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FC1C08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723692">
      <w:pPr>
        <w:pStyle w:val="Huisstijl-Aanhef"/>
      </w:pPr>
      <w:r>
        <w:t>Geachte voorzitter,</w:t>
      </w:r>
    </w:p>
    <w:p w:rsidR="00485C8B" w:rsidP="00485C8B" w:rsidRDefault="00485C8B">
      <w:r>
        <w:t xml:space="preserve">Hierbij bied ik u de nota naar aanleiding van het verslag inzake het bovenvermelde voorstel aan. </w:t>
      </w:r>
    </w:p>
    <w:p w:rsidRPr="008D59C5" w:rsidR="006C76AE" w:rsidP="00485C8B" w:rsidRDefault="006C76AE"/>
    <w:p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  <w:r w:rsidRPr="006C76AE">
        <w:rPr>
          <w:rFonts w:cs="Verdana"/>
          <w:color w:val="000000"/>
          <w:kern w:val="0"/>
          <w:szCs w:val="18"/>
          <w:lang w:bidi="ar-SA"/>
        </w:rPr>
        <w:t xml:space="preserve">Hoogachtend, </w:t>
      </w:r>
    </w:p>
    <w:p w:rsidRPr="006C76AE"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Pr="006C76AE"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  <w:r w:rsidRPr="006C76AE">
        <w:rPr>
          <w:rFonts w:cs="Verdana"/>
          <w:color w:val="000000"/>
          <w:kern w:val="0"/>
          <w:szCs w:val="18"/>
          <w:lang w:bidi="ar-SA"/>
        </w:rPr>
        <w:t xml:space="preserve">de minister voor Langdurige Zorg </w:t>
      </w:r>
    </w:p>
    <w:p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  <w:r w:rsidRPr="006C76AE">
        <w:rPr>
          <w:rFonts w:cs="Verdana"/>
          <w:color w:val="000000"/>
          <w:kern w:val="0"/>
          <w:szCs w:val="18"/>
          <w:lang w:bidi="ar-SA"/>
        </w:rPr>
        <w:t xml:space="preserve">en Sport, </w:t>
      </w:r>
    </w:p>
    <w:p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Pr="006C76AE" w:rsidR="006C76AE" w:rsidP="006C76AE" w:rsidRDefault="006C76A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Pr="006C76AE" w:rsidR="006C76AE" w:rsidP="006C76AE" w:rsidRDefault="006C76AE">
      <w:pPr>
        <w:spacing w:line="240" w:lineRule="auto"/>
        <w:rPr>
          <w:rFonts w:cs="Verdana"/>
          <w:color w:val="000000"/>
          <w:kern w:val="0"/>
          <w:szCs w:val="18"/>
          <w:lang w:bidi="ar-SA"/>
        </w:rPr>
      </w:pPr>
      <w:r w:rsidRPr="006C76AE">
        <w:rPr>
          <w:rFonts w:cs="Verdana"/>
          <w:color w:val="000000"/>
          <w:kern w:val="0"/>
          <w:szCs w:val="18"/>
          <w:lang w:bidi="ar-SA"/>
        </w:rPr>
        <w:t>Conny Helder</w:t>
      </w:r>
    </w:p>
    <w:sectPr w:rsidRPr="006C76AE" w:rsidR="006C76AE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F0" w:rsidRDefault="004964F0">
      <w:pPr>
        <w:spacing w:line="240" w:lineRule="auto"/>
      </w:pPr>
      <w:r>
        <w:separator/>
      </w:r>
    </w:p>
  </w:endnote>
  <w:endnote w:type="continuationSeparator" w:id="0">
    <w:p w:rsidR="004964F0" w:rsidRDefault="00496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8E" w:rsidRDefault="00F87F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FC1C08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723692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FC1C08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FC1C08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  <w:p w:rsidR="00CD5856" w:rsidRPr="00FC1C08" w:rsidRDefault="00723692">
                <w:pPr>
                  <w:pStyle w:val="Huisstijl-ReferentiegegevenskopW2"/>
                </w:pPr>
                <w:r w:rsidRPr="00FC1C08">
                  <w:t>Kenmerk</w:t>
                </w:r>
              </w:p>
              <w:p w:rsidR="00CD5856" w:rsidRPr="00FC1C08" w:rsidRDefault="009F419D">
                <w:pPr>
                  <w:pStyle w:val="Huisstijl-Referentiegegevens"/>
                </w:pPr>
                <w:r>
                  <w:fldChar w:fldCharType="begin"/>
                </w:r>
                <w:r w:rsidR="00723692" w:rsidRPr="00FC1C08">
                  <w:instrText xml:space="preserve"> DOCPROPERTY  KenmerkVWS  \* MERGEFORMAT </w:instrText>
                </w:r>
                <w:r>
                  <w:fldChar w:fldCharType="separate"/>
                </w:r>
                <w:r w:rsidRPr="00FC1C08">
                  <w:rPr>
                    <w:b/>
                  </w:rPr>
                  <w:t>Error! Unknown document property name.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8E" w:rsidRDefault="00F87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F0" w:rsidRDefault="004964F0">
      <w:pPr>
        <w:spacing w:line="240" w:lineRule="auto"/>
      </w:pPr>
      <w:r>
        <w:separator/>
      </w:r>
    </w:p>
  </w:footnote>
  <w:footnote w:type="continuationSeparator" w:id="0">
    <w:p w:rsidR="004964F0" w:rsidRDefault="00496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8E" w:rsidRDefault="00F87F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723692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57641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228618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C1C0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23692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723692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723692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6C76AE" w:rsidRPr="006C76AE" w:rsidRDefault="006C76AE" w:rsidP="006C76AE">
                <w:pPr>
                  <w:pStyle w:val="Default"/>
                  <w:rPr>
                    <w:rFonts w:ascii="Verdana" w:hAnsi="Verdana" w:cs="Lohit Hindi"/>
                    <w:color w:val="auto"/>
                    <w:kern w:val="3"/>
                    <w:sz w:val="13"/>
                    <w:lang w:bidi="hi-IN"/>
                  </w:rPr>
                </w:pPr>
                <w:r w:rsidRPr="006C76AE">
                  <w:rPr>
                    <w:rFonts w:ascii="Verdana" w:hAnsi="Verdana" w:cs="Lohit Hindi"/>
                    <w:color w:val="auto"/>
                    <w:kern w:val="3"/>
                    <w:sz w:val="13"/>
                    <w:lang w:bidi="hi-IN"/>
                  </w:rPr>
                  <w:t xml:space="preserve">T 070 340 79 11 </w:t>
                </w:r>
              </w:p>
              <w:p w:rsidR="006C76AE" w:rsidRDefault="006C76AE" w:rsidP="006C76AE">
                <w:pPr>
                  <w:pStyle w:val="Huisstijl-Afzendgegevens"/>
                </w:pPr>
                <w:r w:rsidRPr="006C76AE">
                  <w:t>F 070 340 78 34</w:t>
                </w:r>
              </w:p>
              <w:p w:rsidR="006C76AE" w:rsidRDefault="00FC1C08" w:rsidP="006C76AE">
                <w:pPr>
                  <w:pStyle w:val="Huisstijl-Afzendgegevens"/>
                </w:pPr>
                <w:hyperlink r:id="rId3" w:history="1">
                  <w:r w:rsidR="006C76AE" w:rsidRPr="00781E80">
                    <w:rPr>
                      <w:rStyle w:val="Hyperlink"/>
                    </w:rPr>
                    <w:t>www.rijksoverheid.nl</w:t>
                  </w:r>
                </w:hyperlink>
              </w:p>
              <w:p w:rsidR="006C76AE" w:rsidRDefault="006C76AE" w:rsidP="006C76AE">
                <w:pPr>
                  <w:pStyle w:val="Huisstijl-Afzendgegevens"/>
                </w:pPr>
              </w:p>
              <w:p w:rsidR="006C76AE" w:rsidRDefault="006C76AE" w:rsidP="006C76AE">
                <w:pPr>
                  <w:pStyle w:val="Huisstijl-Afzendgegevens"/>
                </w:pPr>
              </w:p>
              <w:p w:rsidR="00CD5856" w:rsidRPr="006C76AE" w:rsidRDefault="00723692" w:rsidP="006C76AE">
                <w:pPr>
                  <w:pStyle w:val="Huisstijl-Afzendgegevens"/>
                  <w:rPr>
                    <w:b/>
                  </w:rPr>
                </w:pPr>
                <w:r w:rsidRPr="006C76AE">
                  <w:rPr>
                    <w:b/>
                  </w:rPr>
                  <w:t>Kenmerk</w:t>
                </w:r>
              </w:p>
              <w:p w:rsidR="006C76AE" w:rsidRPr="006C76AE" w:rsidRDefault="006C76AE" w:rsidP="006C76AE">
                <w:pPr>
                  <w:pStyle w:val="Huisstijl-AfzendgegevensC"/>
                  <w:rPr>
                    <w:i w:val="0"/>
                  </w:rPr>
                </w:pPr>
                <w:r w:rsidRPr="006C76AE">
                  <w:rPr>
                    <w:i w:val="0"/>
                  </w:rPr>
                  <w:t>3296385-1008138-WJZ</w:t>
                </w:r>
              </w:p>
              <w:p w:rsidR="00CD5856" w:rsidRPr="002B504F" w:rsidRDefault="00723692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215CB5" w:rsidRPr="006C76AE" w:rsidRDefault="006C76AE" w:rsidP="006C76AE">
                <w:pPr>
                  <w:pStyle w:val="Huisstijl-AfzendgegevensC"/>
                  <w:rPr>
                    <w:i w:val="0"/>
                  </w:rPr>
                </w:pPr>
                <w:r w:rsidRPr="006C76AE">
                  <w:rPr>
                    <w:i w:val="0"/>
                  </w:rPr>
                  <w:t>1</w:t>
                </w:r>
              </w:p>
              <w:p w:rsidR="00CD5856" w:rsidRDefault="00723692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723692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CM5AfzenderKenmerk  \* MERGEFORMAT </w:instrText>
                </w:r>
                <w:r>
                  <w:fldChar w:fldCharType="end"/>
                </w:r>
                <w:r w:rsidR="00E1490C">
                  <w:t xml:space="preserve"> </w:t>
                </w:r>
              </w:p>
              <w:p w:rsidR="006C76AE" w:rsidRDefault="006C76AE">
                <w:pPr>
                  <w:pStyle w:val="Huisstijl-Referentiegegevens"/>
                </w:pPr>
              </w:p>
              <w:p w:rsidR="00CD5856" w:rsidRDefault="00723692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FC1C08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72369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F87F8E">
                  <w:t xml:space="preserve">  28 maart 2022</w:t>
                </w:r>
                <w:r w:rsidR="00E1490C">
                  <w:tab/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Default="00723692" w:rsidP="00485C8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>Betreft</w:t>
                </w:r>
                <w:r w:rsidR="00E1490C">
                  <w:tab/>
                </w:r>
                <w:r w:rsidR="00485C8B" w:rsidRPr="00485C8B">
                  <w:t>Wijziging van de Wet langdurige zorg in verband met diverse onderwerpen op het gebied van langdurige zorg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C1C08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C1C08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23692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FC1C08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23692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8E" w:rsidRDefault="00F87F8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C1C0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style="mso-next-textbox:#Text Box 5" inset="0,0,0,0">
            <w:txbxContent>
              <w:p w:rsidR="00CD5856" w:rsidRPr="00485C8B" w:rsidRDefault="00723692">
                <w:pPr>
                  <w:pStyle w:val="Huisstijl-ReferentiegegevenskopW2"/>
                  <w:rPr>
                    <w:lang w:val="en-US"/>
                  </w:rPr>
                </w:pPr>
                <w:proofErr w:type="spellStart"/>
                <w:r w:rsidRPr="00485C8B">
                  <w:rPr>
                    <w:lang w:val="en-US"/>
                  </w:rPr>
                  <w:t>Kenmerk</w:t>
                </w:r>
                <w:proofErr w:type="spellEnd"/>
              </w:p>
              <w:p w:rsidR="00CD5856" w:rsidRPr="00485C8B" w:rsidRDefault="009F419D">
                <w:pPr>
                  <w:pStyle w:val="Huisstijl-Referentiegegevens"/>
                  <w:rPr>
                    <w:lang w:val="en-US"/>
                  </w:rPr>
                </w:pPr>
                <w:r>
                  <w:fldChar w:fldCharType="begin"/>
                </w:r>
                <w:r w:rsidR="00723692" w:rsidRPr="00485C8B">
                  <w:rPr>
                    <w:lang w:val="en-US"/>
                  </w:rPr>
                  <w:instrText xml:space="preserve"> DOCPROPERTY  KenmerkVWS  \* MERGEFORMAT </w:instrText>
                </w:r>
                <w:r>
                  <w:fldChar w:fldCharType="separate"/>
                </w:r>
                <w:r w:rsidRPr="00485C8B">
                  <w:rPr>
                    <w:b/>
                    <w:lang w:val="en-US"/>
                  </w:rPr>
                  <w:t>Error! Unknown document property name.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style="mso-next-textbox:#Text Box 18" inset="0,0,0,0">
            <w:txbxContent>
              <w:p w:rsidR="00CD5856" w:rsidRDefault="00723692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6C76AE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6C76AE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C1C0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next-textbox:#Text Box 16;mso-fit-shape-to-text:t" inset="0,0,0,0">
            <w:txbxContent>
              <w:p w:rsidR="00CD5856" w:rsidRDefault="0072369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85C8B">
                      <w:t>26 juni 2014</w:t>
                    </w:r>
                  </w:sdtContent>
                </w:sdt>
              </w:p>
              <w:p w:rsidR="00CD5856" w:rsidRDefault="0072369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proofErr w:type="spellStart"/>
                <w:r w:rsidR="008D59C5">
                  <w:t>BETREFT</w:t>
                </w:r>
                <w:proofErr w:type="spellEnd"/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11595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127123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style="mso-next-textbox:#_x0000_s3082" inset="0,0,0,0">
            <w:txbxContent>
              <w:p w:rsidR="00CD5856" w:rsidRDefault="00723692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723692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723692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723692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723692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723692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723692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723692">
                <w:pPr>
                  <w:pStyle w:val="Huisstijl-Referentiegegevens"/>
                </w:pPr>
                <w:r>
                  <w:t>KENMERK</w:t>
                </w:r>
              </w:p>
              <w:p w:rsidR="00CD5856" w:rsidRDefault="00723692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723692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style="mso-next-textbox:#_x0000_s3083" inset="0,0,0,0">
            <w:txbxContent>
              <w:p w:rsidR="00CD5856" w:rsidRDefault="00723692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style="mso-next-textbox:#_x0000_s3084" inset="0,0,0,0">
            <w:txbxContent>
              <w:p w:rsidR="00CD5856" w:rsidRDefault="00723692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style="mso-next-textbox:#_x0000_s3085"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style="mso-next-textbox:#_x0000_s3086" inset="0,0,0,0">
            <w:txbxContent>
              <w:p w:rsidR="00CD5856" w:rsidRDefault="00723692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28A4738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27480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67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43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82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84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D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4C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768E4"/>
    <w:rsid w:val="001B41E1"/>
    <w:rsid w:val="001B7303"/>
    <w:rsid w:val="00215CB5"/>
    <w:rsid w:val="00235AED"/>
    <w:rsid w:val="00241BB9"/>
    <w:rsid w:val="00251CE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85C8B"/>
    <w:rsid w:val="004934A8"/>
    <w:rsid w:val="004964F0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6C76AE"/>
    <w:rsid w:val="00723692"/>
    <w:rsid w:val="0074764C"/>
    <w:rsid w:val="0075679A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4DF1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37122"/>
    <w:rsid w:val="00E85195"/>
    <w:rsid w:val="00EA275E"/>
    <w:rsid w:val="00EE23CE"/>
    <w:rsid w:val="00EE2A9D"/>
    <w:rsid w:val="00F32EA9"/>
    <w:rsid w:val="00F56EBE"/>
    <w:rsid w:val="00F654FA"/>
    <w:rsid w:val="00F72360"/>
    <w:rsid w:val="00F847BF"/>
    <w:rsid w:val="00F87E88"/>
    <w:rsid w:val="00F87F8E"/>
    <w:rsid w:val="00FC1C08"/>
    <w:rsid w:val="00FC776C"/>
    <w:rsid w:val="00FD036B"/>
    <w:rsid w:val="00FD7D4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,"/>
  <w:listSeparator w:val=";"/>
  <w15:docId w15:val="{F6C8E563-0F22-4E4C-A121-24E5C7D6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Default">
    <w:name w:val="Default"/>
    <w:rsid w:val="006C76AE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styleId="Hyperlink">
    <w:name w:val="Hyperlink"/>
    <w:basedOn w:val="Standaardalinea-lettertype"/>
    <w:uiPriority w:val="99"/>
    <w:unhideWhenUsed/>
    <w:rsid w:val="006C7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2022-03-28T09:09:00.0000000Z</dcterms:created>
  <dcterms:modified xsi:type="dcterms:W3CDTF">2022-03-28T09:14:00.0000000Z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3296385-1008138-WJZ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