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CC4E0B"/>
        <w:p w:rsidR="00241BB9" w:rsidRDefault="00CC4E0B">
          <w:pPr>
            <w:spacing w:line="240" w:lineRule="auto"/>
          </w:pPr>
        </w:p>
      </w:sdtContent>
    </w:sdt>
    <w:p w:rsidR="00CD5856" w:rsidRDefault="00CC4E0B">
      <w:pPr>
        <w:spacing w:line="240" w:lineRule="auto"/>
      </w:pPr>
    </w:p>
    <w:p w:rsidR="00CD5856" w:rsidRDefault="00CC4E0B"/>
    <w:p w:rsidR="00CD5856" w:rsidRDefault="00CC4E0B"/>
    <w:p w:rsidR="00CD5856" w:rsidRDefault="00CC4E0B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F967E8">
      <w:pPr>
        <w:pStyle w:val="Huisstijl-Aanhef"/>
      </w:pPr>
      <w:r>
        <w:t>Geachte voorzitter,</w:t>
      </w:r>
    </w:p>
    <w:p w:rsidRPr="008D59C5" w:rsidR="008D59C5" w:rsidP="008D59C5" w:rsidRDefault="00F967E8">
      <w:r>
        <w:t>Hierbij bieden wij u de derde nota van wijziging inzake het bovenvermelde wetsvoorstel aan, alsmede het daarbij behorende advies van de Afdeling advisering van de Raad van State en het nader rapport.</w:t>
      </w:r>
    </w:p>
    <w:p w:rsidR="008773C8" w:rsidP="008773C8" w:rsidRDefault="00CC4E0B">
      <w:pPr>
        <w:spacing w:line="240" w:lineRule="auto"/>
        <w:rPr>
          <w:noProof/>
        </w:rPr>
      </w:pPr>
    </w:p>
    <w:p w:rsidR="008773C8" w:rsidP="008773C8" w:rsidRDefault="00F967E8">
      <w:pPr>
        <w:spacing w:line="240" w:lineRule="auto"/>
        <w:rPr>
          <w:noProof/>
        </w:rPr>
      </w:pPr>
      <w:r>
        <w:rPr>
          <w:noProof/>
        </w:rPr>
        <w:t>Hoogachtend,</w:t>
      </w:r>
    </w:p>
    <w:p w:rsidR="008773C8" w:rsidP="008773C8" w:rsidRDefault="00CC4E0B">
      <w:pPr>
        <w:spacing w:line="240" w:lineRule="auto"/>
        <w:rPr>
          <w:noProof/>
        </w:rPr>
      </w:pPr>
    </w:p>
    <w:p w:rsidR="008773C8" w:rsidP="008773C8" w:rsidRDefault="00F967E8">
      <w:pPr>
        <w:spacing w:line="240" w:lineRule="auto"/>
        <w:rPr>
          <w:noProof/>
        </w:rPr>
      </w:pPr>
      <w:r>
        <w:rPr>
          <w:noProof/>
        </w:rPr>
        <w:t>de minister voor Medische Zorg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de minister van Volksgezondheid,</w:t>
      </w:r>
    </w:p>
    <w:p w:rsidR="008773C8" w:rsidP="008773C8" w:rsidRDefault="00F967E8">
      <w:pPr>
        <w:spacing w:line="240" w:lineRule="auto"/>
        <w:rPr>
          <w:noProof/>
        </w:rPr>
      </w:pPr>
      <w:r>
        <w:rPr>
          <w:noProof/>
        </w:rPr>
        <w:t>en Sport,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Welzijn en Sport,</w:t>
      </w:r>
    </w:p>
    <w:p w:rsidR="008773C8" w:rsidP="008773C8" w:rsidRDefault="00CC4E0B">
      <w:pPr>
        <w:spacing w:line="240" w:lineRule="auto"/>
        <w:rPr>
          <w:noProof/>
        </w:rPr>
      </w:pPr>
    </w:p>
    <w:p w:rsidR="008773C8" w:rsidP="008773C8" w:rsidRDefault="00CC4E0B">
      <w:pPr>
        <w:spacing w:line="240" w:lineRule="auto"/>
        <w:rPr>
          <w:noProof/>
        </w:rPr>
      </w:pPr>
    </w:p>
    <w:p w:rsidR="008773C8" w:rsidP="008773C8" w:rsidRDefault="00CC4E0B">
      <w:pPr>
        <w:spacing w:line="240" w:lineRule="auto"/>
        <w:rPr>
          <w:noProof/>
        </w:rPr>
      </w:pPr>
    </w:p>
    <w:p w:rsidR="008773C8" w:rsidP="008773C8" w:rsidRDefault="00CC4E0B">
      <w:pPr>
        <w:spacing w:line="240" w:lineRule="auto"/>
        <w:rPr>
          <w:noProof/>
        </w:rPr>
      </w:pPr>
    </w:p>
    <w:p w:rsidR="008773C8" w:rsidP="008773C8" w:rsidRDefault="00CC4E0B">
      <w:pPr>
        <w:spacing w:line="240" w:lineRule="auto"/>
        <w:rPr>
          <w:noProof/>
        </w:rPr>
      </w:pPr>
    </w:p>
    <w:p w:rsidR="008773C8" w:rsidP="008773C8" w:rsidRDefault="00CC4E0B">
      <w:pPr>
        <w:spacing w:line="240" w:lineRule="auto"/>
        <w:rPr>
          <w:noProof/>
        </w:rPr>
      </w:pPr>
    </w:p>
    <w:p w:rsidR="00BC481F" w:rsidP="008773C8" w:rsidRDefault="00F967E8">
      <w:pPr>
        <w:spacing w:line="240" w:lineRule="auto"/>
        <w:rPr>
          <w:noProof/>
        </w:rPr>
      </w:pPr>
      <w:r>
        <w:rPr>
          <w:noProof/>
        </w:rPr>
        <w:t>Bruno Bruins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Hugo de Jonge</w:t>
      </w:r>
    </w:p>
    <w:sectPr w:rsidR="00BC481F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E0B" w:rsidRDefault="00CC4E0B">
      <w:pPr>
        <w:spacing w:line="240" w:lineRule="auto"/>
      </w:pPr>
      <w:r>
        <w:separator/>
      </w:r>
    </w:p>
  </w:endnote>
  <w:endnote w:type="continuationSeparator" w:id="0">
    <w:p w:rsidR="00CC4E0B" w:rsidRDefault="00CC4E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CC4E0B">
    <w:pPr>
      <w:pStyle w:val="Voettekst"/>
    </w:pPr>
    <w:r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3078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F967E8" w:rsidP="00DC7639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306122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 w:rsidR="00306122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E0B" w:rsidRDefault="00CC4E0B">
      <w:pPr>
        <w:spacing w:line="240" w:lineRule="auto"/>
      </w:pPr>
      <w:r>
        <w:separator/>
      </w:r>
    </w:p>
  </w:footnote>
  <w:footnote w:type="continuationSeparator" w:id="0">
    <w:p w:rsidR="00CC4E0B" w:rsidRDefault="00CC4E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F967E8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1585333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1662205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CC4E0B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3073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967E8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F967E8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F967E8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F967E8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F967E8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F967E8">
                <w:pPr>
                  <w:pStyle w:val="Huisstijl-Referentiegegevens"/>
                </w:pPr>
                <w:fldSimple w:instr=" DOCPROPERTY  KenmerkVWS  \* MERGEFORMAT ">
                  <w:r w:rsidR="00306122">
                    <w:t>1592843-161335-WJZ</w:t>
                  </w:r>
                </w:fldSimple>
              </w:p>
              <w:p w:rsidR="00CD5856" w:rsidRPr="002B504F" w:rsidRDefault="00F967E8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F967E8">
                <w:pPr>
                  <w:pStyle w:val="Huisstijl-Referentiegegevens"/>
                </w:pPr>
                <w:r>
                  <w:t>3</w:t>
                </w:r>
                <w:r>
                  <w:fldChar w:fldCharType="begin"/>
                </w:r>
                <w:r>
                  <w:instrText xml:space="preserve"> DOCPROPERTY  Bijlagen  \* MERGEFORMAT </w:instrText>
                </w:r>
                <w:r>
                  <w:fldChar w:fldCharType="end"/>
                </w:r>
              </w:p>
              <w:p w:rsidR="00CD5856" w:rsidRDefault="00F967E8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F967E8">
                <w:pPr>
                  <w:pStyle w:val="Huisstijl-Referentiegegevens"/>
                </w:pPr>
                <w:r>
                  <w:fldChar w:fldCharType="begin"/>
                </w:r>
                <w:r>
                  <w:instrText xml:space="preserve"> DOCPROPERTY  KenmerkAfzender  \* MERGEFORMAT </w:instrText>
                </w:r>
                <w:r>
                  <w:fldChar w:fldCharType="end"/>
                </w:r>
                <w:r>
                  <w:t xml:space="preserve"> </w:t>
                </w:r>
              </w:p>
              <w:p w:rsidR="00CD5856" w:rsidRDefault="00F967E8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CC4E0B"/>
            </w:txbxContent>
          </v:textbox>
          <w10:wrap anchorx="page" anchory="page"/>
        </v:shape>
      </w:pict>
    </w:r>
    <w:r w:rsidR="00CC4E0B">
      <w:rPr>
        <w:lang w:eastAsia="nl-NL" w:bidi="ar-SA"/>
      </w:rPr>
      <w:pict>
        <v:shape id="Text Box 29" o:spid="_x0000_s3074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F967E8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  10 oktober 2019</w:t>
                </w:r>
                <w:r>
                  <w:tab/>
                </w:r>
              </w:p>
              <w:p w:rsidR="00CD5856" w:rsidRDefault="00F967E8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 xml:space="preserve">Betreft: </w:t>
                </w:r>
                <w:r>
                  <w:rPr>
                    <w:rStyle w:val="Nadruk"/>
                    <w:i w:val="0"/>
                    <w:color w:val="000000"/>
                    <w:szCs w:val="18"/>
                  </w:rPr>
                  <w:t>derde nota van wijziging bij het voorstel van wet tot wijziging van diverse wetten in verband met de invoering van de Wet toetreding zorgaanbieders (Aanpassingswet Wet toetreding zorgaanbieders)</w:t>
                </w:r>
              </w:p>
              <w:p w:rsidR="00CD5856" w:rsidRDefault="00CC4E0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CC4E0B">
      <w:rPr>
        <w:lang w:eastAsia="nl-NL" w:bidi="ar-SA"/>
      </w:rPr>
      <w:pict>
        <v:shape id="Text Box 28" o:spid="_x0000_s3075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C4E0B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CC4E0B">
      <w:rPr>
        <w:lang w:eastAsia="nl-NL" w:bidi="ar-SA"/>
      </w:rPr>
      <w:pict>
        <v:shape id="Text Box 27" o:spid="_x0000_s3076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967E8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CC4E0B">
      <w:rPr>
        <w:lang w:eastAsia="nl-NL" w:bidi="ar-SA"/>
      </w:rPr>
      <w:pict>
        <v:shape id="Text Box 26" o:spid="_x0000_s3077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F967E8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CC4E0B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9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967E8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F967E8">
                <w:pPr>
                  <w:pStyle w:val="Huisstijl-Referentiegegevens"/>
                </w:pPr>
                <w:fldSimple w:instr=" DOCPROPERTY  KenmerkVWS  \* MERGEFORMAT ">
                  <w:r w:rsidR="00306122">
                    <w:t>1592843-161335-WJZ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3080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967E8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CD5856" w:rsidRDefault="00CC4E0B"/>
              <w:p w:rsidR="00CD5856" w:rsidRDefault="00CC4E0B">
                <w:pPr>
                  <w:pStyle w:val="Huisstijl-Paginanummer"/>
                </w:pPr>
              </w:p>
              <w:p w:rsidR="00CD5856" w:rsidRDefault="00CC4E0B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CC4E0B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3081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F967E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t>26 juni 2014</w:t>
                    </w:r>
                  </w:sdtContent>
                </w:sdt>
              </w:p>
              <w:p w:rsidR="00CD5856" w:rsidRDefault="00F967E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CC4E0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F967E8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2780774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F967E8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148029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3082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967E8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F967E8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F967E8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F967E8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F967E8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F967E8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F967E8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F967E8">
                <w:pPr>
                  <w:pStyle w:val="Huisstijl-Referentiegegevens"/>
                </w:pPr>
                <w:r>
                  <w:t>KENMERK</w:t>
                </w:r>
              </w:p>
              <w:p w:rsidR="00CD5856" w:rsidRDefault="00F967E8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F967E8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3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967E8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4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967E8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3085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C4E0B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6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F967E8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DACEB760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5FE8CA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E71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A06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E61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0C0C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2A4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AE3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46DC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8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E8"/>
    <w:rsid w:val="00306122"/>
    <w:rsid w:val="00A26874"/>
    <w:rsid w:val="00CC4E0B"/>
    <w:rsid w:val="00F9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7"/>
    <o:shapelayout v:ext="edit">
      <o:idmap v:ext="edit" data="1"/>
    </o:shapelayout>
  </w:shapeDefaults>
  <w:decimalSymbol w:val=","/>
  <w:listSeparator w:val=";"/>
  <w15:docId w15:val="{C7623AC8-F25C-44FF-9D17-C2056922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  <w:style w:type="character" w:styleId="Nadruk">
    <w:name w:val="Emphasis"/>
    <w:basedOn w:val="Standaardalinea-lettertype"/>
    <w:uiPriority w:val="20"/>
    <w:qFormat/>
    <w:rsid w:val="00A74D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63</ap:Words>
  <ap:Characters>348</ap:Characters>
  <ap:DocSecurity>8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410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2019-10-10T15:39:00.0000000Z</lastPrinted>
  <dcterms:created xsi:type="dcterms:W3CDTF">2019-10-10T15:37:00.0000000Z</dcterms:created>
  <dcterms:modified xsi:type="dcterms:W3CDTF">2019-10-10T15:40:00.0000000Z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voor Medische Zorg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1592843-161335-WJZ</vt:lpwstr>
  </property>
  <property fmtid="{D5CDD505-2E9C-101B-9397-08002B2CF9AE}" pid="8" name="Naam">
    <vt:lpwstr/>
  </property>
  <property fmtid="{D5CDD505-2E9C-101B-9397-08002B2CF9AE}" pid="9" name="NaamOndertekenaar">
    <vt:lpwstr>Bruno Bruins</vt:lpwstr>
  </property>
  <property fmtid="{D5CDD505-2E9C-101B-9397-08002B2CF9AE}" pid="10" name="RolOndertekenaar">
    <vt:lpwstr>de minister voor Medische Zorg en Sport</vt:lpwstr>
  </property>
  <property fmtid="{D5CDD505-2E9C-101B-9397-08002B2CF9AE}" pid="11" name="ContentTypeId">
    <vt:lpwstr>0x0101003F63F6611601EE469E167E9068E4D318</vt:lpwstr>
  </property>
</Properties>
</file>