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35B92" w:rsidTr="00935B92">
        <w:trPr>
          <w:trHeight w:val="289" w:hRule="exact"/>
        </w:trPr>
        <w:tc>
          <w:tcPr>
            <w:tcW w:w="929" w:type="dxa"/>
          </w:tcPr>
          <w:p w:rsidRPr="00434042" w:rsidR="00935B92" w:rsidP="00935B92" w:rsidRDefault="00935B92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35B92" w:rsidP="000A54E7" w:rsidRDefault="003903CF">
            <w:r>
              <w:t>3</w:t>
            </w:r>
            <w:r w:rsidR="00935B92">
              <w:t xml:space="preserve"> november 201</w:t>
            </w:r>
            <w:r w:rsidR="001E6CF5">
              <w:t>6</w:t>
            </w:r>
          </w:p>
        </w:tc>
      </w:tr>
      <w:tr w:rsidRPr="00434042" w:rsidR="00935B92" w:rsidTr="00935B92">
        <w:trPr>
          <w:trHeight w:val="368"/>
        </w:trPr>
        <w:tc>
          <w:tcPr>
            <w:tcW w:w="929" w:type="dxa"/>
          </w:tcPr>
          <w:p w:rsidR="00935B92" w:rsidP="00935B92" w:rsidRDefault="00935B92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35B92" w:rsidP="000A54E7" w:rsidRDefault="00935B92">
            <w:r>
              <w:t>Schriftelijke beantwoording vragen over begroting O</w:t>
            </w:r>
            <w:r w:rsidR="001E6CF5">
              <w:t>nderwijs en Wetenschap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35B9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5B92" w:rsidP="00935B92" w:rsidRDefault="00C619A5">
            <w:r>
              <w:t>De v</w:t>
            </w:r>
            <w:r w:rsidR="00935B92">
              <w:t>oorzitter van de Tweede Kamer der Staten-Generaal</w:t>
            </w:r>
          </w:p>
          <w:p w:rsidR="00935B92" w:rsidP="00935B92" w:rsidRDefault="00935B92">
            <w:r>
              <w:t xml:space="preserve">Postbus 20018 </w:t>
            </w:r>
          </w:p>
          <w:p w:rsidR="00935B92" w:rsidP="00935B92" w:rsidRDefault="00935B92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35B92" w:rsidTr="007B7125">
        <w:tc>
          <w:tcPr>
            <w:tcW w:w="2160" w:type="dxa"/>
          </w:tcPr>
          <w:p w:rsidRPr="004E6BCF" w:rsidR="00935B92" w:rsidP="00935B92" w:rsidRDefault="00935B92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Bestuursondersteuning en Advies</w:t>
            </w:r>
          </w:p>
          <w:p w:rsidRPr="00D86CC6" w:rsidR="00935B92" w:rsidP="007B7125" w:rsidRDefault="00935B92">
            <w:pPr>
              <w:spacing w:after="90" w:line="180" w:lineRule="exact"/>
              <w:rPr>
                <w:sz w:val="13"/>
                <w:szCs w:val="13"/>
              </w:rPr>
            </w:pPr>
            <w:r w:rsidRPr="00D86CC6">
              <w:rPr>
                <w:sz w:val="13"/>
                <w:szCs w:val="13"/>
              </w:rPr>
              <w:t xml:space="preserve">IPC </w:t>
            </w:r>
            <w:r>
              <w:rPr>
                <w:sz w:val="13"/>
                <w:szCs w:val="13"/>
              </w:rPr>
              <w:t>1300</w:t>
            </w:r>
          </w:p>
          <w:p w:rsidR="00935B92" w:rsidP="00935B92" w:rsidRDefault="00935B9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35B92" w:rsidP="00935B92" w:rsidRDefault="00935B9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35B92" w:rsidP="00935B92" w:rsidRDefault="00935B9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35B92" w:rsidP="00935B92" w:rsidRDefault="00935B9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935B92" w:rsidP="00C619A5" w:rsidRDefault="00935B92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935B92" w:rsidTr="007B7125">
        <w:trPr>
          <w:trHeight w:val="200" w:hRule="exact"/>
        </w:trPr>
        <w:tc>
          <w:tcPr>
            <w:tcW w:w="2160" w:type="dxa"/>
          </w:tcPr>
          <w:p w:rsidRPr="00356D2B" w:rsidR="00935B92" w:rsidP="007B7125" w:rsidRDefault="00935B92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935B92" w:rsidTr="007B7125">
        <w:trPr>
          <w:trHeight w:val="450"/>
        </w:trPr>
        <w:tc>
          <w:tcPr>
            <w:tcW w:w="2160" w:type="dxa"/>
          </w:tcPr>
          <w:p w:rsidR="00935B92" w:rsidP="00935B92" w:rsidRDefault="00935B92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935B92" w:rsidP="007B7125" w:rsidRDefault="00935B92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1E6CF5">
              <w:rPr>
                <w:sz w:val="13"/>
                <w:szCs w:val="13"/>
              </w:rPr>
              <w:t>1094423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935B92" w:rsidTr="007B7125">
        <w:trPr>
          <w:trHeight w:val="113"/>
        </w:trPr>
        <w:tc>
          <w:tcPr>
            <w:tcW w:w="2160" w:type="dxa"/>
          </w:tcPr>
          <w:p w:rsidRPr="00D86CC6" w:rsidR="00935B92" w:rsidP="00935B92" w:rsidRDefault="00935B92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935B92" w:rsidP="007B7125" w:rsidRDefault="00935B9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spacing w:after="240"/>
        <w:rPr>
          <w:szCs w:val="18"/>
        </w:rPr>
      </w:pPr>
      <w:r w:rsidRPr="00935B92">
        <w:rPr>
          <w:szCs w:val="18"/>
        </w:rPr>
        <w:t xml:space="preserve">In de bijlage ontvangt u </w:t>
      </w:r>
      <w:r>
        <w:rPr>
          <w:szCs w:val="18"/>
        </w:rPr>
        <w:t xml:space="preserve">een selectie van de </w:t>
      </w:r>
      <w:r w:rsidRPr="00935B92">
        <w:rPr>
          <w:szCs w:val="18"/>
        </w:rPr>
        <w:t>antwoorden op de vragen die gesteld zijn tijdens de openbare behandeling in de eerste termijn van hoofdstuk VIII (Onderwijs, Cultuur en Wetenschap) van de Rijksbegroting 201</w:t>
      </w:r>
      <w:r w:rsidR="001E6CF5">
        <w:rPr>
          <w:szCs w:val="18"/>
        </w:rPr>
        <w:t>7</w:t>
      </w:r>
      <w:r w:rsidRPr="00935B92">
        <w:rPr>
          <w:szCs w:val="18"/>
        </w:rPr>
        <w:t>.</w:t>
      </w:r>
      <w:r>
        <w:rPr>
          <w:szCs w:val="18"/>
        </w:rPr>
        <w:t xml:space="preserve"> De overige vragen worden mondeling beantwoord, gedurende de eerste </w:t>
      </w:r>
      <w:r w:rsidR="00C619A5">
        <w:rPr>
          <w:szCs w:val="18"/>
        </w:rPr>
        <w:t xml:space="preserve">termijn </w:t>
      </w:r>
      <w:r>
        <w:rPr>
          <w:szCs w:val="18"/>
        </w:rPr>
        <w:t>van de regering.</w:t>
      </w:r>
      <w:bookmarkStart w:name="_GoBack" w:id="0"/>
      <w:bookmarkEnd w:id="0"/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  <w:bookmarkStart w:name="cursor" w:id="1"/>
      <w:bookmarkStart w:name="STDTXT__OCW_Tekstblokken_TxtStandaardbri" w:id="2"/>
      <w:bookmarkEnd w:id="1"/>
      <w:r w:rsidRPr="00935B92">
        <w:rPr>
          <w:szCs w:val="18"/>
        </w:rPr>
        <w:br/>
        <w:t>De minister van Onderwijs, Cultuur en Wetenschap,</w:t>
      </w: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  <w:r w:rsidRPr="00935B92">
        <w:rPr>
          <w:szCs w:val="18"/>
        </w:rPr>
        <w:t>dr. Jet Bussemaker</w:t>
      </w:r>
    </w:p>
    <w:bookmarkEnd w:id="2"/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  <w:r w:rsidRPr="00935B92">
        <w:rPr>
          <w:szCs w:val="18"/>
        </w:rPr>
        <w:t>De staatssecretaris van Onderwijs, Cultuur en Wetenschap,</w:t>
      </w: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</w:p>
    <w:p w:rsidRPr="00935B92" w:rsidR="00935B92" w:rsidP="00935B92" w:rsidRDefault="00935B92">
      <w:pPr>
        <w:tabs>
          <w:tab w:val="left" w:pos="227"/>
          <w:tab w:val="left" w:pos="454"/>
          <w:tab w:val="left" w:pos="680"/>
        </w:tabs>
        <w:autoSpaceDE w:val="0"/>
        <w:autoSpaceDN w:val="0"/>
        <w:adjustRightInd w:val="0"/>
        <w:rPr>
          <w:szCs w:val="18"/>
        </w:rPr>
      </w:pPr>
      <w:r w:rsidRPr="00935B92">
        <w:rPr>
          <w:szCs w:val="18"/>
        </w:rPr>
        <w:t>Sander Dekker</w:t>
      </w:r>
    </w:p>
    <w:p w:rsidR="00935B92" w:rsidP="00935B92" w:rsidRDefault="00935B92"/>
    <w:p w:rsidR="00935B92" w:rsidP="00935B92" w:rsidRDefault="00935B92"/>
    <w:p w:rsidRPr="006A0C96" w:rsidR="00935B92" w:rsidRDefault="00935B92"/>
    <w:sectPr w:rsidRPr="006A0C96" w:rsidR="00935B92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2" w:rsidRDefault="00935B92">
      <w:r>
        <w:separator/>
      </w:r>
    </w:p>
    <w:p w:rsidR="00935B92" w:rsidRDefault="00935B92"/>
  </w:endnote>
  <w:endnote w:type="continuationSeparator" w:id="0">
    <w:p w:rsidR="00935B92" w:rsidRDefault="00935B92">
      <w:r>
        <w:continuationSeparator/>
      </w:r>
    </w:p>
    <w:p w:rsidR="00935B92" w:rsidRDefault="00935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IDAutomationHC39M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35B92" w:rsidP="00935B9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1E6CF5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1E6CF5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35B92" w:rsidP="00935B9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903C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903C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2" w:rsidRDefault="00935B92">
      <w:r>
        <w:separator/>
      </w:r>
    </w:p>
    <w:p w:rsidR="00935B92" w:rsidRDefault="00935B92"/>
  </w:footnote>
  <w:footnote w:type="continuationSeparator" w:id="0">
    <w:p w:rsidR="00935B92" w:rsidRDefault="00935B92">
      <w:r>
        <w:continuationSeparator/>
      </w:r>
    </w:p>
    <w:p w:rsidR="00935B92" w:rsidRDefault="00935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935B92" w:rsidRPr="002F71BB" w:rsidRDefault="00935B92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3903CF">
            <w:rPr>
              <w:sz w:val="13"/>
              <w:szCs w:val="13"/>
            </w:rPr>
            <w:t>1094423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35B92" w:rsidRDefault="00935B92" w:rsidP="00935B92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2" name="Afbeelding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5B92" w:rsidRPr="00543A0D" w:rsidRDefault="00935B92" w:rsidP="00935B92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35B92" w:rsidP="00935B92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BC3C68C027FA40EDBC1EAD511CFB135F&quot;/&gt;&lt;Field id=&quot;UserGroup.1&quot; value=&quot;Bestuursondersteuning en Advies&quot;/&gt;&lt;Field id=&quot;UserGroup.2&quot; value=&quot;BOA&quot;/&gt;&lt;Field id=&quot;UserGroup.3&quot; value=&quot;&quot;/&gt;&lt;Field id=&quot;UserGroup.815F2AA4BDBE427BB9EA923102C2FB70&quot; value=&quot;Bestuursondersteuning en Advie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35FA73F885644B4ABC077FCFABB1982D&quot;/&gt;&lt;Field id=&quot;Author.1&quot; value=&quot;Poel&quot;/&gt;&lt;Field id=&quot;Author.2&quot; value=&quot;H.&quot;/&gt;&lt;Field id=&quot;Author.3&quot; value=&quot;van der&quot;/&gt;&lt;Field id=&quot;Author.4&quot; value=&quot;Hanneke&quot;/&gt;&lt;Field id=&quot;Author.5&quot; value=&quot;h.vanderpoel@minocw.nl&quot;/&gt;&lt;Field id=&quot;Author.6&quot; value=&quot;&quot;/&gt;&lt;Field id=&quot;Author.7&quot; value=&quot;&quot;/&gt;&lt;Field id=&quot;Author.8&quot; value=&quot;&quot;/&gt;&lt;Field id=&quot;Author.9&quot; value=&quot;o205poe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van der Poel&quot;/&gt;&lt;Field id=&quot;Author.E72E562AD10E44CF8B0BB85626A7CED6&quot; value=&quot;&quot;/&gt;&lt;Field id=&quot;Author.2A7545B21CF14EEBBD8CE2FB110ECA76&quot; value=&quot;+31 6 15 03 80 10&quot;/&gt;&lt;Field id=&quot;Author.07A356D7877849EBA5C9C7CF16E58D5F&quot; value=&quot;&quot;/&gt;&lt;Field id=&quot;Author.316524BDEDA04B27B02489813A15B3D2&quot; value=&quot;1300&quot;/&gt;&lt;Field id=&quot;Author.764D5833F93D470E8E750B1DAEBD2873&quot; value=&quot;10327&quot;/&gt;&lt;Field id=&quot;Author.978504FDCABC4ECBB9ECA7D9D1C6BAF8&quot; value=&quot;Management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05.135&quot;/&gt;&lt;Field id=&quot;Author.E9BB16FB50E04B859D7F26979E793515&quot; value=&quot;+31 6 15 03 80 10&quot;/&gt;&lt;Field id=&quot;Author.9F10345A9CBA40549518EFEBF9616FE7&quot; value=&quot;BOA&quot;/&gt;&lt;Field id=&quot;Author.A08FD3E3B58F4E81842FC68F44A9B386&quot; value=&quot;OCW&quot;/&gt;&lt;Field id=&quot;Author.8DC78BAD95DF4C7792B2965626F7CBF4&quot; value=&quot;1&quot;/&gt;&lt;Field id=&quot;Typist.0&quot; value=&quot;35FA73F885644B4ABC077FCFABB1982D&quot;/&gt;&lt;Field id=&quot;Typist.1&quot; value=&quot;Poel&quot;/&gt;&lt;Field id=&quot;Typist.2&quot; value=&quot;H.&quot;/&gt;&lt;Field id=&quot;Typist.3&quot; value=&quot;van der&quot;/&gt;&lt;Field id=&quot;Typist.4&quot; value=&quot;Hanneke&quot;/&gt;&lt;Field id=&quot;Typist.5&quot; value=&quot;h.vanderpoel@minocw.nl&quot;/&gt;&lt;Field id=&quot;Typist.6&quot; value=&quot;&quot;/&gt;&lt;Field id=&quot;Typist.7&quot; value=&quot;&quot;/&gt;&lt;Field id=&quot;Typist.8&quot; value=&quot;&quot;/&gt;&lt;Field id=&quot;Typist.9&quot; value=&quot;o205poe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van der Poel&quot;/&gt;&lt;Field id=&quot;Typist.E72E562AD10E44CF8B0BB85626A7CED6&quot; value=&quot;&quot;/&gt;&lt;Field id=&quot;Typist.2A7545B21CF14EEBBD8CE2FB110ECA76&quot; value=&quot;+31 6 15 03 80 10&quot;/&gt;&lt;Field id=&quot;Typist.07A356D7877849EBA5C9C7CF16E58D5F&quot; value=&quot;&quot;/&gt;&lt;Field id=&quot;Typist.316524BDEDA04B27B02489813A15B3D2&quot; value=&quot;1300&quot;/&gt;&lt;Field id=&quot;Typist.764D5833F93D470E8E750B1DAEBD2873&quot; value=&quot;10327&quot;/&gt;&lt;Field id=&quot;Typist.978504FDCABC4ECBB9ECA7D9D1C6BAF8&quot; value=&quot;Management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05.135&quot;/&gt;&lt;Field id=&quot;Typist.E9BB16FB50E04B859D7F26979E793515&quot; value=&quot;+31 6 15 03 80 10&quot;/&gt;&lt;Field id=&quot;Typist.9F10345A9CBA40549518EFEBF9616FE7&quot; value=&quot;BOA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 mappedto=&quot;OCW_DOCSYS_SJAB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BF3923187D844C4786206D7FC7D1045F&quot; value=&quot;UITGAAND&quot; mappedto=&quot;TYPE_ID&quot;/&gt;&lt;Field id=&quot;Template.D2BC391A04AA4E3486CB26C52BDD0C02&quot; value=&quot;&quot; mappedto=&quot;SOORT_ID&quot;/&gt;&lt;Field id=&quot;Template.3CA9E00839534E75A8648410406A1700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X&quot;/&gt;&lt;Field id=&quot;Header.850AAB5EB1CF48149D916EDEBF2E1015&quot; value=&quot;&quot;/&gt;&lt;Field id=&quot;Header.5BAC16C0EB554454B88579B745189D5E&quot; value=&quot;Eerste pagina lade 1 logopapier, volgpagina's lade 2&quot;/&gt;&lt;Field id=&quot;Header.2568178E8F644F99BD886BFB7811BDB2&quot; value=&quot;Woordmerk&quot;/&gt;&lt;Field id=&quot;Document.5&quot; value=&quot;690D020FB332461FB5B5516B431C34DE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e beantwoording vragen over begroting OCW&quot;/&gt;&lt;Field id=&quot;79EF07FF29B04ACD90F5BFF4D325E8A4&quot; description=&quot;Datum document&quot; mappedto=&quot;OCW_DATE&quot; value=&quot;11/6/2014 4:36:02 P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De Voorzitter van de Tweede Kamer der Staten-Generaal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11/6/2014 4:36:02 P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7DB116DB6BA04BB890D4EBC211BF310F&quot; description=&quot;E-Doc brondocumentnummer&quot; value=&quot;&quot;/&gt;&lt;Field id=&quot;9656C2DC3CB34830A5810E022C657F8C&quot; description=&quot;Taal - Aanhef&quot; value=&quot;Geen aanhef&quot;/&gt;&lt;Field id=&quot;68BEA0B7C63D49FB9BD0003DFE9935DC&quot; description=&quot;Slotgroet&quot; value=&quot;Geen&quot;/&gt;&lt;Field id=&quot;2D71157921074FAAAEB61F30503877D3&quot; description=&quot;Betreft het een brief of beschikking?&quot; value=&quot;Brief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935B92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E6CF5"/>
    <w:rsid w:val="001F3C70"/>
    <w:rsid w:val="00200D88"/>
    <w:rsid w:val="00201C09"/>
    <w:rsid w:val="00201F68"/>
    <w:rsid w:val="002023EA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03CF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3BC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35B92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4427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C88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5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35B92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35B92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757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2016-11-03T10:17:00.0000000Z</lastPrinted>
  <dcterms:created xsi:type="dcterms:W3CDTF">2016-11-02T12:46:00.0000000Z</dcterms:created>
  <dcterms:modified xsi:type="dcterms:W3CDTF">2016-11-03T10:19:00.0000000Z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1094423</vt:lpwstr>
  </property>
  <property fmtid="{D5CDD505-2E9C-101B-9397-08002B2CF9AE}" pid="3" name="ContentTypeId">
    <vt:lpwstr>0x010100FF3B225D68156F44B3634EC1A63ED039</vt:lpwstr>
  </property>
</Properties>
</file>