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B2" w:rsidP="00CC76B2" w:rsidRDefault="00CC76B2" w14:paraId="3A50A7FA" w14:textId="77777777">
      <w:r>
        <w:t xml:space="preserve">Geachte </w:t>
      </w:r>
      <w:r w:rsidR="00B8527C">
        <w:t>V</w:t>
      </w:r>
      <w:r>
        <w:t xml:space="preserve">oorzitter, </w:t>
      </w:r>
    </w:p>
    <w:p w:rsidR="00CC76B2" w:rsidP="00CC76B2" w:rsidRDefault="00CC76B2" w14:paraId="4348EDA6" w14:textId="77777777"/>
    <w:p w:rsidR="00CC76B2" w:rsidP="00CC76B2" w:rsidRDefault="00CC76B2" w14:paraId="5FD1CC40" w14:textId="77777777">
      <w:r>
        <w:t>Hierbij bied</w:t>
      </w:r>
      <w:r w:rsidR="00B44AB1">
        <w:t xml:space="preserve"> ik</w:t>
      </w:r>
      <w:r>
        <w:t xml:space="preserve"> u de antwoorden aan op de door de vaste commissie voor Economische Zaken en Klimaat gestelde vragen bij de begroting van het Nationaal Groeifonds (XIX) voor het jaar 2021.</w:t>
      </w:r>
      <w:r>
        <w:br/>
      </w:r>
    </w:p>
    <w:p w:rsidR="00CC76B2" w:rsidP="00CC76B2" w:rsidRDefault="00CC76B2" w14:paraId="0E959004" w14:textId="77777777"/>
    <w:p w:rsidR="00CC76B2" w:rsidP="00CC76B2" w:rsidRDefault="00CC76B2" w14:paraId="1AC297FC" w14:textId="77777777"/>
    <w:p w:rsidR="00CC76B2" w:rsidP="00CC76B2" w:rsidRDefault="00CC76B2" w14:paraId="364D70AB" w14:textId="77777777"/>
    <w:p w:rsidR="00CC76B2" w:rsidP="00CC76B2" w:rsidRDefault="00CC76B2" w14:paraId="53E82CF5" w14:textId="77777777">
      <w:r>
        <w:t>E.D. Wiebes</w:t>
      </w:r>
    </w:p>
    <w:p w:rsidRPr="005E745F" w:rsidR="00CC76B2" w:rsidP="00CC76B2" w:rsidRDefault="00CC76B2" w14:paraId="0D118EDF" w14:textId="77777777">
      <w:r>
        <w:t xml:space="preserve">Minister van Economische Zaken en Klimaat </w:t>
      </w:r>
    </w:p>
    <w:p w:rsidR="00CC76B2" w:rsidP="00CC76B2" w:rsidRDefault="00CC76B2" w14:paraId="75A2A8A5" w14:textId="77777777"/>
    <w:p w:rsidRPr="005E745F" w:rsidR="00CC76B2" w:rsidP="00CC76B2" w:rsidRDefault="00CC76B2" w14:paraId="7C2CC583" w14:textId="77777777"/>
    <w:p w:rsidRPr="005E745F" w:rsidR="00CC76B2" w:rsidP="00CC76B2" w:rsidRDefault="00CC76B2" w14:paraId="5CA2314B" w14:textId="77777777"/>
    <w:p w:rsidRPr="005E745F" w:rsidR="00CC76B2" w:rsidP="00CC76B2" w:rsidRDefault="00CC76B2" w14:paraId="5549EA14" w14:textId="77777777"/>
    <w:p w:rsidR="00CC76B2" w:rsidP="00CC76B2" w:rsidRDefault="00CC76B2" w14:paraId="0FA5E752" w14:textId="77777777">
      <w:pPr>
        <w:spacing w:line="240" w:lineRule="auto"/>
      </w:pPr>
    </w:p>
    <w:p w:rsidR="007F439C" w:rsidP="00810C93" w:rsidRDefault="007F439C" w14:paraId="6AA7F766" w14:textId="77777777"/>
    <w:p w:rsidR="00721AE1" w:rsidRDefault="00721AE1" w14:paraId="48CAF040" w14:textId="77777777">
      <w:pPr>
        <w:spacing w:line="240" w:lineRule="auto"/>
      </w:pPr>
    </w:p>
    <w:p w:rsidR="00A50CF6" w:rsidP="00810C93" w:rsidRDefault="00A50CF6" w14:paraId="2C6FAC2E" w14:textId="77777777"/>
    <w:p w:rsidR="00D22441" w:rsidP="00810C93" w:rsidRDefault="00D22441" w14:paraId="532D2DE3" w14:textId="77777777"/>
    <w:p w:rsidR="00D22441" w:rsidP="00810C93" w:rsidRDefault="00D22441" w14:paraId="07463AC1" w14:textId="77777777"/>
    <w:p w:rsidR="00292EB2" w:rsidRDefault="00292EB2" w14:paraId="2C48B70F" w14:textId="77777777">
      <w:pPr>
        <w:spacing w:line="240" w:lineRule="auto"/>
      </w:pPr>
    </w:p>
    <w:p w:rsidR="00D22441" w:rsidP="00810C93" w:rsidRDefault="00D22441" w14:paraId="7CA39615" w14:textId="77777777"/>
    <w:p w:rsidR="00D22441" w:rsidP="00C82AFE" w:rsidRDefault="00D22441" w14:paraId="2AC1A974" w14:textId="77777777">
      <w:pPr>
        <w:pStyle w:val="Voetnoottekst"/>
      </w:pPr>
    </w:p>
    <w:p w:rsidR="00D22441" w:rsidP="00810C93" w:rsidRDefault="00D22441" w14:paraId="628E8A80" w14:textId="77777777"/>
    <w:p w:rsidR="00D22441" w:rsidP="00810C93" w:rsidRDefault="00D22441" w14:paraId="116435A8" w14:textId="77777777"/>
    <w:sectPr w:rsidR="00D22441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569C2" w14:textId="77777777" w:rsidR="002A6BB3" w:rsidRDefault="002A6BB3">
      <w:pPr>
        <w:spacing w:line="240" w:lineRule="auto"/>
      </w:pPr>
      <w:r>
        <w:separator/>
      </w:r>
    </w:p>
  </w:endnote>
  <w:endnote w:type="continuationSeparator" w:id="0">
    <w:p w14:paraId="43D415AF" w14:textId="77777777" w:rsidR="002A6BB3" w:rsidRDefault="002A6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8348" w14:textId="77777777" w:rsidR="0049459E" w:rsidRDefault="004945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6E85" w14:textId="77777777" w:rsidR="00E44BE7" w:rsidRPr="00BC3B53" w:rsidRDefault="00E44BE7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E44BE7" w14:paraId="79CD622B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E12DF20" w14:textId="77777777" w:rsidR="00E44BE7" w:rsidRDefault="00E44BE7" w:rsidP="003F1F6B">
          <w:pPr>
            <w:pStyle w:val="Huisstijl-Rubricering"/>
          </w:pPr>
        </w:p>
      </w:tc>
      <w:tc>
        <w:tcPr>
          <w:tcW w:w="2156" w:type="dxa"/>
        </w:tcPr>
        <w:p w14:paraId="55069D4C" w14:textId="77777777" w:rsidR="00E44BE7" w:rsidRPr="00645414" w:rsidRDefault="00E44BE7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>
              <w:t>2</w:t>
            </w:r>
          </w:fldSimple>
        </w:p>
      </w:tc>
    </w:tr>
  </w:tbl>
  <w:p w14:paraId="573C0B99" w14:textId="77777777" w:rsidR="00E44BE7" w:rsidRPr="00BC3B53" w:rsidRDefault="00E44BE7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E44BE7" w14:paraId="6BA3F1B5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06E210AC" w14:textId="77777777" w:rsidR="00E44BE7" w:rsidRDefault="00E44BE7" w:rsidP="008C356D">
          <w:pPr>
            <w:pStyle w:val="Huisstijl-Rubricering"/>
          </w:pPr>
        </w:p>
      </w:tc>
      <w:tc>
        <w:tcPr>
          <w:tcW w:w="2170" w:type="dxa"/>
        </w:tcPr>
        <w:p w14:paraId="29A64B4F" w14:textId="77777777" w:rsidR="00E44BE7" w:rsidRPr="00ED539E" w:rsidRDefault="00E44BE7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fldSimple w:instr=" SECTIONPAGES   \* MERGEFORMAT ">
            <w:r w:rsidR="0049459E">
              <w:t>1</w:t>
            </w:r>
          </w:fldSimple>
        </w:p>
      </w:tc>
    </w:tr>
  </w:tbl>
  <w:p w14:paraId="0B7CAF0F" w14:textId="77777777" w:rsidR="00E44BE7" w:rsidRPr="00BC3B53" w:rsidRDefault="00E44BE7" w:rsidP="008C356D">
    <w:pPr>
      <w:pStyle w:val="Voettekst"/>
      <w:spacing w:line="240" w:lineRule="auto"/>
      <w:rPr>
        <w:sz w:val="2"/>
        <w:szCs w:val="2"/>
      </w:rPr>
    </w:pPr>
  </w:p>
  <w:p w14:paraId="49548121" w14:textId="77777777" w:rsidR="00E44BE7" w:rsidRPr="00BC3B53" w:rsidRDefault="00E44BE7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13EEF" w14:textId="77777777" w:rsidR="002A6BB3" w:rsidRDefault="002A6BB3">
      <w:pPr>
        <w:spacing w:line="240" w:lineRule="auto"/>
      </w:pPr>
      <w:r>
        <w:separator/>
      </w:r>
    </w:p>
  </w:footnote>
  <w:footnote w:type="continuationSeparator" w:id="0">
    <w:p w14:paraId="17E871C0" w14:textId="77777777" w:rsidR="002A6BB3" w:rsidRDefault="002A6B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29C0" w14:textId="77777777" w:rsidR="0049459E" w:rsidRDefault="0049459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E44BE7" w14:paraId="2762E972" w14:textId="77777777" w:rsidTr="00A50CF6">
      <w:tc>
        <w:tcPr>
          <w:tcW w:w="2156" w:type="dxa"/>
          <w:shd w:val="clear" w:color="auto" w:fill="auto"/>
        </w:tcPr>
        <w:p w14:paraId="59EE55EA" w14:textId="77777777" w:rsidR="00E44BE7" w:rsidRPr="005819CE" w:rsidRDefault="00E44BE7" w:rsidP="00A50CF6">
          <w:pPr>
            <w:pStyle w:val="Huisstijl-Adres"/>
            <w:rPr>
              <w:b/>
            </w:rPr>
          </w:pPr>
          <w:r>
            <w:rPr>
              <w:b/>
            </w:rPr>
            <w:t>Bureau Bestuursraad</w:t>
          </w:r>
          <w:r w:rsidRPr="005819CE">
            <w:rPr>
              <w:b/>
            </w:rPr>
            <w:br/>
          </w:r>
        </w:p>
      </w:tc>
    </w:tr>
    <w:tr w:rsidR="00E44BE7" w14:paraId="2D723211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18A2826C" w14:textId="77777777" w:rsidR="00E44BE7" w:rsidRPr="005819CE" w:rsidRDefault="00E44BE7" w:rsidP="00A50CF6"/>
      </w:tc>
    </w:tr>
    <w:tr w:rsidR="00E44BE7" w14:paraId="06DABD74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10F77EEF" w14:textId="77777777" w:rsidR="00E44BE7" w:rsidRDefault="00E44BE7" w:rsidP="003A5290">
          <w:pPr>
            <w:pStyle w:val="Huisstijl-Kopje"/>
          </w:pPr>
          <w:r>
            <w:t>Ons kenmerk</w:t>
          </w:r>
        </w:p>
        <w:p w14:paraId="01CD589E" w14:textId="77777777" w:rsidR="00E44BE7" w:rsidRPr="00502512" w:rsidRDefault="00E44BE7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BBR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 w:rsidR="00455718">
                <w:rPr>
                  <w:b w:val="0"/>
                </w:rPr>
                <w:t>20268554</w:t>
              </w:r>
              <w:r>
                <w:rPr>
                  <w:b w:val="0"/>
                </w:rPr>
                <w:fldChar w:fldCharType="end"/>
              </w:r>
            </w:sdtContent>
          </w:sdt>
        </w:p>
        <w:p w14:paraId="3DCD44F2" w14:textId="77777777" w:rsidR="00E44BE7" w:rsidRPr="005819CE" w:rsidRDefault="00E44BE7" w:rsidP="00361A56">
          <w:pPr>
            <w:pStyle w:val="Huisstijl-Kopje"/>
          </w:pPr>
        </w:p>
      </w:tc>
    </w:tr>
  </w:tbl>
  <w:p w14:paraId="10A2C4D7" w14:textId="77777777" w:rsidR="00E44BE7" w:rsidRDefault="00E44BE7" w:rsidP="008C356D">
    <w:pPr>
      <w:pStyle w:val="Koptekst"/>
      <w:rPr>
        <w:rFonts w:cs="Verdana-Bold"/>
        <w:b/>
        <w:bCs/>
        <w:smallCaps/>
        <w:szCs w:val="18"/>
      </w:rPr>
    </w:pPr>
  </w:p>
  <w:p w14:paraId="4F661A56" w14:textId="77777777" w:rsidR="00E44BE7" w:rsidRDefault="00E44BE7" w:rsidP="008C356D"/>
  <w:p w14:paraId="1B0D31DB" w14:textId="77777777" w:rsidR="00E44BE7" w:rsidRPr="00740712" w:rsidRDefault="00E44BE7" w:rsidP="008C356D"/>
  <w:p w14:paraId="643E6584" w14:textId="77777777" w:rsidR="00E44BE7" w:rsidRPr="00217880" w:rsidRDefault="00E44BE7" w:rsidP="008C356D">
    <w:pPr>
      <w:spacing w:line="0" w:lineRule="atLeast"/>
      <w:rPr>
        <w:sz w:val="2"/>
        <w:szCs w:val="2"/>
      </w:rPr>
    </w:pPr>
  </w:p>
  <w:p w14:paraId="48C95351" w14:textId="77777777" w:rsidR="00E44BE7" w:rsidRDefault="00E44BE7" w:rsidP="004F44C2">
    <w:pPr>
      <w:pStyle w:val="Koptekst"/>
      <w:rPr>
        <w:rFonts w:cs="Verdana-Bold"/>
        <w:b/>
        <w:bCs/>
        <w:smallCaps/>
        <w:szCs w:val="18"/>
      </w:rPr>
    </w:pPr>
  </w:p>
  <w:p w14:paraId="6E8E2683" w14:textId="77777777" w:rsidR="00E44BE7" w:rsidRDefault="00E44BE7" w:rsidP="004F44C2"/>
  <w:p w14:paraId="5E68527E" w14:textId="77777777" w:rsidR="00E44BE7" w:rsidRPr="00740712" w:rsidRDefault="00E44BE7" w:rsidP="004F44C2"/>
  <w:p w14:paraId="6331A2FC" w14:textId="77777777" w:rsidR="00E44BE7" w:rsidRPr="00217880" w:rsidRDefault="00E44BE7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44BE7" w14:paraId="51AC5F63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4F4E5EDF" w14:textId="77777777" w:rsidR="00E44BE7" w:rsidRDefault="00E44BE7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C9A5E1E" w14:textId="77777777" w:rsidR="00E44BE7" w:rsidRDefault="00E44BE7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783408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91954DB" w14:textId="77777777" w:rsidR="00E44BE7" w:rsidRDefault="00E44BE7" w:rsidP="00F034D8">
          <w:pPr>
            <w:rPr>
              <w:szCs w:val="18"/>
            </w:rPr>
          </w:pPr>
        </w:p>
        <w:p w14:paraId="7BD9129F" w14:textId="77777777" w:rsidR="00E44BE7" w:rsidRDefault="00E44BE7"/>
      </w:tc>
    </w:tr>
  </w:tbl>
  <w:p w14:paraId="5CD43C18" w14:textId="77777777" w:rsidR="00E44BE7" w:rsidRDefault="00E44BE7" w:rsidP="00D0609E">
    <w:pPr>
      <w:framePr w:w="6340" w:h="2750" w:hRule="exact" w:hSpace="180" w:wrap="around" w:vAnchor="page" w:hAnchor="text" w:x="3873" w:y="-140"/>
    </w:pPr>
  </w:p>
  <w:p w14:paraId="55124A78" w14:textId="77777777" w:rsidR="00E44BE7" w:rsidRDefault="00E44BE7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44BE7" w14:paraId="339DACC5" w14:textId="77777777" w:rsidTr="00A50CF6">
      <w:tc>
        <w:tcPr>
          <w:tcW w:w="2160" w:type="dxa"/>
          <w:shd w:val="clear" w:color="auto" w:fill="auto"/>
        </w:tcPr>
        <w:p w14:paraId="39BFD10F" w14:textId="77777777" w:rsidR="00E44BE7" w:rsidRPr="005819CE" w:rsidRDefault="00E44BE7" w:rsidP="00A50CF6">
          <w:pPr>
            <w:pStyle w:val="Huisstijl-Adres"/>
            <w:rPr>
              <w:b/>
            </w:rPr>
          </w:pPr>
          <w:r>
            <w:rPr>
              <w:b/>
            </w:rPr>
            <w:t>Bureau Bestuursraad</w:t>
          </w:r>
          <w:r w:rsidRPr="005819CE">
            <w:rPr>
              <w:b/>
            </w:rPr>
            <w:br/>
          </w:r>
        </w:p>
        <w:p w14:paraId="0EC402C5" w14:textId="77777777" w:rsidR="00E44BE7" w:rsidRPr="00BE5ED9" w:rsidRDefault="00E44BE7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10AAFCA3" w14:textId="77777777" w:rsidR="00E44BE7" w:rsidRDefault="00E44BE7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0AAAAE1E" w14:textId="77777777" w:rsidR="00E44BE7" w:rsidRPr="005B3814" w:rsidRDefault="00E44BE7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50E67184" w14:textId="77777777" w:rsidR="00E44BE7" w:rsidRPr="005819CE" w:rsidRDefault="00E44BE7" w:rsidP="00455718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E44BE7" w14:paraId="05B67E37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42F9D6E9" w14:textId="77777777" w:rsidR="00E44BE7" w:rsidRPr="005819CE" w:rsidRDefault="00E44BE7" w:rsidP="00A50CF6"/>
      </w:tc>
    </w:tr>
    <w:tr w:rsidR="00E44BE7" w14:paraId="3CA8EC23" w14:textId="77777777" w:rsidTr="00A50CF6">
      <w:tc>
        <w:tcPr>
          <w:tcW w:w="2160" w:type="dxa"/>
          <w:shd w:val="clear" w:color="auto" w:fill="auto"/>
        </w:tcPr>
        <w:p w14:paraId="4514C817" w14:textId="77777777" w:rsidR="00E44BE7" w:rsidRPr="005819CE" w:rsidRDefault="00E44BE7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494CF877" w14:textId="77777777" w:rsidR="00E44BE7" w:rsidRPr="005819CE" w:rsidRDefault="00E44BE7" w:rsidP="000C0163">
          <w:pPr>
            <w:pStyle w:val="Huisstijl-Gegeven"/>
          </w:pPr>
          <w:r>
            <w:t xml:space="preserve">BBR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55718">
                  <w:t>20268554</w:t>
                </w:r>
              </w:fldSimple>
            </w:sdtContent>
          </w:sdt>
        </w:p>
        <w:p w14:paraId="28E4CC77" w14:textId="77777777" w:rsidR="00E44BE7" w:rsidRPr="005819CE" w:rsidRDefault="00E44BE7" w:rsidP="00A50CF6">
          <w:pPr>
            <w:pStyle w:val="Huisstijl-Kopje"/>
          </w:pPr>
          <w:r>
            <w:t>Bijlage(n)</w:t>
          </w:r>
        </w:p>
        <w:p w14:paraId="6C84C5E6" w14:textId="77777777" w:rsidR="00E44BE7" w:rsidRPr="005819CE" w:rsidRDefault="00E44BE7" w:rsidP="00A50CF6">
          <w:pPr>
            <w:pStyle w:val="Huisstijl-Gegeven"/>
          </w:pPr>
          <w:r>
            <w:t>1</w:t>
          </w:r>
        </w:p>
      </w:tc>
    </w:tr>
  </w:tbl>
  <w:p w14:paraId="3777BDA0" w14:textId="77777777" w:rsidR="00E44BE7" w:rsidRPr="00121BF0" w:rsidRDefault="00E44BE7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E44BE7" w14:paraId="669EB3D2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07B284D6" w14:textId="77777777" w:rsidR="00E44BE7" w:rsidRPr="00BC3B53" w:rsidRDefault="00E44BE7" w:rsidP="00A50CF6">
          <w:pPr>
            <w:pStyle w:val="Huisstijl-Retouradres"/>
          </w:pPr>
          <w:r>
            <w:t>&gt; Retouradres Postbus 20401 2500 EK Den Haag</w:t>
          </w:r>
        </w:p>
      </w:tc>
    </w:tr>
    <w:tr w:rsidR="00E44BE7" w14:paraId="5C2C89B7" w14:textId="77777777" w:rsidTr="007610AA">
      <w:tc>
        <w:tcPr>
          <w:tcW w:w="7520" w:type="dxa"/>
          <w:gridSpan w:val="2"/>
          <w:shd w:val="clear" w:color="auto" w:fill="auto"/>
        </w:tcPr>
        <w:p w14:paraId="71657453" w14:textId="77777777" w:rsidR="00E44BE7" w:rsidRPr="00983E8F" w:rsidRDefault="00E44BE7" w:rsidP="00A50CF6">
          <w:pPr>
            <w:pStyle w:val="Huisstijl-Rubricering"/>
          </w:pPr>
        </w:p>
      </w:tc>
    </w:tr>
    <w:tr w:rsidR="00E44BE7" w14:paraId="7EE2221A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33AC0B2C" w14:textId="77777777" w:rsidR="00E44BE7" w:rsidRDefault="00E44BE7" w:rsidP="00E44BE7">
          <w:pPr>
            <w:tabs>
              <w:tab w:val="left" w:pos="5580"/>
            </w:tabs>
            <w:rPr>
              <w:szCs w:val="18"/>
            </w:rPr>
          </w:pPr>
          <w:r>
            <w:rPr>
              <w:szCs w:val="18"/>
            </w:rPr>
            <w:t>De Voorzitter van de Tweede Kamer</w:t>
          </w:r>
        </w:p>
        <w:p w14:paraId="6A355AB8" w14:textId="77777777" w:rsidR="00E44BE7" w:rsidRDefault="00E44BE7" w:rsidP="00E44BE7">
          <w:pPr>
            <w:tabs>
              <w:tab w:val="left" w:pos="5580"/>
            </w:tabs>
            <w:rPr>
              <w:szCs w:val="18"/>
            </w:rPr>
          </w:pPr>
          <w:r>
            <w:rPr>
              <w:szCs w:val="18"/>
            </w:rPr>
            <w:t>der Staten-Generaal</w:t>
          </w:r>
        </w:p>
        <w:p w14:paraId="1BE6267A" w14:textId="77777777" w:rsidR="00E44BE7" w:rsidRDefault="00E44BE7" w:rsidP="00E44BE7">
          <w:pPr>
            <w:tabs>
              <w:tab w:val="left" w:pos="5580"/>
            </w:tabs>
            <w:rPr>
              <w:szCs w:val="18"/>
            </w:rPr>
          </w:pPr>
          <w:r>
            <w:rPr>
              <w:szCs w:val="18"/>
            </w:rPr>
            <w:t>Binnenhof 4</w:t>
          </w:r>
        </w:p>
        <w:p w14:paraId="675EE3CB" w14:textId="77777777" w:rsidR="00E44BE7" w:rsidRDefault="00E44BE7" w:rsidP="00E44BE7">
          <w:pPr>
            <w:tabs>
              <w:tab w:val="left" w:pos="5580"/>
            </w:tabs>
            <w:rPr>
              <w:szCs w:val="18"/>
            </w:rPr>
          </w:pPr>
          <w:r>
            <w:rPr>
              <w:szCs w:val="18"/>
            </w:rPr>
            <w:t>2513 AA  DEN HAAG</w:t>
          </w:r>
        </w:p>
        <w:p w14:paraId="3E55DBE8" w14:textId="77777777" w:rsidR="00E44BE7" w:rsidRDefault="00E44BE7" w:rsidP="00455718"/>
      </w:tc>
    </w:tr>
    <w:tr w:rsidR="00E44BE7" w14:paraId="636C0F5C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444342F2" w14:textId="77777777" w:rsidR="00E44BE7" w:rsidRPr="00035E67" w:rsidRDefault="00E44BE7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E44BE7" w14:paraId="688863A8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43962745" w14:textId="77777777" w:rsidR="00E44BE7" w:rsidRPr="007709EF" w:rsidRDefault="00E44BE7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726D5CA7" w14:textId="77777777" w:rsidR="00E44BE7" w:rsidRPr="007709EF" w:rsidRDefault="0049459E" w:rsidP="00A50CF6">
          <w:r>
            <w:t>29 oktober 2020</w:t>
          </w:r>
        </w:p>
      </w:tc>
    </w:tr>
    <w:tr w:rsidR="00E44BE7" w14:paraId="7EDF18CA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536420F0" w14:textId="77777777" w:rsidR="00E44BE7" w:rsidRPr="007709EF" w:rsidRDefault="00E44BE7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43506929" w14:textId="77777777" w:rsidR="00E44BE7" w:rsidRPr="007709EF" w:rsidRDefault="00E44BE7" w:rsidP="00A50CF6">
          <w:r>
            <w:t>Beantwoording van de feitelijke vragen begroting Nationaal Groeifonds (XIX) 2021</w:t>
          </w:r>
        </w:p>
      </w:tc>
    </w:tr>
  </w:tbl>
  <w:p w14:paraId="4FC707DA" w14:textId="77777777" w:rsidR="00E44BE7" w:rsidRPr="00BC4AE3" w:rsidRDefault="00E44BE7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3A4CEF8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1E4A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9C4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82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EF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345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AD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4E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602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99E682E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E367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02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88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A5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3A5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2F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46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9EE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3DE5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2EB2"/>
    <w:rsid w:val="0029422B"/>
    <w:rsid w:val="002A0938"/>
    <w:rsid w:val="002A6BB3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55718"/>
    <w:rsid w:val="00465B52"/>
    <w:rsid w:val="0046708E"/>
    <w:rsid w:val="00472A65"/>
    <w:rsid w:val="00474463"/>
    <w:rsid w:val="00474B75"/>
    <w:rsid w:val="00483F0B"/>
    <w:rsid w:val="0049459E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3FD2"/>
    <w:rsid w:val="00505262"/>
    <w:rsid w:val="00516022"/>
    <w:rsid w:val="00521CEE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6AA"/>
    <w:rsid w:val="00742AB9"/>
    <w:rsid w:val="00751A6A"/>
    <w:rsid w:val="00754CB0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397A"/>
    <w:rsid w:val="007B4503"/>
    <w:rsid w:val="007C406E"/>
    <w:rsid w:val="007C5183"/>
    <w:rsid w:val="007C7573"/>
    <w:rsid w:val="007E2B20"/>
    <w:rsid w:val="007F439C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44AB1"/>
    <w:rsid w:val="00B531DD"/>
    <w:rsid w:val="00B55014"/>
    <w:rsid w:val="00B62232"/>
    <w:rsid w:val="00B70BF3"/>
    <w:rsid w:val="00B71DC2"/>
    <w:rsid w:val="00B8527C"/>
    <w:rsid w:val="00B91CFC"/>
    <w:rsid w:val="00B93893"/>
    <w:rsid w:val="00BA1397"/>
    <w:rsid w:val="00BA7E0A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7C80"/>
    <w:rsid w:val="00CA47D3"/>
    <w:rsid w:val="00CA6533"/>
    <w:rsid w:val="00CA6A25"/>
    <w:rsid w:val="00CA6A3F"/>
    <w:rsid w:val="00CA7C99"/>
    <w:rsid w:val="00CC6290"/>
    <w:rsid w:val="00CC76B2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44BE7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B81FD"/>
  <w15:docId w15:val="{EA68C6F7-BF48-47D1-A1D3-B471B7AE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35783A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35783A"/>
    <w:rsid w:val="004978B7"/>
    <w:rsid w:val="00964E38"/>
    <w:rsid w:val="00A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241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2020-10-26T13:48:00.0000000Z</lastPrinted>
  <dcterms:created xsi:type="dcterms:W3CDTF">2020-10-26T14:27:00.0000000Z</dcterms:created>
  <dcterms:modified xsi:type="dcterms:W3CDTF">2020-10-26T14:27:00.0000000Z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ToetersA</vt:lpwstr>
  </property>
  <property fmtid="{D5CDD505-2E9C-101B-9397-08002B2CF9AE}" pid="3" name="A_ADRES">
    <vt:lpwstr>De Voorzitter van de Tweede Kamer 
der Staten-Generaal
Binnenhof 4
2513 AA  Den Haag
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van de feitelijke vragen begroting Nationaal Groeifonds (XIX) 2021</vt:lpwstr>
  </property>
  <property fmtid="{D5CDD505-2E9C-101B-9397-08002B2CF9AE}" pid="8" name="documentId">
    <vt:lpwstr>20268554</vt:lpwstr>
  </property>
  <property fmtid="{D5CDD505-2E9C-101B-9397-08002B2CF9AE}" pid="9" name="TYPE_ID">
    <vt:lpwstr>Brief</vt:lpwstr>
  </property>
  <property fmtid="{D5CDD505-2E9C-101B-9397-08002B2CF9AE}" pid="10" name="ContentTypeId">
    <vt:lpwstr>0x01010058F62ECC89924447BDF98F6CEF552943</vt:lpwstr>
  </property>
</Properties>
</file>