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3" w:rsidP="007426AA" w:rsidRDefault="00FA1633">
      <w:pPr>
        <w:rPr>
          <w:szCs w:val="18"/>
        </w:rPr>
      </w:pPr>
    </w:p>
    <w:p w:rsidR="00FA1633" w:rsidP="007426AA" w:rsidRDefault="00FA1633">
      <w:pPr>
        <w:rPr>
          <w:szCs w:val="18"/>
        </w:rPr>
      </w:pPr>
    </w:p>
    <w:p w:rsidR="00CE3433" w:rsidP="007426AA" w:rsidRDefault="000249B6">
      <w:pPr>
        <w:rPr>
          <w:szCs w:val="18"/>
        </w:rPr>
      </w:pPr>
      <w:r>
        <w:rPr>
          <w:szCs w:val="18"/>
        </w:rPr>
        <w:t>Geachte Voorzitter,</w:t>
      </w:r>
    </w:p>
    <w:p w:rsidR="000249B6" w:rsidP="007426AA" w:rsidRDefault="000249B6">
      <w:pPr>
        <w:rPr>
          <w:szCs w:val="18"/>
        </w:rPr>
      </w:pPr>
    </w:p>
    <w:p w:rsidR="000249B6" w:rsidP="007426AA" w:rsidRDefault="000249B6">
      <w:pPr>
        <w:rPr>
          <w:szCs w:val="18"/>
        </w:rPr>
      </w:pPr>
      <w:r>
        <w:rPr>
          <w:szCs w:val="18"/>
        </w:rPr>
        <w:t xml:space="preserve">Hierbij </w:t>
      </w:r>
      <w:r w:rsidR="00F26803">
        <w:rPr>
          <w:szCs w:val="18"/>
        </w:rPr>
        <w:t>bied</w:t>
      </w:r>
      <w:r>
        <w:rPr>
          <w:szCs w:val="18"/>
        </w:rPr>
        <w:t xml:space="preserve"> ik u</w:t>
      </w:r>
      <w:r w:rsidR="00F26803">
        <w:rPr>
          <w:szCs w:val="18"/>
        </w:rPr>
        <w:t>w Kamer</w:t>
      </w:r>
      <w:r>
        <w:rPr>
          <w:szCs w:val="18"/>
        </w:rPr>
        <w:t xml:space="preserve"> de nota naar aanleiding van het verslag inzake het bovenvermelde voorstel</w:t>
      </w:r>
      <w:r w:rsidR="00F26803">
        <w:rPr>
          <w:szCs w:val="18"/>
        </w:rPr>
        <w:t xml:space="preserve"> aan</w:t>
      </w:r>
      <w:r>
        <w:rPr>
          <w:szCs w:val="18"/>
        </w:rPr>
        <w:t>.</w:t>
      </w:r>
    </w:p>
    <w:p w:rsidR="000249B6" w:rsidP="007426AA" w:rsidRDefault="000249B6">
      <w:pPr>
        <w:rPr>
          <w:szCs w:val="18"/>
        </w:rPr>
      </w:pPr>
    </w:p>
    <w:p w:rsidR="000249B6" w:rsidP="007426AA" w:rsidRDefault="000249B6">
      <w:pPr>
        <w:rPr>
          <w:szCs w:val="18"/>
        </w:rPr>
      </w:pPr>
    </w:p>
    <w:p w:rsidR="000249B6" w:rsidP="007426AA" w:rsidRDefault="000249B6">
      <w:pPr>
        <w:rPr>
          <w:szCs w:val="18"/>
        </w:rPr>
      </w:pPr>
    </w:p>
    <w:p w:rsidR="00FA1633" w:rsidP="007426AA" w:rsidRDefault="00FA1633">
      <w:pPr>
        <w:rPr>
          <w:szCs w:val="18"/>
        </w:rPr>
      </w:pPr>
    </w:p>
    <w:p w:rsidR="00FA1633" w:rsidP="007426AA" w:rsidRDefault="00FA1633">
      <w:pPr>
        <w:rPr>
          <w:szCs w:val="18"/>
        </w:rPr>
      </w:pPr>
    </w:p>
    <w:p w:rsidR="000249B6" w:rsidP="007426AA" w:rsidRDefault="000249B6">
      <w:pPr>
        <w:rPr>
          <w:szCs w:val="18"/>
        </w:rPr>
      </w:pPr>
    </w:p>
    <w:p w:rsidR="000249B6" w:rsidP="00FA1633" w:rsidRDefault="00FA1633">
      <w:pPr>
        <w:ind w:hanging="1134"/>
        <w:rPr>
          <w:szCs w:val="18"/>
        </w:rPr>
      </w:pPr>
      <w:r>
        <w:rPr>
          <w:szCs w:val="18"/>
        </w:rPr>
        <w:t>(w.g.)</w:t>
      </w:r>
      <w:r>
        <w:rPr>
          <w:szCs w:val="18"/>
        </w:rPr>
        <w:tab/>
      </w:r>
      <w:r w:rsidR="000249B6">
        <w:rPr>
          <w:szCs w:val="18"/>
        </w:rPr>
        <w:t>H.G.J. Kamp</w:t>
      </w:r>
    </w:p>
    <w:p w:rsidRPr="007426AA" w:rsidR="000249B6" w:rsidP="007426AA" w:rsidRDefault="000249B6">
      <w:pPr>
        <w:rPr>
          <w:szCs w:val="18"/>
        </w:rPr>
      </w:pPr>
      <w:r>
        <w:rPr>
          <w:szCs w:val="18"/>
        </w:rPr>
        <w:t>Minister van Economische Zaken</w:t>
      </w:r>
    </w:p>
    <w:sectPr w:rsidRPr="007426AA" w:rsidR="000249B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33" w:rsidRDefault="00CE3433">
      <w:r>
        <w:separator/>
      </w:r>
    </w:p>
    <w:p w:rsidR="00CE3433" w:rsidRDefault="00CE3433"/>
  </w:endnote>
  <w:endnote w:type="continuationSeparator" w:id="0">
    <w:p w:rsidR="00CE3433" w:rsidRDefault="00CE3433">
      <w:r>
        <w:continuationSeparator/>
      </w:r>
    </w:p>
    <w:p w:rsidR="00CE3433" w:rsidRDefault="00CE3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4D" w:rsidRDefault="00A7604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CE3433" w:rsidP="00CE343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CE3433" w:rsidP="00CE343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A7604D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A7604D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33" w:rsidRDefault="00CE3433">
      <w:r>
        <w:separator/>
      </w:r>
    </w:p>
    <w:p w:rsidR="00CE3433" w:rsidRDefault="00CE3433"/>
  </w:footnote>
  <w:footnote w:type="continuationSeparator" w:id="0">
    <w:p w:rsidR="00CE3433" w:rsidRDefault="00CE3433">
      <w:r>
        <w:continuationSeparator/>
      </w:r>
    </w:p>
    <w:p w:rsidR="00CE3433" w:rsidRDefault="00CE34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4D" w:rsidRDefault="00A760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CE3433" w:rsidP="00CE343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CE3433" w:rsidP="00CE343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CE3433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WJZ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16022740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FA1633" w:rsidP="00CE3433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37111807" wp14:editId="25D3937B">
                <wp:extent cx="2286000" cy="1554480"/>
                <wp:effectExtent l="0" t="0" r="0" b="762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0249B6" w:rsidTr="00A50CF6">
      <w:tc>
        <w:tcPr>
          <w:tcW w:w="2160" w:type="dxa"/>
          <w:shd w:val="clear" w:color="auto" w:fill="auto"/>
        </w:tcPr>
        <w:p w:rsidR="00527BD4" w:rsidRPr="005819CE" w:rsidRDefault="00CE3433" w:rsidP="00CE343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  <w:p w:rsidR="00CE3433" w:rsidRDefault="00CE3433" w:rsidP="00CE343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CE3433" w:rsidRDefault="00CE3433" w:rsidP="00CE343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CE3433" w:rsidRDefault="00CE3433" w:rsidP="00CE343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CE3433" w:rsidRPr="005B3814" w:rsidRDefault="00CE3433" w:rsidP="00CE3433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0249B6" w:rsidRDefault="00CE3433" w:rsidP="00CE3433">
          <w:pPr>
            <w:pStyle w:val="Huisstijl-Adres"/>
            <w:rPr>
              <w:noProof w:val="0"/>
              <w:lang w:val="en-GB"/>
            </w:rPr>
          </w:pPr>
          <w:r w:rsidRPr="000249B6">
            <w:rPr>
              <w:noProof w:val="0"/>
              <w:lang w:val="en-GB"/>
            </w:rPr>
            <w:t>T</w:t>
          </w:r>
          <w:r w:rsidRPr="000249B6">
            <w:rPr>
              <w:noProof w:val="0"/>
              <w:lang w:val="en-GB"/>
            </w:rPr>
            <w:tab/>
            <w:t>070 379 8911 (</w:t>
          </w:r>
          <w:proofErr w:type="spellStart"/>
          <w:r w:rsidRPr="000249B6">
            <w:rPr>
              <w:noProof w:val="0"/>
              <w:lang w:val="en-GB"/>
            </w:rPr>
            <w:t>algemeen</w:t>
          </w:r>
          <w:proofErr w:type="spellEnd"/>
          <w:r w:rsidRPr="000249B6">
            <w:rPr>
              <w:noProof w:val="0"/>
              <w:lang w:val="en-GB"/>
            </w:rPr>
            <w:t>)</w:t>
          </w:r>
          <w:r w:rsidRPr="000249B6">
            <w:rPr>
              <w:noProof w:val="0"/>
              <w:lang w:val="en-GB"/>
            </w:rPr>
            <w:br/>
            <w:t>www.rijksoverheid.nl/ez</w:t>
          </w:r>
        </w:p>
      </w:tc>
    </w:tr>
    <w:tr w:rsidR="00527BD4" w:rsidRPr="000249B6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0249B6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CE3433" w:rsidP="00CE343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CE3433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16022740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CE3433" w:rsidP="00CE3433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CE3433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CE3433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CE3433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A1633" w:rsidRDefault="00FA163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</w:t>
          </w:r>
          <w:r w:rsidR="00CE3433">
            <w:rPr>
              <w:noProof w:val="0"/>
            </w:rPr>
            <w:t xml:space="preserve">e Voorzitter van de Tweede Kamer </w:t>
          </w:r>
        </w:p>
        <w:p w:rsidR="00CE3433" w:rsidRDefault="00CE343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CE3433" w:rsidRDefault="00CE343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CE343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</w:t>
          </w:r>
          <w:r w:rsidR="00FA1633">
            <w:rPr>
              <w:noProof w:val="0"/>
            </w:rPr>
            <w:t xml:space="preserve"> </w:t>
          </w:r>
          <w:r>
            <w:rPr>
              <w:noProof w:val="0"/>
            </w:rPr>
            <w:t xml:space="preserve"> </w:t>
          </w:r>
          <w:proofErr w:type="spellStart"/>
          <w:r>
            <w:rPr>
              <w:noProof w:val="0"/>
            </w:rPr>
            <w:t>'s-GRAVENHAGE</w:t>
          </w:r>
          <w:proofErr w:type="spellEnd"/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E3433" w:rsidP="00CE3433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A7604D" w:rsidP="00A50CF6">
          <w:r>
            <w:t>17 februari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E3433" w:rsidP="00CE3433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F26803" w:rsidP="00A50CF6">
          <w:bookmarkStart w:id="0" w:name="_GoBack"/>
          <w:r>
            <w:t>V</w:t>
          </w:r>
          <w:r w:rsidR="00CE3433">
            <w:t>oorstel van wet tot wijziging van de Elektriciteitswet 1998 (tijdig realiseren doelstellingen Energieakkoord) (kamerstuknummer 34401)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582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22740"/>
    <w:docVar w:name="HC_HBLIB" w:val="DOMUS"/>
  </w:docVars>
  <w:rsids>
    <w:rsidRoot w:val="00CE3433"/>
    <w:rsid w:val="000049FB"/>
    <w:rsid w:val="00013862"/>
    <w:rsid w:val="00016012"/>
    <w:rsid w:val="00020189"/>
    <w:rsid w:val="00020EE4"/>
    <w:rsid w:val="00023E9A"/>
    <w:rsid w:val="000249B6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604D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B56C0"/>
    <w:rsid w:val="00CC6290"/>
    <w:rsid w:val="00CD233D"/>
    <w:rsid w:val="00CD362D"/>
    <w:rsid w:val="00CE101D"/>
    <w:rsid w:val="00CE1C84"/>
    <w:rsid w:val="00CE3433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26803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1633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CE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CE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157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2016-02-16T15:26:00.0000000Z</lastPrinted>
  <dcterms:created xsi:type="dcterms:W3CDTF">2016-02-16T15:26:00.0000000Z</dcterms:created>
  <dcterms:modified xsi:type="dcterms:W3CDTF">2016-02-17T08:49:00.0000000Z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0x010100329E3C14828CFE4E91E58B956FB62CC2</vt:lpwstr>
  </property>
</Properties>
</file>