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37FE1" w:rsidR="00C37FE1" w:rsidP="004A6510" w:rsidRDefault="004A6510" w14:paraId="119A36EE" w14:textId="786B4BEE">
      <w:r>
        <w:t>Graag bied ik u</w:t>
      </w:r>
      <w:r w:rsidR="00865290">
        <w:t xml:space="preserve"> hierbij</w:t>
      </w:r>
      <w:r>
        <w:t xml:space="preserve">, mede namens de </w:t>
      </w:r>
      <w:r w:rsidR="002E1F91">
        <w:t>m</w:t>
      </w:r>
      <w:r>
        <w:t xml:space="preserve">inister van Defensie, de nota naar aanleiding van het verslag </w:t>
      </w:r>
      <w:r w:rsidR="00865290">
        <w:t xml:space="preserve">inzake de goedkeuring </w:t>
      </w:r>
      <w:r w:rsidRPr="004A6510">
        <w:t xml:space="preserve">van het op 6 februari 2019 te Brussel tot stand gekomen Protocol bij het Noord-Atlantisch Verdrag betreffende de toetreding van de Republiek Noord-Macedonië </w:t>
      </w:r>
      <w:r w:rsidRPr="00EB221D" w:rsidR="00EB221D">
        <w:t xml:space="preserve">tot de NAVO </w:t>
      </w:r>
      <w:r w:rsidR="002E1F91">
        <w:t xml:space="preserve">aan </w:t>
      </w:r>
      <w:r w:rsidRPr="004A6510">
        <w:t>(</w:t>
      </w:r>
      <w:r>
        <w:t>Kamerstuk</w:t>
      </w:r>
      <w:r w:rsidR="00865290">
        <w:t>ken II, </w:t>
      </w:r>
      <w:r>
        <w:t>35</w:t>
      </w:r>
      <w:r w:rsidR="00865290">
        <w:t> </w:t>
      </w:r>
      <w:r>
        <w:t>180).</w:t>
      </w:r>
    </w:p>
    <w:p w:rsidRPr="00C37FE1" w:rsidR="00C37FE1" w:rsidP="00C37FE1" w:rsidRDefault="002D4824" w14:paraId="6439FC4F" w14:textId="77777777">
      <w:r>
        <w:t xml:space="preserve"> </w:t>
      </w:r>
    </w:p>
    <w:p w:rsidR="00C37FE1" w:rsidP="00C37FE1" w:rsidRDefault="00C37FE1" w14:paraId="1F915737" w14:textId="3435685E">
      <w:bookmarkStart w:name="bm_txtend" w:id="0"/>
      <w:bookmarkEnd w:id="0"/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BD1787" w14:paraId="5F2CC27B" w14:textId="77777777">
        <w:tc>
          <w:tcPr>
            <w:tcW w:w="4500" w:type="pct"/>
          </w:tcPr>
          <w:p w:rsidRPr="00C37FE1" w:rsidR="002F6C89" w:rsidP="002F6C89" w:rsidRDefault="00136435" w14:paraId="25CB9DC4" w14:textId="77777777">
            <w:bookmarkStart w:name="bm_groet" w:id="1"/>
            <w:r>
              <w:t>De Minister van Buitenlandse Zaken,</w:t>
            </w:r>
            <w:bookmarkStart w:name="_GoBack" w:id="2"/>
            <w:bookmarkEnd w:id="1"/>
            <w:bookmarkEnd w:id="2"/>
          </w:p>
        </w:tc>
        <w:tc>
          <w:tcPr>
            <w:tcW w:w="500" w:type="pct"/>
          </w:tcPr>
          <w:p w:rsidRPr="00C37FE1" w:rsidR="002F6C89" w:rsidP="002F6C89" w:rsidRDefault="00136435" w14:paraId="0F70384E" w14:textId="77777777">
            <w:bookmarkStart w:name="bm_groetam" w:id="3"/>
            <w:r>
              <w:t xml:space="preserve"> </w:t>
            </w:r>
            <w:bookmarkEnd w:id="3"/>
          </w:p>
        </w:tc>
      </w:tr>
      <w:tr w:rsidRPr="00C37FE1" w:rsidR="004B0BDA" w:rsidTr="00BD1787" w14:paraId="7EB59E7C" w14:textId="77777777">
        <w:tc>
          <w:tcPr>
            <w:tcW w:w="4500" w:type="pct"/>
          </w:tcPr>
          <w:p w:rsidR="00136435" w:rsidP="002F6C89" w:rsidRDefault="00136435" w14:paraId="532DC0B9" w14:textId="77777777">
            <w:bookmarkStart w:name="bm_groet1" w:id="4"/>
          </w:p>
          <w:p w:rsidR="00136435" w:rsidP="002F6C89" w:rsidRDefault="00136435" w14:paraId="1D476375" w14:textId="77777777"/>
          <w:p w:rsidR="00136435" w:rsidP="002F6C89" w:rsidRDefault="00136435" w14:paraId="56BF48B5" w14:textId="77777777"/>
          <w:p w:rsidR="00136435" w:rsidP="002F6C89" w:rsidRDefault="00136435" w14:paraId="0355335B" w14:textId="77777777"/>
          <w:p w:rsidR="004B0BDA" w:rsidP="002F6C89" w:rsidRDefault="00136435" w14:paraId="769FD73D" w14:textId="77777777">
            <w:r>
              <w:t>Stef Blok</w:t>
            </w:r>
            <w:bookmarkEnd w:id="4"/>
          </w:p>
          <w:p w:rsidRPr="00C37FE1" w:rsidR="00BD1787" w:rsidP="002F6C89" w:rsidRDefault="00BD1787" w14:paraId="6D112D4E" w14:textId="77777777"/>
        </w:tc>
        <w:tc>
          <w:tcPr>
            <w:tcW w:w="500" w:type="pct"/>
          </w:tcPr>
          <w:p w:rsidRPr="00C37FE1" w:rsidR="004B0BDA" w:rsidP="002F6C89" w:rsidRDefault="00136435" w14:paraId="4703FAB4" w14:textId="77777777">
            <w:bookmarkStart w:name="bm_groetam1" w:id="5"/>
            <w:r>
              <w:t xml:space="preserve"> </w:t>
            </w:r>
            <w:bookmarkEnd w:id="5"/>
          </w:p>
        </w:tc>
      </w:tr>
    </w:tbl>
    <w:p w:rsidRPr="00825019" w:rsidR="00825019" w:rsidP="00D36B95" w:rsidRDefault="00C37FE1" w14:paraId="188DE5BF" w14:textId="77777777">
      <w:bookmarkStart w:name="bm_antwoord" w:id="6"/>
      <w:r w:rsidRPr="00C37FE1">
        <w:t xml:space="preserve"> </w:t>
      </w:r>
      <w:bookmarkEnd w:id="6"/>
    </w:p>
    <w:sectPr w:rsidRPr="00825019" w:rsidR="00825019" w:rsidSect="00482A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713CE" w14:textId="77777777" w:rsidR="00136435" w:rsidRDefault="00136435">
      <w:r>
        <w:separator/>
      </w:r>
    </w:p>
    <w:p w14:paraId="6C9F6A40" w14:textId="77777777" w:rsidR="00136435" w:rsidRDefault="00136435"/>
  </w:endnote>
  <w:endnote w:type="continuationSeparator" w:id="0">
    <w:p w14:paraId="3ABBFDBB" w14:textId="77777777" w:rsidR="00136435" w:rsidRDefault="00136435">
      <w:r>
        <w:continuationSeparator/>
      </w:r>
    </w:p>
    <w:p w14:paraId="5901B8BD" w14:textId="77777777" w:rsidR="00136435" w:rsidRDefault="00136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69F0" w14:textId="77777777" w:rsidR="003A0F8E" w:rsidRDefault="003A0F8E">
    <w:pPr>
      <w:pStyle w:val="Voettekst"/>
    </w:pPr>
  </w:p>
  <w:p w14:paraId="0D4EFDD3" w14:textId="77777777" w:rsidR="003A0F8E" w:rsidRDefault="003A0F8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3BB316D3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2A6C2EC4" w14:textId="77777777" w:rsidR="003A0F8E" w:rsidRDefault="003A0F8E" w:rsidP="002B153C">
          <w:r>
            <w:t>VERTROUWELIJK</w:t>
          </w:r>
        </w:p>
      </w:tc>
      <w:tc>
        <w:tcPr>
          <w:tcW w:w="2148" w:type="dxa"/>
        </w:tcPr>
        <w:p w14:paraId="134AE800" w14:textId="77777777" w:rsidR="003A0F8E" w:rsidRDefault="003A0F8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136435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136435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7034C4FB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15700BC2" w14:textId="77777777" w:rsidR="003A0F8E" w:rsidRDefault="003A0F8E" w:rsidP="002B153C">
          <w:bookmarkStart w:id="15" w:name="bmVoettekst1"/>
        </w:p>
      </w:tc>
      <w:tc>
        <w:tcPr>
          <w:tcW w:w="2148" w:type="dxa"/>
        </w:tcPr>
        <w:p w14:paraId="067FCEFF" w14:textId="77777777" w:rsidR="003A0F8E" w:rsidRDefault="003A0F8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13643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BD1787"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13643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BD1787">
              <w:t>2</w:t>
            </w:r>
          </w:fldSimple>
        </w:p>
      </w:tc>
    </w:tr>
    <w:bookmarkEnd w:id="15"/>
  </w:tbl>
  <w:p w14:paraId="3375C1CD" w14:textId="77777777" w:rsidR="003A0F8E" w:rsidRPr="00BC3B53" w:rsidRDefault="003A0F8E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4A36FA27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30CD6749" w14:textId="77777777" w:rsidR="003A0F8E" w:rsidRDefault="003A0F8E" w:rsidP="00023E9A"/>
      </w:tc>
      <w:tc>
        <w:tcPr>
          <w:tcW w:w="2148" w:type="dxa"/>
        </w:tcPr>
        <w:p w14:paraId="5300367B" w14:textId="1EA09A56" w:rsidR="003A0F8E" w:rsidRDefault="003A0F8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13643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6C2F27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13643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6C2F27">
              <w:t>1</w:t>
            </w:r>
          </w:fldSimple>
        </w:p>
      </w:tc>
    </w:tr>
  </w:tbl>
  <w:p w14:paraId="3A279278" w14:textId="77777777" w:rsidR="003A0F8E" w:rsidRPr="00BC3B53" w:rsidRDefault="003A0F8E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AD971" w14:textId="77777777" w:rsidR="00136435" w:rsidRDefault="00136435">
      <w:r>
        <w:separator/>
      </w:r>
    </w:p>
    <w:p w14:paraId="55E48157" w14:textId="77777777" w:rsidR="00136435" w:rsidRDefault="00136435"/>
  </w:footnote>
  <w:footnote w:type="continuationSeparator" w:id="0">
    <w:p w14:paraId="3A42D6C6" w14:textId="77777777" w:rsidR="00136435" w:rsidRDefault="00136435">
      <w:r>
        <w:continuationSeparator/>
      </w:r>
    </w:p>
    <w:p w14:paraId="3136408C" w14:textId="77777777" w:rsidR="00136435" w:rsidRDefault="001364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C5B82" w14:textId="77777777" w:rsidR="003A0F8E" w:rsidRDefault="003A0F8E">
    <w:pPr>
      <w:pStyle w:val="Koptekst"/>
    </w:pPr>
  </w:p>
  <w:p w14:paraId="206F39A9" w14:textId="77777777" w:rsidR="003A0F8E" w:rsidRDefault="003A0F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B8D1B" w14:textId="77777777" w:rsidR="003A0F8E" w:rsidRDefault="003A0F8E" w:rsidP="004F44C2">
    <w:pPr>
      <w:pStyle w:val="Koptekst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496319" w14:paraId="1E12B938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0F8A65B" w14:textId="77777777" w:rsidR="003A0F8E" w:rsidRPr="00FB2EB1" w:rsidRDefault="00136435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7" w:name="bm_txtdirectie2"/>
                                <w:r>
                                  <w:rPr>
                                    <w:b/>
                                  </w:rPr>
                                  <w:t>Dir. Juridische Zaken</w:t>
                                </w:r>
                                <w:bookmarkEnd w:id="7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8" w:name="bm_ministerie2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8"/>
                              </w:p>
                            </w:tc>
                          </w:tr>
                          <w:tr w:rsidR="003A0F8E" w14:paraId="09120B44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F5849BF" w14:textId="77777777" w:rsidR="003A0F8E" w:rsidRPr="00DF54D9" w:rsidRDefault="003A0F8E" w:rsidP="004F44C2"/>
                            </w:tc>
                          </w:tr>
                          <w:bookmarkStart w:id="9" w:name="bm_date2"/>
                          <w:bookmarkEnd w:id="9"/>
                          <w:tr w:rsidR="003A0F8E" w:rsidRPr="00496319" w14:paraId="1AE09442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446F23E" w14:textId="77777777" w:rsidR="003A0F8E" w:rsidRDefault="003A0F8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136435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00C7F364" w14:textId="77777777" w:rsidR="003A0F8E" w:rsidRDefault="00136435" w:rsidP="004F44C2">
                                <w:pPr>
                                  <w:pStyle w:val="Huisstijl-Gegeven"/>
                                </w:pPr>
                                <w:bookmarkStart w:id="10" w:name="bm_reference2"/>
                                <w:r>
                                  <w:t>MINBUZA-2019.XXXX</w:t>
                                </w:r>
                                <w:bookmarkEnd w:id="10"/>
                              </w:p>
                              <w:p w14:paraId="11D10604" w14:textId="77777777" w:rsidR="003A0F8E" w:rsidRPr="00F93F9E" w:rsidRDefault="003A0F8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14:paraId="2319D2F0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4A46DEC" w14:textId="77777777" w:rsidR="003A0F8E" w:rsidRDefault="003A0F8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30BDF500" w14:textId="77777777" w:rsidR="003A0F8E" w:rsidRDefault="003A0F8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496319" w14:paraId="1E12B938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40F8A65B" w14:textId="77777777" w:rsidR="003A0F8E" w:rsidRPr="00FB2EB1" w:rsidRDefault="00136435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1" w:name="bm_txtdirectie2"/>
                          <w:r>
                            <w:rPr>
                              <w:b/>
                            </w:rPr>
                            <w:t>Dir. Juridische Zaken</w:t>
                          </w:r>
                          <w:bookmarkEnd w:id="11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Start w:id="12" w:name="bm_ministerie2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End w:id="12"/>
                        </w:p>
                      </w:tc>
                    </w:tr>
                    <w:tr w:rsidR="003A0F8E" w14:paraId="09120B44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F5849BF" w14:textId="77777777" w:rsidR="003A0F8E" w:rsidRPr="00DF54D9" w:rsidRDefault="003A0F8E" w:rsidP="004F44C2"/>
                      </w:tc>
                    </w:tr>
                    <w:bookmarkStart w:id="13" w:name="bm_date2"/>
                    <w:bookmarkEnd w:id="13"/>
                    <w:tr w:rsidR="003A0F8E" w:rsidRPr="00496319" w14:paraId="1AE09442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1446F23E" w14:textId="77777777" w:rsidR="003A0F8E" w:rsidRDefault="003A0F8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136435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00C7F364" w14:textId="77777777" w:rsidR="003A0F8E" w:rsidRDefault="00136435" w:rsidP="004F44C2">
                          <w:pPr>
                            <w:pStyle w:val="Huisstijl-Gegeven"/>
                          </w:pPr>
                          <w:bookmarkStart w:id="14" w:name="bm_reference2"/>
                          <w:r>
                            <w:t>MINBUZA-2019.XXXX</w:t>
                          </w:r>
                          <w:bookmarkEnd w:id="14"/>
                        </w:p>
                        <w:p w14:paraId="11D10604" w14:textId="77777777" w:rsidR="003A0F8E" w:rsidRPr="00F93F9E" w:rsidRDefault="003A0F8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3A0F8E" w14:paraId="2319D2F0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34A46DEC" w14:textId="77777777" w:rsidR="003A0F8E" w:rsidRDefault="003A0F8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30BDF500" w14:textId="77777777" w:rsidR="003A0F8E" w:rsidRDefault="003A0F8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:rsidRPr="00275984" w14:paraId="25AE04DC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026CDEDA" w14:textId="77777777" w:rsidR="003A0F8E" w:rsidRPr="00275984" w:rsidRDefault="003A0F8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1FFD3BD6" w14:textId="77777777" w:rsidR="003A0F8E" w:rsidRPr="00740712" w:rsidRDefault="003A0F8E" w:rsidP="004F44C2"/>
  <w:p w14:paraId="50ED53A6" w14:textId="77777777" w:rsidR="003A0F8E" w:rsidRPr="00217880" w:rsidRDefault="003A0F8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5E138" w14:textId="77777777" w:rsidR="003A0F8E" w:rsidRDefault="003A0F8E" w:rsidP="00BC4AE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3A0F8E" w14:paraId="791027AC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2F07FC7D" w14:textId="77777777" w:rsidR="003A0F8E" w:rsidRDefault="003A0F8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606E0DB1" w14:textId="77777777" w:rsidR="003A0F8E" w:rsidRDefault="003A0F8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BCEF2A8" w14:textId="77777777" w:rsidR="003A0F8E" w:rsidRDefault="003A0F8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3A0F8E" w14:paraId="791027AC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2F07FC7D" w14:textId="77777777" w:rsidR="003A0F8E" w:rsidRDefault="003A0F8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606E0DB1" w14:textId="77777777" w:rsidR="003A0F8E" w:rsidRDefault="003A0F8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BCEF2A8" w14:textId="77777777" w:rsidR="003A0F8E" w:rsidRDefault="003A0F8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136435" w14:paraId="7E863BCE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CFC668C" w14:textId="00B3FF88" w:rsidR="003A0F8E" w:rsidRPr="00136435" w:rsidRDefault="00136435" w:rsidP="00973C3C">
                                <w:pPr>
                                  <w:pStyle w:val="Huisstijl-Adres"/>
                                </w:pPr>
                                <w:bookmarkStart w:id="16" w:name="bm_txtdirectie"/>
                                <w:bookmarkStart w:id="17" w:name="bm_addressfrom"/>
                                <w:r w:rsidRPr="00136435">
                                  <w:rPr>
                                    <w:b/>
                                  </w:rPr>
                                  <w:t>Dir. Juridische Zaken</w:t>
                                </w:r>
                                <w:bookmarkEnd w:id="16"/>
                                <w:r w:rsidR="003A0F8E" w:rsidRPr="00136435">
                                  <w:br/>
                                </w:r>
                                <w:r w:rsidR="00D61E79">
                                  <w:t>Rijnstraat 8</w:t>
                                </w:r>
                                <w:r w:rsidR="00D61E79">
                                  <w:br/>
                                  <w:t>2515 XP</w:t>
                                </w:r>
                                <w:r w:rsidR="003A0F8E" w:rsidRPr="00136435">
                                  <w:t xml:space="preserve"> Den Haag</w:t>
                                </w:r>
                                <w:r w:rsidR="003A0F8E" w:rsidRPr="00136435">
                                  <w:br/>
                                  <w:t>Postbus 20061</w:t>
                                </w:r>
                                <w:r w:rsidR="003A0F8E" w:rsidRPr="00136435">
                                  <w:br/>
                                  <w:t>Nederland</w:t>
                                </w:r>
                                <w:r w:rsidR="003A0F8E" w:rsidRPr="00136435">
                                  <w:fldChar w:fldCharType="begin"/>
                                </w:r>
                                <w:r w:rsidR="003A0F8E" w:rsidRPr="00136435">
                                  <w:instrText xml:space="preserve"> IF  </w:instrText>
                                </w:r>
                                <w:r w:rsidR="003A0F8E" w:rsidRPr="00136435">
                                  <w:fldChar w:fldCharType="begin"/>
                                </w:r>
                                <w:r w:rsidR="003A0F8E" w:rsidRPr="00136435">
                                  <w:instrText xml:space="preserve"> DOCPROPERTY "BZ_UseCountry" </w:instrText>
                                </w:r>
                                <w:r w:rsidR="003A0F8E" w:rsidRPr="00136435">
                                  <w:fldChar w:fldCharType="separate"/>
                                </w:r>
                                <w:r w:rsidRPr="00136435">
                                  <w:instrText>N</w:instrText>
                                </w:r>
                                <w:r w:rsidR="003A0F8E" w:rsidRPr="00136435">
                                  <w:fldChar w:fldCharType="end"/>
                                </w:r>
                                <w:r w:rsidR="003A0F8E" w:rsidRPr="00136435">
                                  <w:instrText>="Y" "</w:instrText>
                                </w:r>
                                <w:r w:rsidR="003A0F8E" w:rsidRPr="00136435">
                                  <w:fldChar w:fldCharType="begin"/>
                                </w:r>
                                <w:r w:rsidR="003A0F8E" w:rsidRPr="00136435">
                                  <w:instrText xml:space="preserve"> DOCPROPERTY "L_HomeCountry" </w:instrText>
                                </w:r>
                                <w:r w:rsidR="003A0F8E" w:rsidRPr="00136435">
                                  <w:fldChar w:fldCharType="separate"/>
                                </w:r>
                                <w:r w:rsidR="003A0F8E" w:rsidRPr="00136435">
                                  <w:instrText>Nederland</w:instrText>
                                </w:r>
                                <w:r w:rsidR="003A0F8E" w:rsidRPr="00136435">
                                  <w:fldChar w:fldCharType="end"/>
                                </w:r>
                                <w:r w:rsidR="003A0F8E" w:rsidRPr="00136435">
                                  <w:instrText>" ""</w:instrText>
                                </w:r>
                                <w:r w:rsidR="003A0F8E" w:rsidRPr="00136435">
                                  <w:fldChar w:fldCharType="end"/>
                                </w:r>
                                <w:r w:rsidR="003A0F8E" w:rsidRPr="00136435">
                                  <w:br/>
                                  <w:t>www.rijksoverheid.nl</w:t>
                                </w:r>
                              </w:p>
                              <w:p w14:paraId="49F6C913" w14:textId="77777777" w:rsidR="003A0F8E" w:rsidRPr="00136435" w:rsidRDefault="003A0F8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8" w:name="bm_ministerie"/>
                                <w:bookmarkStart w:id="19" w:name="bm_aministerie"/>
                                <w:bookmarkEnd w:id="17"/>
                                <w:r w:rsidRPr="00136435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8"/>
                                <w:r w:rsidRPr="00136435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20" w:name="bm_adres"/>
                                <w:r w:rsidRPr="00136435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20"/>
                              </w:p>
                              <w:p w14:paraId="1B8CAAEE" w14:textId="77777777" w:rsidR="003A0F8E" w:rsidRPr="00136435" w:rsidRDefault="003A0F8E" w:rsidP="00BC4AE3">
                                <w:pPr>
                                  <w:pStyle w:val="Huisstijl-Adres"/>
                                </w:pPr>
                                <w:bookmarkStart w:id="21" w:name="bm_email"/>
                                <w:bookmarkEnd w:id="19"/>
                                <w:bookmarkEnd w:id="21"/>
                              </w:p>
                            </w:tc>
                          </w:tr>
                          <w:tr w:rsidR="003A0F8E" w:rsidRPr="00136435" w14:paraId="7519AFC9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EB15BBF" w14:textId="77777777" w:rsidR="003A0F8E" w:rsidRPr="00136435" w:rsidRDefault="003A0F8E" w:rsidP="00BC4AE3"/>
                            </w:tc>
                          </w:tr>
                          <w:tr w:rsidR="003A0F8E" w:rsidRPr="00136435" w14:paraId="4E590623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579A688" w14:textId="77777777" w:rsidR="003A0F8E" w:rsidRPr="00136435" w:rsidRDefault="002E1F91" w:rsidP="00BC4AE3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 w:rsidR="00136435" w:rsidRPr="00136435">
                                    <w:t>Onze Referentie</w:t>
                                  </w:r>
                                </w:fldSimple>
                              </w:p>
                              <w:p w14:paraId="56F69AA1" w14:textId="553D29CA" w:rsidR="003A0F8E" w:rsidRPr="00136435" w:rsidRDefault="00136435" w:rsidP="00BC4AE3">
                                <w:pPr>
                                  <w:pStyle w:val="Huisstijl-Gegeven"/>
                                </w:pPr>
                                <w:bookmarkStart w:id="22" w:name="bm_reference"/>
                                <w:r w:rsidRPr="00136435">
                                  <w:t>MINBUZA-2019.</w:t>
                                </w:r>
                                <w:bookmarkEnd w:id="22"/>
                                <w:r w:rsidR="006C2F27">
                                  <w:t>145</w:t>
                                </w:r>
                              </w:p>
                              <w:p w14:paraId="4D96E9A1" w14:textId="77777777" w:rsidR="003A0F8E" w:rsidRPr="00136435" w:rsidRDefault="00E10408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136435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136435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136435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136435" w:rsidRPr="00136435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136435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318DA8D8" w14:textId="77777777" w:rsidR="003A0F8E" w:rsidRPr="00136435" w:rsidRDefault="003A0F8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3" w:name="bm_nummer"/>
                                <w:bookmarkEnd w:id="23"/>
                              </w:p>
                              <w:p w14:paraId="22933AC4" w14:textId="77777777" w:rsidR="003A0F8E" w:rsidRPr="00136435" w:rsidRDefault="002E1F91" w:rsidP="007F2529">
                                <w:pPr>
                                  <w:pStyle w:val="Huisstijl-Kopje"/>
                                </w:pPr>
                                <w:fldSimple w:instr=" DOCPROPERTY  L_ENCLOSURES  \* MERGEFORMAT ">
                                  <w:r w:rsidR="00136435" w:rsidRPr="00136435">
                                    <w:t>Bijlage(n)</w:t>
                                  </w:r>
                                </w:fldSimple>
                              </w:p>
                              <w:p w14:paraId="054231F2" w14:textId="77777777" w:rsidR="003A0F8E" w:rsidRPr="00136435" w:rsidRDefault="00136435" w:rsidP="00BC4AE3">
                                <w:pPr>
                                  <w:pStyle w:val="Huisstijl-Gegeven"/>
                                </w:pPr>
                                <w:bookmarkStart w:id="24" w:name="bm_enclosures"/>
                                <w:r w:rsidRPr="00136435">
                                  <w:t>1</w:t>
                                </w:r>
                                <w:bookmarkEnd w:id="24"/>
                              </w:p>
                              <w:p w14:paraId="5782C1FE" w14:textId="77777777" w:rsidR="003A0F8E" w:rsidRPr="00136435" w:rsidRDefault="003A0F8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:rsidRPr="00136435" w14:paraId="5A0B2B10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84D56E3" w14:textId="77777777" w:rsidR="003A0F8E" w:rsidRPr="00136435" w:rsidRDefault="003A0F8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797FF487" w14:textId="77777777" w:rsidR="003A0F8E" w:rsidRPr="00136435" w:rsidRDefault="003A0F8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136435" w14:paraId="7E863BCE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0CFC668C" w14:textId="00B3FF88" w:rsidR="003A0F8E" w:rsidRPr="00136435" w:rsidRDefault="00136435" w:rsidP="00973C3C">
                          <w:pPr>
                            <w:pStyle w:val="Huisstijl-Adres"/>
                          </w:pPr>
                          <w:bookmarkStart w:id="25" w:name="bm_txtdirectie"/>
                          <w:bookmarkStart w:id="26" w:name="bm_addressfrom"/>
                          <w:r w:rsidRPr="00136435">
                            <w:rPr>
                              <w:b/>
                            </w:rPr>
                            <w:t>Dir. Juridische Zaken</w:t>
                          </w:r>
                          <w:bookmarkEnd w:id="25"/>
                          <w:r w:rsidR="003A0F8E" w:rsidRPr="00136435">
                            <w:br/>
                          </w:r>
                          <w:r w:rsidR="00D61E79">
                            <w:t>Rijnstraat 8</w:t>
                          </w:r>
                          <w:r w:rsidR="00D61E79">
                            <w:br/>
                            <w:t>2515 XP</w:t>
                          </w:r>
                          <w:r w:rsidR="003A0F8E" w:rsidRPr="00136435">
                            <w:t xml:space="preserve"> Den Haag</w:t>
                          </w:r>
                          <w:r w:rsidR="003A0F8E" w:rsidRPr="00136435">
                            <w:br/>
                            <w:t>Postbus 20061</w:t>
                          </w:r>
                          <w:r w:rsidR="003A0F8E" w:rsidRPr="00136435">
                            <w:br/>
                            <w:t>Nederland</w:t>
                          </w:r>
                          <w:r w:rsidR="003A0F8E" w:rsidRPr="00136435">
                            <w:fldChar w:fldCharType="begin"/>
                          </w:r>
                          <w:r w:rsidR="003A0F8E" w:rsidRPr="00136435">
                            <w:instrText xml:space="preserve"> IF  </w:instrText>
                          </w:r>
                          <w:r w:rsidR="003A0F8E" w:rsidRPr="00136435">
                            <w:fldChar w:fldCharType="begin"/>
                          </w:r>
                          <w:r w:rsidR="003A0F8E" w:rsidRPr="00136435">
                            <w:instrText xml:space="preserve"> DOCPROPERTY "BZ_UseCountry" </w:instrText>
                          </w:r>
                          <w:r w:rsidR="003A0F8E" w:rsidRPr="00136435">
                            <w:fldChar w:fldCharType="separate"/>
                          </w:r>
                          <w:r w:rsidRPr="00136435">
                            <w:instrText>N</w:instrText>
                          </w:r>
                          <w:r w:rsidR="003A0F8E" w:rsidRPr="00136435">
                            <w:fldChar w:fldCharType="end"/>
                          </w:r>
                          <w:r w:rsidR="003A0F8E" w:rsidRPr="00136435">
                            <w:instrText>="Y" "</w:instrText>
                          </w:r>
                          <w:r w:rsidR="003A0F8E" w:rsidRPr="00136435">
                            <w:fldChar w:fldCharType="begin"/>
                          </w:r>
                          <w:r w:rsidR="003A0F8E" w:rsidRPr="00136435">
                            <w:instrText xml:space="preserve"> DOCPROPERTY "L_HomeCountry" </w:instrText>
                          </w:r>
                          <w:r w:rsidR="003A0F8E" w:rsidRPr="00136435">
                            <w:fldChar w:fldCharType="separate"/>
                          </w:r>
                          <w:r w:rsidR="003A0F8E" w:rsidRPr="00136435">
                            <w:instrText>Nederland</w:instrText>
                          </w:r>
                          <w:r w:rsidR="003A0F8E" w:rsidRPr="00136435">
                            <w:fldChar w:fldCharType="end"/>
                          </w:r>
                          <w:r w:rsidR="003A0F8E" w:rsidRPr="00136435">
                            <w:instrText>" ""</w:instrText>
                          </w:r>
                          <w:r w:rsidR="003A0F8E" w:rsidRPr="00136435">
                            <w:fldChar w:fldCharType="end"/>
                          </w:r>
                          <w:r w:rsidR="003A0F8E" w:rsidRPr="00136435">
                            <w:br/>
                            <w:t>www.rijksoverheid.nl</w:t>
                          </w:r>
                        </w:p>
                        <w:p w14:paraId="49F6C913" w14:textId="77777777" w:rsidR="003A0F8E" w:rsidRPr="00136435" w:rsidRDefault="003A0F8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7" w:name="bm_ministerie"/>
                          <w:bookmarkStart w:id="28" w:name="bm_aministerie"/>
                          <w:bookmarkEnd w:id="26"/>
                          <w:r w:rsidRPr="00136435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7"/>
                          <w:r w:rsidRPr="00136435">
                            <w:rPr>
                              <w:b/>
                              <w:vanish/>
                            </w:rPr>
                            <w:br/>
                          </w:r>
                          <w:bookmarkStart w:id="29" w:name="bm_adres"/>
                          <w:r w:rsidRPr="00136435">
                            <w:rPr>
                              <w:vanish/>
                            </w:rPr>
                            <w:t xml:space="preserve"> </w:t>
                          </w:r>
                          <w:bookmarkEnd w:id="29"/>
                        </w:p>
                        <w:p w14:paraId="1B8CAAEE" w14:textId="77777777" w:rsidR="003A0F8E" w:rsidRPr="00136435" w:rsidRDefault="003A0F8E" w:rsidP="00BC4AE3">
                          <w:pPr>
                            <w:pStyle w:val="Huisstijl-Adres"/>
                          </w:pPr>
                          <w:bookmarkStart w:id="30" w:name="bm_email"/>
                          <w:bookmarkEnd w:id="28"/>
                          <w:bookmarkEnd w:id="30"/>
                        </w:p>
                      </w:tc>
                    </w:tr>
                    <w:tr w:rsidR="003A0F8E" w:rsidRPr="00136435" w14:paraId="7519AFC9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EB15BBF" w14:textId="77777777" w:rsidR="003A0F8E" w:rsidRPr="00136435" w:rsidRDefault="003A0F8E" w:rsidP="00BC4AE3"/>
                      </w:tc>
                    </w:tr>
                    <w:tr w:rsidR="003A0F8E" w:rsidRPr="00136435" w14:paraId="4E590623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579A688" w14:textId="77777777" w:rsidR="003A0F8E" w:rsidRPr="00136435" w:rsidRDefault="002E1F91" w:rsidP="00BC4AE3">
                          <w:pPr>
                            <w:pStyle w:val="Huisstijl-Kopje"/>
                          </w:pPr>
                          <w:fldSimple w:instr=" DOCPROPERTY  L_REFERENCE  \* MERGEFORMAT ">
                            <w:r w:rsidR="00136435" w:rsidRPr="00136435">
                              <w:t>Onze Referentie</w:t>
                            </w:r>
                          </w:fldSimple>
                        </w:p>
                        <w:p w14:paraId="56F69AA1" w14:textId="553D29CA" w:rsidR="003A0F8E" w:rsidRPr="00136435" w:rsidRDefault="00136435" w:rsidP="00BC4AE3">
                          <w:pPr>
                            <w:pStyle w:val="Huisstijl-Gegeven"/>
                          </w:pPr>
                          <w:bookmarkStart w:id="31" w:name="bm_reference"/>
                          <w:r w:rsidRPr="00136435">
                            <w:t>MINBUZA-2019.</w:t>
                          </w:r>
                          <w:bookmarkEnd w:id="31"/>
                          <w:r w:rsidR="006C2F27">
                            <w:t>145</w:t>
                          </w:r>
                        </w:p>
                        <w:p w14:paraId="4D96E9A1" w14:textId="77777777" w:rsidR="003A0F8E" w:rsidRPr="00136435" w:rsidRDefault="00E10408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136435">
                            <w:rPr>
                              <w:vanish/>
                            </w:rPr>
                            <w:fldChar w:fldCharType="begin"/>
                          </w:r>
                          <w:r w:rsidRPr="00136435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136435">
                            <w:rPr>
                              <w:vanish/>
                            </w:rPr>
                            <w:fldChar w:fldCharType="separate"/>
                          </w:r>
                          <w:r w:rsidR="00136435" w:rsidRPr="00136435">
                            <w:rPr>
                              <w:vanish/>
                            </w:rPr>
                            <w:t>Uw Referentie</w:t>
                          </w:r>
                          <w:r w:rsidRPr="00136435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318DA8D8" w14:textId="77777777" w:rsidR="003A0F8E" w:rsidRPr="00136435" w:rsidRDefault="003A0F8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2" w:name="bm_nummer"/>
                          <w:bookmarkEnd w:id="32"/>
                        </w:p>
                        <w:p w14:paraId="22933AC4" w14:textId="77777777" w:rsidR="003A0F8E" w:rsidRPr="00136435" w:rsidRDefault="002E1F91" w:rsidP="007F2529">
                          <w:pPr>
                            <w:pStyle w:val="Huisstijl-Kopje"/>
                          </w:pPr>
                          <w:fldSimple w:instr=" DOCPROPERTY  L_ENCLOSURES  \* MERGEFORMAT ">
                            <w:r w:rsidR="00136435" w:rsidRPr="00136435">
                              <w:t>Bijlage(n)</w:t>
                            </w:r>
                          </w:fldSimple>
                        </w:p>
                        <w:p w14:paraId="054231F2" w14:textId="77777777" w:rsidR="003A0F8E" w:rsidRPr="00136435" w:rsidRDefault="00136435" w:rsidP="00BC4AE3">
                          <w:pPr>
                            <w:pStyle w:val="Huisstijl-Gegeven"/>
                          </w:pPr>
                          <w:bookmarkStart w:id="33" w:name="bm_enclosures"/>
                          <w:r w:rsidRPr="00136435">
                            <w:t>1</w:t>
                          </w:r>
                          <w:bookmarkEnd w:id="33"/>
                        </w:p>
                        <w:p w14:paraId="5782C1FE" w14:textId="77777777" w:rsidR="003A0F8E" w:rsidRPr="00136435" w:rsidRDefault="003A0F8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3A0F8E" w:rsidRPr="00136435" w14:paraId="5A0B2B10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84D56E3" w14:textId="77777777" w:rsidR="003A0F8E" w:rsidRPr="00136435" w:rsidRDefault="003A0F8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797FF487" w14:textId="77777777" w:rsidR="003A0F8E" w:rsidRPr="00136435" w:rsidRDefault="003A0F8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14:paraId="4C857138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3CD4D894" w14:textId="77777777" w:rsidR="003A0F8E" w:rsidRPr="00BC3B53" w:rsidRDefault="003A0F8E" w:rsidP="00717318">
          <w:pPr>
            <w:pStyle w:val="Huisstijl-NAW"/>
          </w:pPr>
        </w:p>
      </w:tc>
    </w:tr>
    <w:tr w:rsidR="003A0F8E" w14:paraId="0850C8F8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365547D0" w14:textId="77777777" w:rsidR="003A0F8E" w:rsidRPr="003B4CA4" w:rsidRDefault="003A0F8E" w:rsidP="008C5110">
          <w:pPr>
            <w:pStyle w:val="Huisstijl-NAW"/>
          </w:pPr>
          <w:r w:rsidRPr="003B4CA4">
            <w:t xml:space="preserve">Aan de </w:t>
          </w:r>
          <w:r w:rsidR="00865290">
            <w:rPr>
              <w:bCs/>
            </w:rPr>
            <w:fldChar w:fldCharType="begin"/>
          </w:r>
          <w:r w:rsidR="00865290">
            <w:rPr>
              <w:bCs/>
            </w:rPr>
            <w:instrText xml:space="preserve"> DOCPROPERTY  bz_geadresseerden  \* MERGEFORMAT </w:instrText>
          </w:r>
          <w:r w:rsidR="00865290">
            <w:rPr>
              <w:bCs/>
            </w:rPr>
            <w:fldChar w:fldCharType="separate"/>
          </w:r>
          <w:r w:rsidR="00136435" w:rsidRPr="00136435">
            <w:rPr>
              <w:bCs/>
            </w:rPr>
            <w:t>Voorzitter</w:t>
          </w:r>
          <w:r w:rsidR="00865290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865290">
            <w:rPr>
              <w:bCs/>
            </w:rPr>
            <w:fldChar w:fldCharType="begin"/>
          </w:r>
          <w:r w:rsidR="00865290">
            <w:rPr>
              <w:bCs/>
            </w:rPr>
            <w:instrText xml:space="preserve"> DOCPROPERTY  bz_kamernr  \* MERGEFORMAT </w:instrText>
          </w:r>
          <w:r w:rsidR="00865290">
            <w:rPr>
              <w:bCs/>
            </w:rPr>
            <w:fldChar w:fldCharType="separate"/>
          </w:r>
          <w:r w:rsidR="00136435" w:rsidRPr="00136435">
            <w:rPr>
              <w:bCs/>
            </w:rPr>
            <w:t>Tweede</w:t>
          </w:r>
          <w:r w:rsidR="00865290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14:paraId="00B0C192" w14:textId="77777777" w:rsidR="003A0F8E" w:rsidRPr="003B4CA4" w:rsidRDefault="003A0F8E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865290">
            <w:rPr>
              <w:bCs/>
              <w:lang w:val="en-US"/>
            </w:rPr>
            <w:fldChar w:fldCharType="begin"/>
          </w:r>
          <w:r w:rsidR="00865290">
            <w:rPr>
              <w:bCs/>
              <w:lang w:val="en-US"/>
            </w:rPr>
            <w:instrText xml:space="preserve"> DOCPROPERTY  bz_adres_huisnummer  \* MERGEFORMAT </w:instrText>
          </w:r>
          <w:r w:rsidR="00865290">
            <w:rPr>
              <w:bCs/>
              <w:lang w:val="en-US"/>
            </w:rPr>
            <w:fldChar w:fldCharType="separate"/>
          </w:r>
          <w:r w:rsidR="00136435" w:rsidRPr="00136435">
            <w:rPr>
              <w:bCs/>
              <w:lang w:val="en-US"/>
            </w:rPr>
            <w:t>4</w:t>
          </w:r>
          <w:r w:rsidR="00865290">
            <w:rPr>
              <w:bCs/>
              <w:lang w:val="en-US"/>
            </w:rPr>
            <w:fldChar w:fldCharType="end"/>
          </w:r>
        </w:p>
        <w:p w14:paraId="17FEAAB3" w14:textId="77777777" w:rsidR="003A0F8E" w:rsidRPr="003B4CA4" w:rsidRDefault="003A0F8E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1FE75266" w14:textId="77777777" w:rsidR="003A0F8E" w:rsidRPr="008C5110" w:rsidRDefault="003A0F8E" w:rsidP="008C5110">
          <w:pPr>
            <w:jc w:val="center"/>
          </w:pPr>
        </w:p>
      </w:tc>
    </w:tr>
    <w:tr w:rsidR="003A0F8E" w14:paraId="473B471A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1E3A8CE1" w14:textId="77777777" w:rsidR="003A0F8E" w:rsidRPr="00035E67" w:rsidRDefault="003A0F8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3A0F8E" w14:paraId="16927343" w14:textId="77777777">
      <w:trPr>
        <w:trHeight w:val="240"/>
      </w:trPr>
      <w:tc>
        <w:tcPr>
          <w:tcW w:w="7520" w:type="dxa"/>
          <w:shd w:val="clear" w:color="auto" w:fill="auto"/>
        </w:tcPr>
        <w:p w14:paraId="48238AD9" w14:textId="5F44080B" w:rsidR="003A0F8E" w:rsidRPr="00035E67" w:rsidRDefault="003A0F8E" w:rsidP="006C2F2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136435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4" w:name="bm_date"/>
          <w:r w:rsidR="006C2F27">
            <w:rPr>
              <w:rFonts w:cs="Verdana"/>
              <w:szCs w:val="18"/>
            </w:rPr>
            <w:t xml:space="preserve">14 </w:t>
          </w:r>
          <w:r w:rsidR="00136435">
            <w:rPr>
              <w:rFonts w:cs="Verdana"/>
              <w:szCs w:val="18"/>
            </w:rPr>
            <w:t>mei 2019</w:t>
          </w:r>
          <w:bookmarkEnd w:id="34"/>
        </w:p>
      </w:tc>
    </w:tr>
    <w:tr w:rsidR="003A0F8E" w:rsidRPr="001F182C" w14:paraId="78F2857D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0B5C8F4F" w14:textId="77777777" w:rsidR="003A0F8E" w:rsidRPr="001F182C" w:rsidRDefault="003A0F8E" w:rsidP="004A6510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136435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r w:rsidR="004A6510">
            <w:t>Voorstel van wet / g</w:t>
          </w:r>
          <w:r w:rsidR="004A6510" w:rsidRPr="004A6510">
            <w:t>oedkeuring van het op 6 februari 2019 te Brussel tot stand gekomen Protocol bij het Noord-Atlantisch Verdrag betreffende de toetreding van de Republiek Noord-Macedonië</w:t>
          </w:r>
        </w:p>
      </w:tc>
    </w:tr>
  </w:tbl>
  <w:p w14:paraId="0AF80AAB" w14:textId="77777777" w:rsidR="003A0F8E" w:rsidRDefault="003A0F8E" w:rsidP="00BC4AE3">
    <w:pPr>
      <w:pStyle w:val="Koptekst"/>
    </w:pPr>
  </w:p>
  <w:p w14:paraId="68BDF824" w14:textId="77777777" w:rsidR="003A0F8E" w:rsidRPr="00BC4AE3" w:rsidRDefault="003A0F8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35"/>
    <w:rsid w:val="0001192B"/>
    <w:rsid w:val="00012B52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56C60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3080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435"/>
    <w:rsid w:val="0013675F"/>
    <w:rsid w:val="0014093E"/>
    <w:rsid w:val="00144160"/>
    <w:rsid w:val="0014786A"/>
    <w:rsid w:val="001516A4"/>
    <w:rsid w:val="00151E5F"/>
    <w:rsid w:val="00151EB5"/>
    <w:rsid w:val="001569AB"/>
    <w:rsid w:val="001569F0"/>
    <w:rsid w:val="00164ED2"/>
    <w:rsid w:val="00165C45"/>
    <w:rsid w:val="001726F3"/>
    <w:rsid w:val="00176770"/>
    <w:rsid w:val="00180452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E1F91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0F8E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5B06"/>
    <w:rsid w:val="004A6510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0723B"/>
    <w:rsid w:val="005100E7"/>
    <w:rsid w:val="00516022"/>
    <w:rsid w:val="005219B8"/>
    <w:rsid w:val="00521CEE"/>
    <w:rsid w:val="00522E82"/>
    <w:rsid w:val="0052370B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2F27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1E1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0A3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D14"/>
    <w:rsid w:val="00857FEB"/>
    <w:rsid w:val="0086008D"/>
    <w:rsid w:val="0086101E"/>
    <w:rsid w:val="00865290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56D28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75D61"/>
    <w:rsid w:val="00B93893"/>
    <w:rsid w:val="00BB3151"/>
    <w:rsid w:val="00BB5053"/>
    <w:rsid w:val="00BB5315"/>
    <w:rsid w:val="00BC3B53"/>
    <w:rsid w:val="00BC3B96"/>
    <w:rsid w:val="00BC4AE3"/>
    <w:rsid w:val="00BD1787"/>
    <w:rsid w:val="00BD3C3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1E79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408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221D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C33F76"/>
  <w15:docId w15:val="{DE892C1A-F1FE-44B6-B184-4B47840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Kop2">
    <w:name w:val="heading 2"/>
    <w:basedOn w:val="Kop1"/>
    <w:next w:val="Standaard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Kop3">
    <w:name w:val="heading 3"/>
    <w:basedOn w:val="Kop1"/>
    <w:next w:val="Standaard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Kop4">
    <w:name w:val="heading 4"/>
    <w:basedOn w:val="Kop1"/>
    <w:next w:val="Standaard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Kop5">
    <w:name w:val="heading 5"/>
    <w:basedOn w:val="Standaard"/>
    <w:next w:val="Standaard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644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6442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Standaard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264424"/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Koptekst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Standaardalinea-lettertype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Standaard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jstopsomteken2">
    <w:name w:val="List Bullet 2"/>
    <w:basedOn w:val="Standaard"/>
    <w:rsid w:val="00264424"/>
    <w:rPr>
      <w:noProof/>
    </w:rPr>
  </w:style>
  <w:style w:type="character" w:customStyle="1" w:styleId="LijstnummeringChar">
    <w:name w:val="Lijstnummering Char"/>
    <w:basedOn w:val="Standaardalinea-lettertype"/>
    <w:link w:val="Lijstnummering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264424"/>
  </w:style>
  <w:style w:type="character" w:customStyle="1" w:styleId="Lijstnummering2Char">
    <w:name w:val="Lijstnummering 2 Char"/>
    <w:basedOn w:val="Standaardalinea-lettertype"/>
    <w:link w:val="Lijstnummering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2">
    <w:name w:val="List Number 2"/>
    <w:basedOn w:val="Standaard"/>
    <w:link w:val="Lijstnummering2Char"/>
    <w:rsid w:val="00264424"/>
  </w:style>
  <w:style w:type="character" w:styleId="Eindnootmarkering">
    <w:name w:val="endnote reference"/>
    <w:basedOn w:val="Standaardalinea-lettertype"/>
    <w:semiHidden/>
    <w:rsid w:val="00E478E0"/>
    <w:rPr>
      <w:vertAlign w:val="superscript"/>
    </w:rPr>
  </w:style>
  <w:style w:type="paragraph" w:styleId="Eindnoottekst">
    <w:name w:val="endnote text"/>
    <w:basedOn w:val="Standaard"/>
    <w:semiHidden/>
    <w:rsid w:val="00E478E0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E478E0"/>
    <w:rPr>
      <w:vertAlign w:val="superscript"/>
    </w:rPr>
  </w:style>
  <w:style w:type="paragraph" w:styleId="Voetnoottekst">
    <w:name w:val="footnote text"/>
    <w:basedOn w:val="Standaard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Standaard"/>
    <w:next w:val="Standaard"/>
    <w:rsid w:val="00264424"/>
    <w:rPr>
      <w:i/>
    </w:rPr>
  </w:style>
  <w:style w:type="character" w:customStyle="1" w:styleId="Huisstijl-Koptekst">
    <w:name w:val="Huisstijl-Koptekst"/>
    <w:basedOn w:val="Standaardalinea-lettertype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Standaardtabe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Standaard"/>
    <w:next w:val="Standaard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Standaard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Standaard"/>
    <w:rsid w:val="00264424"/>
  </w:style>
  <w:style w:type="paragraph" w:styleId="Normaalweb">
    <w:name w:val="Normal (Web)"/>
    <w:basedOn w:val="Standaard"/>
    <w:rsid w:val="00264424"/>
  </w:style>
  <w:style w:type="paragraph" w:styleId="Ondertitel">
    <w:name w:val="Subtitle"/>
    <w:basedOn w:val="Standaard"/>
    <w:next w:val="Standaard"/>
    <w:qFormat/>
    <w:rsid w:val="00264424"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Inhopg1">
    <w:name w:val="toc 1"/>
    <w:basedOn w:val="Standaard"/>
    <w:next w:val="Standaard"/>
    <w:semiHidden/>
    <w:rsid w:val="00264424"/>
  </w:style>
  <w:style w:type="paragraph" w:styleId="Inhopg2">
    <w:name w:val="toc 2"/>
    <w:basedOn w:val="Inhopg1"/>
    <w:next w:val="Standaard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Inhopg3">
    <w:name w:val="toc 3"/>
    <w:basedOn w:val="Inhopg2"/>
    <w:next w:val="Standaard"/>
    <w:semiHidden/>
    <w:rsid w:val="00264424"/>
    <w:pPr>
      <w:spacing w:before="0"/>
    </w:pPr>
    <w:rPr>
      <w:b w:val="0"/>
    </w:rPr>
  </w:style>
  <w:style w:type="paragraph" w:styleId="Inhopg4">
    <w:name w:val="toc 4"/>
    <w:basedOn w:val="Inhopg3"/>
    <w:next w:val="Standaard"/>
    <w:semiHidden/>
    <w:rsid w:val="00264424"/>
  </w:style>
  <w:style w:type="paragraph" w:styleId="Inhopg5">
    <w:name w:val="toc 5"/>
    <w:basedOn w:val="Standaard"/>
    <w:next w:val="Standaard"/>
    <w:autoRedefine/>
    <w:semiHidden/>
    <w:rsid w:val="00264424"/>
    <w:pPr>
      <w:ind w:left="720"/>
    </w:pPr>
  </w:style>
  <w:style w:type="character" w:customStyle="1" w:styleId="Gedruktetekst">
    <w:name w:val="Gedrukte tekst"/>
    <w:basedOn w:val="Standaardalinea-lettertype"/>
    <w:rsid w:val="0022050A"/>
    <w:rPr>
      <w:i/>
      <w:position w:val="0"/>
      <w:sz w:val="20"/>
    </w:rPr>
  </w:style>
  <w:style w:type="paragraph" w:customStyle="1" w:styleId="FirstLineLetter">
    <w:name w:val="FirstLineLetter"/>
    <w:basedOn w:val="Standaard"/>
    <w:next w:val="Standaard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Geenlijst"/>
    <w:rsid w:val="00CE5848"/>
    <w:pPr>
      <w:numPr>
        <w:numId w:val="37"/>
      </w:numPr>
    </w:pPr>
  </w:style>
  <w:style w:type="numbering" w:customStyle="1" w:styleId="StyleNumbered">
    <w:name w:val="Style Numbered"/>
    <w:basedOn w:val="Geenlijst"/>
    <w:rsid w:val="00CE5848"/>
    <w:pPr>
      <w:numPr>
        <w:numId w:val="38"/>
      </w:numPr>
    </w:pPr>
  </w:style>
  <w:style w:type="paragraph" w:styleId="Bijschrift">
    <w:name w:val="caption"/>
    <w:basedOn w:val="Standaard"/>
    <w:next w:val="Standaard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ntekst">
    <w:name w:val="Balloon Text"/>
    <w:basedOn w:val="Standaard"/>
    <w:link w:val="Ballonteks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endnotes" Target="endnotes.xml" Id="rId11" /><Relationship Type="http://schemas.openxmlformats.org/officeDocument/2006/relationships/numbering" Target="numbering.xml" Id="rId6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DAFE9B-C79B-401B-90E7-0216F02FA1FF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328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Brief aan parlement</vt:lpstr>
      <vt:lpstr>Brief aan parlement</vt:lpstr>
    </vt:vector>
  </ap:TitlesOfParts>
  <ap:LinksUpToDate>false</ap:LinksUpToDate>
  <ap:CharactersWithSpaces>386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2019-05-14T07:24:00.0000000Z</dcterms:created>
  <dcterms:modified xsi:type="dcterms:W3CDTF">2019-05-14T07:24:00.0000000Z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4.1</vt:lpwstr>
  </property>
  <property fmtid="{D5CDD505-2E9C-101B-9397-08002B2CF9AE}" pid="25" name="BZ_VersionDate">
    <vt:lpwstr>June 2016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27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Wetsvoosteel 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april 2019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bz_ondertekenaar">
    <vt:lpwstr>0</vt:lpwstr>
  </property>
  <property fmtid="{D5CDD505-2E9C-101B-9397-08002B2CF9AE}" pid="50" name="bz_bijlage">
    <vt:lpwstr>1</vt:lpwstr>
  </property>
  <property fmtid="{D5CDD505-2E9C-101B-9397-08002B2CF9AE}" pid="51" name="bz_nummerbz">
    <vt:lpwstr>MINBUZA-2019.XXXX</vt:lpwstr>
  </property>
  <property fmtid="{D5CDD505-2E9C-101B-9397-08002B2CF9AE}" pid="52" name="bz_nummer">
    <vt:lpwstr/>
  </property>
  <property fmtid="{D5CDD505-2E9C-101B-9397-08002B2CF9AE}" pid="53" name="bz_partij">
    <vt:lpwstr/>
  </property>
  <property fmtid="{D5CDD505-2E9C-101B-9397-08002B2CF9AE}" pid="54" name="ContentTypeId">
    <vt:lpwstr>0x010100B45DF3363538504788D8195868722253</vt:lpwstr>
  </property>
  <property fmtid="{D5CDD505-2E9C-101B-9397-08002B2CF9AE}" pid="55" name="_dlc_DocIdItemGuid">
    <vt:lpwstr>66a799b5-0729-4dee-bca9-bc0547b4e0fd</vt:lpwstr>
  </property>
  <property fmtid="{D5CDD505-2E9C-101B-9397-08002B2CF9AE}" pid="56" name="_docset_NoMedatataSyncRequired">
    <vt:lpwstr>False</vt:lpwstr>
  </property>
</Properties>
</file>