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A01A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B3CB3A3" wp14:anchorId="38AD4B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A7" w:rsidRDefault="00EA01A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EA01A7" w:rsidRDefault="00EA01A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EA01A7" w:rsidRDefault="00EA01A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2C47039" wp14:editId="151205DD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A01A7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EA01A7" w:rsidP="00EA01A7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A01A7">
              <w:t>Aan de Voorzitter van de Tweede Kamer</w:t>
            </w:r>
          </w:p>
          <w:p w:rsidR="00EA01A7" w:rsidP="00EA01A7" w:rsidRDefault="00EA01A7">
            <w:pPr>
              <w:pStyle w:val="adres"/>
            </w:pPr>
            <w:r>
              <w:t>der Staten-Generaal</w:t>
            </w:r>
          </w:p>
          <w:p w:rsidR="00EA01A7" w:rsidP="00EA01A7" w:rsidRDefault="00EA01A7">
            <w:pPr>
              <w:pStyle w:val="adres"/>
            </w:pPr>
            <w:r>
              <w:t>Postbus 20018</w:t>
            </w:r>
          </w:p>
          <w:p w:rsidR="00EA01A7" w:rsidP="00EA01A7" w:rsidRDefault="00EA01A7">
            <w:pPr>
              <w:pStyle w:val="adres"/>
            </w:pPr>
            <w:r>
              <w:t>2500 EA DEN HAAG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A01A7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F159A1">
              <w:t>27</w:t>
            </w:r>
            <w:r w:rsidR="00EA01A7">
              <w:t xml:space="preserve"> juni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A01A7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26098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A01A7">
              <w:t xml:space="preserve">Nota naar aanleiding van het verslag </w:t>
            </w:r>
            <w:r w:rsidR="007C2183">
              <w:t xml:space="preserve">bij het </w:t>
            </w:r>
            <w:r w:rsidR="00EA01A7">
              <w:t>Wetsvoorstel screening politieambtenaren en -externen (35170)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A01A7" w:rsidP="00EA01A7" w:rsidRDefault="00EA01A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A01A7" w:rsidP="00EA01A7" w:rsidRDefault="00EA01A7">
            <w:pPr>
              <w:pStyle w:val="afzendgegevens"/>
            </w:pPr>
            <w:r>
              <w:t>Sector Staats- en Bestuursrecht</w:t>
            </w:r>
          </w:p>
          <w:p w:rsidR="00EA01A7" w:rsidP="00EA01A7" w:rsidRDefault="00EA01A7">
            <w:pPr>
              <w:pStyle w:val="witregel1"/>
            </w:pPr>
            <w:r>
              <w:t> </w:t>
            </w:r>
          </w:p>
          <w:p w:rsidRPr="00F159A1" w:rsidR="00EA01A7" w:rsidP="00EA01A7" w:rsidRDefault="00EA01A7">
            <w:pPr>
              <w:pStyle w:val="afzendgegevens"/>
              <w:rPr>
                <w:lang w:val="de-DE"/>
              </w:rPr>
            </w:pPr>
            <w:r w:rsidRPr="00F159A1">
              <w:rPr>
                <w:lang w:val="de-DE"/>
              </w:rPr>
              <w:t>Turfmarkt 147</w:t>
            </w:r>
          </w:p>
          <w:p w:rsidRPr="00F159A1" w:rsidR="00EA01A7" w:rsidP="00EA01A7" w:rsidRDefault="00EA01A7">
            <w:pPr>
              <w:pStyle w:val="afzendgegevens"/>
              <w:rPr>
                <w:lang w:val="de-DE"/>
              </w:rPr>
            </w:pPr>
            <w:r w:rsidRPr="00F159A1">
              <w:rPr>
                <w:lang w:val="de-DE"/>
              </w:rPr>
              <w:t>2511 DP  Den Haag</w:t>
            </w:r>
          </w:p>
          <w:p w:rsidRPr="00F159A1" w:rsidR="00EA01A7" w:rsidP="00EA01A7" w:rsidRDefault="00EA01A7">
            <w:pPr>
              <w:pStyle w:val="afzendgegevens"/>
              <w:rPr>
                <w:lang w:val="de-DE"/>
              </w:rPr>
            </w:pPr>
            <w:r w:rsidRPr="00F159A1">
              <w:rPr>
                <w:lang w:val="de-DE"/>
              </w:rPr>
              <w:t>Postbus 20301</w:t>
            </w:r>
          </w:p>
          <w:p w:rsidRPr="00F159A1" w:rsidR="00EA01A7" w:rsidP="00EA01A7" w:rsidRDefault="00EA01A7">
            <w:pPr>
              <w:pStyle w:val="afzendgegevens"/>
              <w:rPr>
                <w:lang w:val="de-DE"/>
              </w:rPr>
            </w:pPr>
            <w:r w:rsidRPr="00F159A1">
              <w:rPr>
                <w:lang w:val="de-DE"/>
              </w:rPr>
              <w:t>2500 EH  Den Haag</w:t>
            </w:r>
          </w:p>
          <w:p w:rsidRPr="00F159A1" w:rsidR="00EA01A7" w:rsidP="00EA01A7" w:rsidRDefault="00EA01A7">
            <w:pPr>
              <w:pStyle w:val="afzendgegevens"/>
              <w:rPr>
                <w:lang w:val="de-DE"/>
              </w:rPr>
            </w:pPr>
            <w:r w:rsidRPr="00F159A1">
              <w:rPr>
                <w:lang w:val="de-DE"/>
              </w:rPr>
              <w:t>www.rijksoverheid.nl/jenv</w:t>
            </w:r>
          </w:p>
          <w:p w:rsidRPr="00F159A1" w:rsidR="00EA01A7" w:rsidP="00EA01A7" w:rsidRDefault="00EA01A7">
            <w:pPr>
              <w:pStyle w:val="witregel1"/>
              <w:rPr>
                <w:lang w:val="de-DE"/>
              </w:rPr>
            </w:pPr>
            <w:r w:rsidRPr="00F159A1">
              <w:rPr>
                <w:lang w:val="de-DE"/>
              </w:rPr>
              <w:t> </w:t>
            </w:r>
          </w:p>
          <w:p w:rsidRPr="00F159A1" w:rsidR="00EA01A7" w:rsidP="00EA01A7" w:rsidRDefault="00EA01A7">
            <w:pPr>
              <w:pStyle w:val="witregel1"/>
              <w:rPr>
                <w:lang w:val="de-DE"/>
              </w:rPr>
            </w:pPr>
            <w:r w:rsidRPr="00F159A1">
              <w:rPr>
                <w:lang w:val="de-DE"/>
              </w:rPr>
              <w:t> </w:t>
            </w:r>
          </w:p>
          <w:p w:rsidR="00EA01A7" w:rsidP="00EA01A7" w:rsidRDefault="00EA01A7">
            <w:pPr>
              <w:pStyle w:val="witregel2"/>
            </w:pPr>
            <w:r>
              <w:t> </w:t>
            </w:r>
          </w:p>
          <w:p w:rsidR="00EA01A7" w:rsidP="00EA01A7" w:rsidRDefault="00EA01A7">
            <w:pPr>
              <w:pStyle w:val="referentiekopjes"/>
            </w:pPr>
            <w:r>
              <w:t>Ons kenmerk</w:t>
            </w:r>
          </w:p>
          <w:p w:rsidR="00EA01A7" w:rsidP="00EA01A7" w:rsidRDefault="00EA01A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2631104</w:t>
            </w:r>
            <w:r>
              <w:fldChar w:fldCharType="end"/>
            </w:r>
          </w:p>
          <w:p w:rsidR="00EA01A7" w:rsidP="00EA01A7" w:rsidRDefault="00EA01A7">
            <w:pPr>
              <w:pStyle w:val="witregel1"/>
            </w:pPr>
            <w:r>
              <w:t> </w:t>
            </w:r>
          </w:p>
          <w:p w:rsidR="00EA01A7" w:rsidP="00EA01A7" w:rsidRDefault="00EA01A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A01A7" w:rsidP="00EA01A7" w:rsidRDefault="00EA01A7">
            <w:pPr>
              <w:pStyle w:val="referentiegegevens"/>
            </w:pPr>
          </w:p>
          <w:bookmarkEnd w:id="4"/>
          <w:p w:rsidRPr="00EA01A7" w:rsidR="00EA01A7" w:rsidP="00EA01A7" w:rsidRDefault="00EA01A7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EA01A7" w:rsidP="002353E3" w:rsidRDefault="00EA01A7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CBCF839" wp14:anchorId="6F77A9E0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7EB9648A" wp14:anchorId="588B9AAB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EA01A7" w:rsidP="00EA01A7" w:rsidRDefault="00EA01A7">
            <w:pPr>
              <w:pStyle w:val="groetregel"/>
            </w:pPr>
            <w:bookmarkStart w:name="ondertekening" w:id="9"/>
            <w:bookmarkEnd w:id="9"/>
            <w:r w:rsidRPr="00EA01A7">
              <w:t>Hierbij bied ik u de nota</w:t>
            </w:r>
            <w:r>
              <w:t xml:space="preserve"> naar aanleiding van het</w:t>
            </w:r>
            <w:r w:rsidRPr="00EA01A7">
              <w:t xml:space="preserve"> verslag</w:t>
            </w:r>
            <w:r>
              <w:t xml:space="preserve"> </w:t>
            </w:r>
            <w:r w:rsidRPr="00EA01A7">
              <w:t>aan.</w:t>
            </w:r>
          </w:p>
          <w:p w:rsidR="00EA01A7" w:rsidP="00EA01A7" w:rsidRDefault="00EA01A7">
            <w:pPr>
              <w:pStyle w:val="groetregel"/>
            </w:pPr>
          </w:p>
          <w:p w:rsidR="00EA01A7" w:rsidP="00EA01A7" w:rsidRDefault="00EA01A7">
            <w:pPr>
              <w:pStyle w:val="groetregel"/>
            </w:pPr>
            <w:r>
              <w:t>De Minister van Justitie en Veiligheid,</w:t>
            </w:r>
          </w:p>
          <w:p w:rsidR="00EA01A7" w:rsidP="00EA01A7" w:rsidRDefault="00EA01A7">
            <w:pPr>
              <w:pStyle w:val="broodtekst"/>
            </w:pPr>
          </w:p>
          <w:p w:rsidR="00EA01A7" w:rsidP="00EA01A7" w:rsidRDefault="00EA01A7">
            <w:pPr>
              <w:pStyle w:val="broodtekst"/>
            </w:pPr>
          </w:p>
          <w:p w:rsidRPr="00EA01A7" w:rsidR="00EA01A7" w:rsidP="00EA01A7" w:rsidRDefault="00EA01A7">
            <w:pPr>
              <w:pStyle w:val="broodtekst"/>
            </w:pPr>
          </w:p>
          <w:p w:rsidR="00F75106" w:rsidP="00EA01A7" w:rsidRDefault="00EA01A7">
            <w:pPr>
              <w:pStyle w:val="broodtekst"/>
            </w:pPr>
            <w:r>
              <w:t>Ferd Grapperhaus</w:t>
            </w:r>
            <w:r w:rsidR="008A7B34">
              <w:fldChar w:fldCharType="begin"/>
            </w:r>
            <w:r w:rsidR="00F75106">
              <w:instrText xml:space="preserve"> DOCPROPERTY ondertekening </w:instrText>
            </w:r>
            <w:r w:rsidR="008A7B34"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CA" w:rsidRDefault="00B61DCA">
      <w:r>
        <w:separator/>
      </w:r>
    </w:p>
    <w:p w:rsidR="00B61DCA" w:rsidRDefault="00B61DCA"/>
    <w:p w:rsidR="00B61DCA" w:rsidRDefault="00B61DCA"/>
    <w:p w:rsidR="00B61DCA" w:rsidRDefault="00B61DCA"/>
  </w:endnote>
  <w:endnote w:type="continuationSeparator" w:id="0">
    <w:p w:rsidR="00B61DCA" w:rsidRDefault="00B61DCA">
      <w:r>
        <w:continuationSeparator/>
      </w:r>
    </w:p>
    <w:p w:rsidR="00B61DCA" w:rsidRDefault="00B61DCA"/>
    <w:p w:rsidR="00B61DCA" w:rsidRDefault="00B61DCA"/>
    <w:p w:rsidR="00B61DCA" w:rsidRDefault="00B61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4433C">
            <w:fldChar w:fldCharType="begin"/>
          </w:r>
          <w:r w:rsidR="00C4433C">
            <w:instrText xml:space="preserve"> NUMPAGES   \* MERGEFORMAT </w:instrText>
          </w:r>
          <w:r w:rsidR="00C4433C">
            <w:fldChar w:fldCharType="separate"/>
          </w:r>
          <w:r w:rsidR="00EA01A7">
            <w:t>1</w:t>
          </w:r>
          <w:r w:rsidR="00C4433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A01A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A01A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A01A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4433C">
            <w:fldChar w:fldCharType="begin"/>
          </w:r>
          <w:r w:rsidR="00C4433C">
            <w:instrText xml:space="preserve"> SECTIONPAGES   \* MERGEFORMAT </w:instrText>
          </w:r>
          <w:r w:rsidR="00C4433C">
            <w:fldChar w:fldCharType="separate"/>
          </w:r>
          <w:r w:rsidR="00EA01A7">
            <w:t>1</w:t>
          </w:r>
          <w:r w:rsidR="00C4433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443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A01A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A01A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A01A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4433C">
            <w:fldChar w:fldCharType="begin"/>
          </w:r>
          <w:r w:rsidR="00C4433C">
            <w:instrText xml:space="preserve"> SECTIONPAGES   \* MERGEFORMAT </w:instrText>
          </w:r>
          <w:r w:rsidR="00C4433C">
            <w:fldChar w:fldCharType="separate"/>
          </w:r>
          <w:r w:rsidR="00EA01A7">
            <w:t>1</w:t>
          </w:r>
          <w:r w:rsidR="00C4433C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CA" w:rsidRDefault="00B61DCA">
      <w:r>
        <w:separator/>
      </w:r>
    </w:p>
  </w:footnote>
  <w:footnote w:type="continuationSeparator" w:id="0">
    <w:p w:rsidR="00B61DCA" w:rsidRDefault="00B6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A01A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BC7F38" wp14:editId="3269610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A01A7" w:rsidRPr="00F159A1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159A1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01A7" w:rsidRPr="00F159A1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EA01A7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F159A1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A01A7">
                                  <w:t>DWJZ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A01A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F159A1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01A7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A01A7">
                                  <w:t>18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A01A7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A01A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A01A7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A01A7" w:rsidRPr="00F159A1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159A1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01A7" w:rsidRPr="00F159A1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EA01A7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F159A1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A01A7">
                            <w:t>DWJZ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A01A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F159A1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01A7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A01A7">
                            <w:t>18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A01A7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A01A7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A01A7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BC5A02" wp14:editId="47D5B9F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D4D391C" wp14:editId="4694E05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1A7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86EEBC7" wp14:editId="3258156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4433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1_x000d_1_x000d_1_x000d_1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DWJZ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C. Alladin&lt;/p&gt;&lt;p style=&quot;afzendgegevens-italic&quot;&gt;Administratief medewerker wetgevingsproces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C. Alladin&lt;/p&gt;&lt;/td&gt;&lt;td style=&quot;broodtekst&quot;/&gt;&lt;td/&gt;&lt;/tr&gt;&lt;tr&gt;&lt;td&gt;&lt;p style=&quot;broodtekst-i&quot;&gt;Administratief medewerker wetgevingsproces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hantal Alladin&quot; value=&quot;2&quot;&gt;&lt;afzender aanhef=&quot;1&quot; country-code=&quot;31&quot; country-id=&quot;NLD&quot; email=&quot;c.alladin@minvenj.nl&quot; gender=&quot;F&quot; groetregel=&quot;1&quot; naam=&quot;C. Alladin&quot; name=&quot;Chantal Alladin&quot; onderdeel=&quot;DWJZ&quot; organisatie=&quot;176&quot; taal=&quot;1043&quot; telefoon=&quot;070 370 6905&quot;&gt;&lt;taal functie=&quot;Administratief medewerker wetgevingsproces&quot; id=&quot;1043&quot;/&gt;&lt;taal functie=&quot;Administratief medewerker wetgevingsproces&quot; id=&quot;2057&quot;/&gt;&lt;taal functie=&quot;Administratief medewerker wetgevingsproces&quot; id=&quot;1031&quot;/&gt;&lt;taal functie=&quot;Administratief medewerker wetgevingsproces&quot; id=&quot;1036&quot;/&gt;&lt;taal functie=&quot;Administratief medewerker wetgevingsproces&quot; id=&quot;1034&quot;/&gt;&lt;/afzender&gt;&lt;/ondertekenaar-item&gt;&lt;tweedeondertekenaar-item/&gt;&lt;behandelddoor-item formatted-value=&quot;Chantal Alladin&quot; value=&quot;2&quot;&gt;&lt;afzender aanhef=&quot;1&quot; country-code=&quot;31&quot; country-id=&quot;NLD&quot; email=&quot;c.alladin@minvenj.nl&quot; gender=&quot;F&quot; groetregel=&quot;1&quot; naam=&quot;C. Alladin&quot; name=&quot;Chantal Alladin&quot; onderdeel=&quot;DWJZ&quot; organisatie=&quot;176&quot; taal=&quot;1043&quot; telefoon=&quot;070 370 6905&quot;&gt;&lt;taal functie=&quot;Administratief medewerker wetgevingsproces&quot; id=&quot;1043&quot;/&gt;&lt;taal functie=&quot;Administratief medewerker wetgevingsproces&quot; id=&quot;2057&quot;/&gt;&lt;taal functie=&quot;Administratief medewerker wetgevingsproces&quot; id=&quot;1031&quot;/&gt;&lt;taal functie=&quot;Administratief medewerker wetgevingsproces&quot; id=&quot;1036&quot;/&gt;&lt;taal functie=&quot;Administratief medewerker wetgevingsproces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1\n1\n1\n1\n&amp;#160;\n&quot;&gt;&lt;address city=&quot;&quot; country-code=&quot;31&quot; country-id=&quot;NLD&quot; housenr=&quot;&quot; omitted-country=&quot;Nederland&quot; street=&quot;&quot; zipcode=&quot;&quot;&gt;&lt;to&gt;1\n1\n1\n1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verslag Wetsvoorstel verbetering screening politieambtenaren en -externen (35170)&quot;/&gt;&lt;heropend value=&quot;false&quot;/&gt;&lt;vorm value=&quot;Digitaal&quot;/&gt;&lt;ZaakLocatie/&gt;&lt;zaakkenmerk/&gt;&lt;zaaktitel/&gt;&lt;fn_geaddresseerde formatted-value=&quot;1 1 1 1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69 05&quot; value=&quot;070 370 6905&quot;&gt;&lt;phonenumber country-code=&quot;31&quot; number=&quot;070 370 690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. Alladin&quot;/&gt;&lt;email formatted-value=&quot;c.alladin@minvenj.nl&quot;/&gt;&lt;functie formatted-value=&quot;Administratief medewerker wetgevingsproces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DWJZ&quot; value=&quot;DWJZ&quot;/&gt;&lt;digionderdeel formatted-value=&quot;DWJZ&quot; value=&quot;DWJZ&quot;/&gt;&lt;onderdeelvolg formatted-value=&quot;DWJZ&quot;/&gt;&lt;directieregel formatted-value=&quot;&amp;#160;\n&quot;/&gt;&lt;datum formatted-value=&quot;18 juni 2019&quot; value=&quot;2019-06-18T15:58:00&quot;/&gt;&lt;onskenmerk format-disabled=&quot;true&quot; formatted-value=&quot;2631104&quot; value=&quot;2631104&quot;/&gt;&lt;uwkenmerk formatted-value=&quot;&quot;/&gt;&lt;onderwerp format-disabled=&quot;true&quot; formatted-value=&quot;Nota naar aanleiding van het verslag Wetsvoorstel verbetering screening politieambtenaren en -externen (35170)&quot; value=&quot;Nota naar aanleiding van het verslag Wetsvoorstel verbetering screening politieambtenaren en -externen (35170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A01A7"/>
    <w:rsid w:val="000129A4"/>
    <w:rsid w:val="00026098"/>
    <w:rsid w:val="000E4FC7"/>
    <w:rsid w:val="001B5B02"/>
    <w:rsid w:val="0040796D"/>
    <w:rsid w:val="00526561"/>
    <w:rsid w:val="005B585C"/>
    <w:rsid w:val="00652887"/>
    <w:rsid w:val="00666B4A"/>
    <w:rsid w:val="00690E82"/>
    <w:rsid w:val="00794445"/>
    <w:rsid w:val="007C2183"/>
    <w:rsid w:val="0089073C"/>
    <w:rsid w:val="008A7B34"/>
    <w:rsid w:val="009B09F2"/>
    <w:rsid w:val="00B07A5A"/>
    <w:rsid w:val="00B2078A"/>
    <w:rsid w:val="00B46C81"/>
    <w:rsid w:val="00B61DCA"/>
    <w:rsid w:val="00BD39FD"/>
    <w:rsid w:val="00C22108"/>
    <w:rsid w:val="00C4433C"/>
    <w:rsid w:val="00CC3E4D"/>
    <w:rsid w:val="00D2034F"/>
    <w:rsid w:val="00DD1C86"/>
    <w:rsid w:val="00E46F34"/>
    <w:rsid w:val="00EA01A7"/>
    <w:rsid w:val="00F159A1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A0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1A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A0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1A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919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2019-06-27T13:52:00.0000000Z</dcterms:created>
  <dcterms:modified xsi:type="dcterms:W3CDTF">2019-06-27T13:52:00.0000000Z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1_x000d_1_x000d_1_x000d_1_x000d_ _x000d_</vt:lpwstr>
  </property>
  <property fmtid="{D5CDD505-2E9C-101B-9397-08002B2CF9AE}" pid="4" name="datum">
    <vt:lpwstr>18 juni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naar aanleiding van het verslag Wetsvoorstel verbetering screening politieambtenaren en -externen (35170)</vt:lpwstr>
  </property>
  <property fmtid="{D5CDD505-2E9C-101B-9397-08002B2CF9AE}" pid="8" name="_onderwerp">
    <vt:lpwstr>Onderwerp</vt:lpwstr>
  </property>
  <property fmtid="{D5CDD505-2E9C-101B-9397-08002B2CF9AE}" pid="9" name="onskenmerk">
    <vt:lpwstr>2631104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DWJZ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Administratief medewerker wetgevingsproces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0x010100D664B5A6F7A9D34597B87370CA2E0C30</vt:lpwstr>
  </property>
</Properties>
</file>