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0E4109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034C" w:rsidP="003A7160" w:rsidRDefault="00D867FE">
            <w:r>
              <w:t>Aan de Voorzitter van de Tweede Kamer der Staten-Generaal</w:t>
            </w:r>
          </w:p>
          <w:p w:rsidR="00EE3212" w:rsidP="007F7207" w:rsidRDefault="00D867FE">
            <w:r w:rsidRPr="005B034C">
              <w:t xml:space="preserve"> </w:t>
            </w:r>
            <w:r>
              <w:t>Postbus 20018</w:t>
            </w:r>
            <w:r w:rsidRPr="007F7207" w:rsidR="007F7207">
              <w:t xml:space="preserve"> </w:t>
            </w:r>
          </w:p>
          <w:p w:rsidRPr="007F7207" w:rsidR="007F7207" w:rsidP="00D867FE" w:rsidRDefault="00D867FE">
            <w:r>
              <w:t>2500 EA</w:t>
            </w:r>
            <w:r w:rsidR="003F573F">
              <w:t xml:space="preserve"> </w:t>
            </w:r>
            <w:r>
              <w:t>DEN HAAG</w:t>
            </w:r>
          </w:p>
        </w:tc>
      </w:tr>
    </w:tbl>
    <w:p w:rsidR="000E4109" w:rsidRDefault="000E4109"/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0E4109" w:rsidTr="00D867FE">
        <w:trPr>
          <w:trHeight w:val="289" w:hRule="exact"/>
        </w:trPr>
        <w:tc>
          <w:tcPr>
            <w:tcW w:w="928" w:type="dxa"/>
          </w:tcPr>
          <w:p w:rsidRPr="00AA4791" w:rsidR="000A1C75" w:rsidP="00DD16BB" w:rsidRDefault="00D867FE">
            <w:pPr>
              <w:rPr>
                <w:lang w:eastAsia="en-US"/>
              </w:rPr>
            </w:pPr>
            <w:r>
              <w:t>Datum</w:t>
            </w:r>
          </w:p>
        </w:tc>
        <w:tc>
          <w:tcPr>
            <w:tcW w:w="6572" w:type="dxa"/>
          </w:tcPr>
          <w:p w:rsidRPr="00434042" w:rsidR="00133DAB" w:rsidP="000A54E7" w:rsidRDefault="002424EF">
            <w:pPr>
              <w:rPr>
                <w:lang w:eastAsia="en-US"/>
              </w:rPr>
            </w:pPr>
            <w:r>
              <w:rPr>
                <w:lang w:eastAsia="en-US"/>
              </w:rPr>
              <w:t>7 juni 2019</w:t>
            </w:r>
            <w:bookmarkStart w:name="_GoBack" w:id="0"/>
            <w:bookmarkEnd w:id="0"/>
          </w:p>
        </w:tc>
      </w:tr>
      <w:tr w:rsidR="000E4109" w:rsidTr="00D867FE">
        <w:trPr>
          <w:trHeight w:val="368"/>
        </w:trPr>
        <w:tc>
          <w:tcPr>
            <w:tcW w:w="928" w:type="dxa"/>
          </w:tcPr>
          <w:p w:rsidRPr="00AA4791" w:rsidR="00AA6BDC" w:rsidP="00470DFF" w:rsidRDefault="00D867FE">
            <w:pPr>
              <w:rPr>
                <w:lang w:eastAsia="en-US"/>
              </w:rPr>
            </w:pPr>
            <w:r>
              <w:t>Betreft</w:t>
            </w:r>
          </w:p>
        </w:tc>
        <w:tc>
          <w:tcPr>
            <w:tcW w:w="6572" w:type="dxa"/>
          </w:tcPr>
          <w:p w:rsidR="00133DAB" w:rsidP="000A54E7" w:rsidRDefault="00D867FE">
            <w:pPr>
              <w:rPr>
                <w:lang w:eastAsia="en-US"/>
              </w:rPr>
            </w:pPr>
            <w:r>
              <w:rPr>
                <w:lang w:eastAsia="en-US"/>
              </w:rPr>
              <w:t>Antwoord Kamervragen Departementaal jaarverslag 2018</w:t>
            </w:r>
          </w:p>
        </w:tc>
      </w:tr>
    </w:tbl>
    <w:p w:rsidRPr="008E6D9C" w:rsidR="00D867FE" w:rsidP="00D867FE" w:rsidRDefault="00D867FE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  <w:r w:rsidRPr="008E6D9C">
        <w:rPr>
          <w:rFonts w:ascii="Verdana" w:hAnsi="Verdana"/>
          <w:bCs/>
          <w:color w:val="auto"/>
          <w:sz w:val="18"/>
          <w:szCs w:val="18"/>
        </w:rPr>
        <w:t xml:space="preserve">Hierbij bieden wij u de antwoorden </w:t>
      </w:r>
      <w:r>
        <w:rPr>
          <w:rFonts w:ascii="Verdana" w:hAnsi="Verdana"/>
          <w:bCs/>
          <w:color w:val="auto"/>
          <w:sz w:val="18"/>
          <w:szCs w:val="18"/>
        </w:rPr>
        <w:t>op</w:t>
      </w:r>
      <w:r w:rsidRPr="008E6D9C">
        <w:rPr>
          <w:rFonts w:ascii="Verdana" w:hAnsi="Verdana"/>
          <w:bCs/>
          <w:color w:val="auto"/>
          <w:sz w:val="18"/>
          <w:szCs w:val="18"/>
        </w:rPr>
        <w:t xml:space="preserve"> de vragen over het Departementaal jaarverslag 2018 aan.</w:t>
      </w:r>
    </w:p>
    <w:p w:rsidR="00133DAB" w:rsidP="000A54E7" w:rsidRDefault="00133DAB"/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D867FE" w:rsidR="000E4109" w:rsidTr="00461257">
        <w:tc>
          <w:tcPr>
            <w:tcW w:w="2160" w:type="dxa"/>
          </w:tcPr>
          <w:p w:rsidRPr="00A12485" w:rsidR="00DE7E30" w:rsidP="005B537E" w:rsidRDefault="00D867FE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Financieel-Economische Zaken</w:t>
            </w:r>
          </w:p>
          <w:p w:rsidR="004425A7" w:rsidP="00E972A2" w:rsidRDefault="00D867FE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D867FE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D867FE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D867FE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D867FE">
            <w:pPr>
              <w:pStyle w:val="Huisstijl-Gegeven"/>
              <w:spacing w:after="90"/>
            </w:pPr>
            <w:r>
              <w:t>www.rijksoverheid.nl</w:t>
            </w:r>
          </w:p>
          <w:p w:rsidRPr="002424EF" w:rsidR="008C4C17" w:rsidP="00461257" w:rsidRDefault="008C4C1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Pr="00D867FE" w:rsidR="000E4109" w:rsidTr="00461257">
        <w:trPr>
          <w:trHeight w:val="200" w:hRule="exact"/>
        </w:trPr>
        <w:tc>
          <w:tcPr>
            <w:tcW w:w="2160" w:type="dxa"/>
          </w:tcPr>
          <w:p w:rsidRPr="002424EF" w:rsidR="008C4C17" w:rsidP="00461257" w:rsidRDefault="008C4C1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0E4109" w:rsidTr="00461257">
        <w:trPr>
          <w:trHeight w:val="450"/>
        </w:trPr>
        <w:tc>
          <w:tcPr>
            <w:tcW w:w="2160" w:type="dxa"/>
          </w:tcPr>
          <w:p w:rsidR="00BF1BE1" w:rsidP="008643CA" w:rsidRDefault="00D867FE">
            <w:pPr>
              <w:pStyle w:val="Huisstijl-Kopje"/>
            </w:pPr>
            <w:r>
              <w:t>Onze referentie</w:t>
            </w:r>
          </w:p>
          <w:p w:rsidRPr="00FA7882" w:rsidR="008C4C17" w:rsidP="0064212B" w:rsidRDefault="005108E7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cs_objectid  \* MERGEFORMAT </w:instrText>
            </w:r>
            <w:r>
              <w:rPr>
                <w:sz w:val="13"/>
                <w:szCs w:val="13"/>
              </w:rPr>
              <w:fldChar w:fldCharType="separate"/>
            </w:r>
            <w:r>
              <w:t>8513707</w:t>
            </w:r>
            <w:r>
              <w:fldChar w:fldCharType="end"/>
            </w:r>
          </w:p>
        </w:tc>
      </w:tr>
      <w:tr w:rsidR="000E4109" w:rsidTr="00461257">
        <w:trPr>
          <w:trHeight w:val="225"/>
        </w:trPr>
        <w:tc>
          <w:tcPr>
            <w:tcW w:w="2160" w:type="dxa"/>
          </w:tcPr>
          <w:p w:rsidRPr="004A65A5" w:rsidR="008C4C17" w:rsidP="00461257" w:rsidRDefault="008C4C17">
            <w:pPr>
              <w:spacing w:line="180" w:lineRule="exact"/>
              <w:rPr>
                <w:b/>
                <w:sz w:val="13"/>
                <w:szCs w:val="13"/>
              </w:rPr>
            </w:pPr>
          </w:p>
          <w:p w:rsidRPr="00D74F66" w:rsidR="008C4C17" w:rsidP="00461257" w:rsidRDefault="008C4C17">
            <w:pPr>
              <w:spacing w:after="90" w:line="180" w:lineRule="exact"/>
              <w:rPr>
                <w:sz w:val="13"/>
              </w:rPr>
            </w:pPr>
          </w:p>
        </w:tc>
      </w:tr>
      <w:tr w:rsidR="000E4109" w:rsidTr="00461257">
        <w:trPr>
          <w:trHeight w:val="113"/>
        </w:trPr>
        <w:tc>
          <w:tcPr>
            <w:tcW w:w="2160" w:type="dxa"/>
          </w:tcPr>
          <w:p w:rsidR="00AE5333" w:rsidP="0090465C" w:rsidRDefault="00D867FE">
            <w:pPr>
              <w:pStyle w:val="Huisstijl-Kopje"/>
            </w:pPr>
            <w:r>
              <w:t>Bijlagen</w:t>
            </w:r>
          </w:p>
          <w:p w:rsidRPr="00D86CC6" w:rsidR="008C4C17" w:rsidP="00461257" w:rsidRDefault="00D867FE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940C5B" w:rsidP="00EF2369" w:rsidRDefault="00940C5B"/>
    <w:p w:rsidRPr="00A67375" w:rsidR="00EF135E" w:rsidP="00A655BC" w:rsidRDefault="00D867FE">
      <w:r w:rsidRPr="00A67375">
        <w:t>de minister van Onderwijs, Cultuur en Wetenschap,</w:t>
      </w:r>
    </w:p>
    <w:p w:rsidRPr="00A67375" w:rsidR="00EF135E" w:rsidP="00A655BC" w:rsidRDefault="00EF135E"/>
    <w:p w:rsidR="00EF135E" w:rsidP="00A655BC" w:rsidRDefault="00EF135E"/>
    <w:p w:rsidR="00D867FE" w:rsidP="00A655BC" w:rsidRDefault="00D867FE"/>
    <w:p w:rsidRPr="00A67375" w:rsidR="00D867FE" w:rsidP="00A655BC" w:rsidRDefault="00D867FE"/>
    <w:p w:rsidRPr="00A67375" w:rsidR="00EF135E" w:rsidP="00A655BC" w:rsidRDefault="00EF135E"/>
    <w:p w:rsidRPr="002424EF" w:rsidR="008C4AC1" w:rsidP="00B9507E" w:rsidRDefault="00D867FE">
      <w:pPr>
        <w:pStyle w:val="standaard-tekst"/>
        <w:rPr>
          <w:sz w:val="18"/>
          <w:szCs w:val="18"/>
          <w:lang w:val="nl-NL"/>
        </w:rPr>
      </w:pPr>
      <w:r w:rsidRPr="002424EF">
        <w:rPr>
          <w:sz w:val="18"/>
          <w:szCs w:val="18"/>
          <w:lang w:val="nl-NL"/>
        </w:rPr>
        <w:t>Ingrid van Engelshoven</w:t>
      </w:r>
    </w:p>
    <w:p w:rsidR="00D867FE" w:rsidRDefault="00D867FE">
      <w:pPr>
        <w:spacing w:line="240" w:lineRule="auto"/>
      </w:pPr>
    </w:p>
    <w:p w:rsidRPr="00D867FE" w:rsidR="00D867FE" w:rsidP="00D867FE" w:rsidRDefault="00D867FE">
      <w:pPr>
        <w:autoSpaceDE w:val="0"/>
        <w:autoSpaceDN w:val="0"/>
        <w:adjustRightInd w:val="0"/>
        <w:spacing w:line="240" w:lineRule="auto"/>
        <w:jc w:val="both"/>
        <w:rPr>
          <w:rFonts w:eastAsia="Calibri" w:cs="Arial"/>
          <w:szCs w:val="18"/>
          <w:lang w:eastAsia="en-US"/>
        </w:rPr>
      </w:pPr>
      <w:r w:rsidRPr="00D867FE">
        <w:rPr>
          <w:rFonts w:eastAsia="Calibri" w:cs="Arial"/>
          <w:bCs/>
          <w:szCs w:val="18"/>
          <w:lang w:eastAsia="en-US"/>
        </w:rPr>
        <w:t xml:space="preserve">de minister voor Basis- en Voortgezet Onderwijs en Media </w:t>
      </w:r>
    </w:p>
    <w:p w:rsidRPr="00D867FE" w:rsidR="00D867FE" w:rsidP="00D867FE" w:rsidRDefault="00D867FE">
      <w:pPr>
        <w:autoSpaceDE w:val="0"/>
        <w:autoSpaceDN w:val="0"/>
        <w:adjustRightInd w:val="0"/>
        <w:spacing w:line="240" w:lineRule="auto"/>
        <w:rPr>
          <w:rFonts w:eastAsia="Calibri" w:cs="Arial"/>
          <w:szCs w:val="18"/>
          <w:lang w:eastAsia="en-US"/>
        </w:rPr>
      </w:pPr>
    </w:p>
    <w:p w:rsidRPr="00D867FE" w:rsidR="00D867FE" w:rsidP="00D867FE" w:rsidRDefault="00D867FE">
      <w:pPr>
        <w:autoSpaceDE w:val="0"/>
        <w:autoSpaceDN w:val="0"/>
        <w:adjustRightInd w:val="0"/>
        <w:spacing w:line="240" w:lineRule="auto"/>
        <w:rPr>
          <w:rFonts w:eastAsia="Calibri" w:cs="Arial"/>
          <w:szCs w:val="18"/>
          <w:lang w:eastAsia="en-US"/>
        </w:rPr>
      </w:pPr>
    </w:p>
    <w:p w:rsidRPr="00D867FE" w:rsidR="00D867FE" w:rsidP="00D867FE" w:rsidRDefault="00D867FE">
      <w:pPr>
        <w:autoSpaceDE w:val="0"/>
        <w:autoSpaceDN w:val="0"/>
        <w:adjustRightInd w:val="0"/>
        <w:spacing w:line="240" w:lineRule="auto"/>
        <w:rPr>
          <w:rFonts w:eastAsia="Calibri" w:cs="Arial"/>
          <w:szCs w:val="18"/>
          <w:lang w:eastAsia="en-US"/>
        </w:rPr>
      </w:pPr>
    </w:p>
    <w:p w:rsidRPr="00D867FE" w:rsidR="00D867FE" w:rsidP="00D867FE" w:rsidRDefault="00D867FE">
      <w:pPr>
        <w:autoSpaceDE w:val="0"/>
        <w:autoSpaceDN w:val="0"/>
        <w:adjustRightInd w:val="0"/>
        <w:spacing w:line="240" w:lineRule="auto"/>
        <w:rPr>
          <w:rFonts w:eastAsia="Calibri" w:cs="Arial"/>
          <w:szCs w:val="18"/>
          <w:lang w:eastAsia="en-US"/>
        </w:rPr>
      </w:pPr>
    </w:p>
    <w:p w:rsidRPr="00D867FE" w:rsidR="00D867FE" w:rsidP="00D867FE" w:rsidRDefault="00D867FE">
      <w:pPr>
        <w:autoSpaceDE w:val="0"/>
        <w:autoSpaceDN w:val="0"/>
        <w:adjustRightInd w:val="0"/>
        <w:spacing w:line="240" w:lineRule="auto"/>
        <w:rPr>
          <w:rFonts w:eastAsia="Calibri" w:cs="Arial"/>
          <w:szCs w:val="18"/>
          <w:lang w:eastAsia="en-US"/>
        </w:rPr>
      </w:pPr>
    </w:p>
    <w:p w:rsidRPr="00D867FE" w:rsidR="00D76C17" w:rsidP="00D867FE" w:rsidRDefault="00D867FE">
      <w:pPr>
        <w:spacing w:after="200" w:line="276" w:lineRule="auto"/>
        <w:rPr>
          <w:rFonts w:eastAsia="Calibri"/>
          <w:szCs w:val="18"/>
          <w:lang w:eastAsia="en-US"/>
        </w:rPr>
      </w:pPr>
      <w:r w:rsidRPr="00D867FE">
        <w:rPr>
          <w:rFonts w:eastAsia="Calibri"/>
          <w:szCs w:val="18"/>
          <w:lang w:eastAsia="en-US"/>
        </w:rPr>
        <w:t>A. Slob</w:t>
      </w:r>
    </w:p>
    <w:sectPr w:rsidRPr="00D867FE" w:rsidR="00D76C17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783" w:rsidRDefault="00D867FE">
      <w:pPr>
        <w:spacing w:line="240" w:lineRule="auto"/>
      </w:pPr>
      <w:r>
        <w:separator/>
      </w:r>
    </w:p>
  </w:endnote>
  <w:endnote w:type="continuationSeparator" w:id="0">
    <w:p w:rsidR="00746783" w:rsidRDefault="00D86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0E4109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D867FE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0E4109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D867FE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6C2072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6C2072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783" w:rsidRDefault="00D867FE">
      <w:pPr>
        <w:spacing w:line="240" w:lineRule="auto"/>
      </w:pPr>
      <w:r>
        <w:separator/>
      </w:r>
    </w:p>
  </w:footnote>
  <w:footnote w:type="continuationSeparator" w:id="0">
    <w:p w:rsidR="00746783" w:rsidRDefault="00D867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0E4109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0E4109" w:rsidTr="003B528D">
      <w:tc>
        <w:tcPr>
          <w:tcW w:w="2160" w:type="dxa"/>
          <w:shd w:val="clear" w:color="auto" w:fill="auto"/>
        </w:tcPr>
        <w:p w:rsidR="00BF1BE1" w:rsidRDefault="00D867FE" w:rsidP="008643CA">
          <w:pPr>
            <w:pStyle w:val="Huisstijl-Kopje"/>
          </w:pPr>
          <w:r>
            <w:t>Onze referentie</w:t>
          </w:r>
        </w:p>
        <w:p w:rsidR="002F71BB" w:rsidRPr="000407BB" w:rsidRDefault="00D76C17" w:rsidP="00636218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cs_objectid  \* MERGEFORMAT </w:instrText>
          </w:r>
          <w:r>
            <w:rPr>
              <w:sz w:val="13"/>
              <w:szCs w:val="13"/>
            </w:rPr>
            <w:fldChar w:fldCharType="separate"/>
          </w:r>
          <w:r w:rsidR="006C2072" w:rsidRPr="006C2072">
            <w:t>8513707</w:t>
          </w:r>
          <w:r>
            <w:fldChar w:fldCharType="end"/>
          </w:r>
        </w:p>
      </w:tc>
    </w:tr>
    <w:tr w:rsidR="000E4109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E4109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D867FE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701060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0E4109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D867FE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0E4109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0E4109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0E4109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6B2DB5"/>
    <w:multiLevelType w:val="hybridMultilevel"/>
    <w:tmpl w:val="1D8E1FCE"/>
    <w:lvl w:ilvl="0" w:tplc="0BB46D1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3C6EB2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4E8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2E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1E22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CA1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8CA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C891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B8DE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BBBA4E"/>
    <w:multiLevelType w:val="hybridMultilevel"/>
    <w:tmpl w:val="50F0923E"/>
    <w:lvl w:ilvl="0" w:tplc="A80421DC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45B6DF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96F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501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12AF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8477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86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8474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C25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39E711"/>
    <w:multiLevelType w:val="hybridMultilevel"/>
    <w:tmpl w:val="1D8E1FCE"/>
    <w:lvl w:ilvl="0" w:tplc="47026D0A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7F2664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4AE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A8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C637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7E6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ED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3883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982C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BABFFE"/>
    <w:multiLevelType w:val="hybridMultilevel"/>
    <w:tmpl w:val="50F0923E"/>
    <w:lvl w:ilvl="0" w:tplc="C7466108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E1F2A3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F81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FA3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026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B683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2E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749C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C40C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35E67"/>
    <w:rsid w:val="000407BB"/>
    <w:rsid w:val="00043C31"/>
    <w:rsid w:val="00082403"/>
    <w:rsid w:val="00093ABC"/>
    <w:rsid w:val="000A1C75"/>
    <w:rsid w:val="000A34DF"/>
    <w:rsid w:val="000A54E7"/>
    <w:rsid w:val="000E4109"/>
    <w:rsid w:val="00133DAB"/>
    <w:rsid w:val="00153BD0"/>
    <w:rsid w:val="001A6966"/>
    <w:rsid w:val="00217880"/>
    <w:rsid w:val="002424EF"/>
    <w:rsid w:val="00247061"/>
    <w:rsid w:val="00247EC4"/>
    <w:rsid w:val="0026686B"/>
    <w:rsid w:val="00275984"/>
    <w:rsid w:val="002F258D"/>
    <w:rsid w:val="002F71BB"/>
    <w:rsid w:val="00356D2B"/>
    <w:rsid w:val="003A7160"/>
    <w:rsid w:val="003B6D32"/>
    <w:rsid w:val="003F573F"/>
    <w:rsid w:val="00424290"/>
    <w:rsid w:val="00434042"/>
    <w:rsid w:val="004425A7"/>
    <w:rsid w:val="0044605E"/>
    <w:rsid w:val="00461257"/>
    <w:rsid w:val="00470DFF"/>
    <w:rsid w:val="0047126E"/>
    <w:rsid w:val="00483ECA"/>
    <w:rsid w:val="0049501A"/>
    <w:rsid w:val="00497FFC"/>
    <w:rsid w:val="004A65A5"/>
    <w:rsid w:val="004C7E1D"/>
    <w:rsid w:val="004F44C2"/>
    <w:rsid w:val="005108E7"/>
    <w:rsid w:val="00527BD4"/>
    <w:rsid w:val="00574C82"/>
    <w:rsid w:val="005B034C"/>
    <w:rsid w:val="005B537E"/>
    <w:rsid w:val="005F2FA9"/>
    <w:rsid w:val="00636218"/>
    <w:rsid w:val="0064212B"/>
    <w:rsid w:val="006C2072"/>
    <w:rsid w:val="006F273B"/>
    <w:rsid w:val="00704845"/>
    <w:rsid w:val="00705993"/>
    <w:rsid w:val="007318E2"/>
    <w:rsid w:val="00746783"/>
    <w:rsid w:val="0076181F"/>
    <w:rsid w:val="007A5FB4"/>
    <w:rsid w:val="007F7207"/>
    <w:rsid w:val="008211EF"/>
    <w:rsid w:val="00831683"/>
    <w:rsid w:val="008643CA"/>
    <w:rsid w:val="00892BA5"/>
    <w:rsid w:val="008C356D"/>
    <w:rsid w:val="008C4AC1"/>
    <w:rsid w:val="008C4C17"/>
    <w:rsid w:val="0090465C"/>
    <w:rsid w:val="00940C5B"/>
    <w:rsid w:val="00963440"/>
    <w:rsid w:val="009C5FC5"/>
    <w:rsid w:val="009E3B07"/>
    <w:rsid w:val="00A12485"/>
    <w:rsid w:val="00A32073"/>
    <w:rsid w:val="00A41151"/>
    <w:rsid w:val="00A604D3"/>
    <w:rsid w:val="00A655BC"/>
    <w:rsid w:val="00A67375"/>
    <w:rsid w:val="00A87C20"/>
    <w:rsid w:val="00AA4791"/>
    <w:rsid w:val="00AA6BDC"/>
    <w:rsid w:val="00AE5333"/>
    <w:rsid w:val="00AF464C"/>
    <w:rsid w:val="00B042CD"/>
    <w:rsid w:val="00B9507E"/>
    <w:rsid w:val="00BC37DB"/>
    <w:rsid w:val="00BC3B53"/>
    <w:rsid w:val="00BC4AE3"/>
    <w:rsid w:val="00BF1BE1"/>
    <w:rsid w:val="00BF4427"/>
    <w:rsid w:val="00C64E34"/>
    <w:rsid w:val="00CB454D"/>
    <w:rsid w:val="00D037A9"/>
    <w:rsid w:val="00D17084"/>
    <w:rsid w:val="00D20C0E"/>
    <w:rsid w:val="00D342F4"/>
    <w:rsid w:val="00D4707D"/>
    <w:rsid w:val="00D74F66"/>
    <w:rsid w:val="00D76C17"/>
    <w:rsid w:val="00D867FE"/>
    <w:rsid w:val="00D86CC6"/>
    <w:rsid w:val="00DD16BB"/>
    <w:rsid w:val="00DE160F"/>
    <w:rsid w:val="00DE7E30"/>
    <w:rsid w:val="00E35CF4"/>
    <w:rsid w:val="00E71F59"/>
    <w:rsid w:val="00E972A2"/>
    <w:rsid w:val="00EE3212"/>
    <w:rsid w:val="00EF135E"/>
    <w:rsid w:val="00EF2369"/>
    <w:rsid w:val="00FA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7F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7F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E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94</ap:Words>
  <ap:Characters>520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613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2019-06-07T15:43:00.0000000Z</lastPrinted>
  <dcterms:created xsi:type="dcterms:W3CDTF">2019-06-07T15:43:00.0000000Z</dcterms:created>
  <dcterms:modified xsi:type="dcterms:W3CDTF">2019-06-07T15:44:00.0000000Z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o003vee</vt:lpwstr>
  </property>
  <property fmtid="{D5CDD505-2E9C-101B-9397-08002B2CF9AE}" pid="3" name="cs_objectid">
    <vt:lpwstr>8513707</vt:lpwstr>
  </property>
  <property fmtid="{D5CDD505-2E9C-101B-9397-08002B2CF9AE}" pid="4" name="ocw_betreft">
    <vt:lpwstr>Antwoord Kamervragen Departementaal jaarverslag 2018</vt:lpwstr>
  </property>
  <property fmtid="{D5CDD505-2E9C-101B-9397-08002B2CF9AE}" pid="5" name="ocw_directie">
    <vt:lpwstr>FEZ</vt:lpwstr>
  </property>
  <property fmtid="{D5CDD505-2E9C-101B-9397-08002B2CF9AE}" pid="6" name="ocw_naw_adres">
    <vt:lpwstr>Postbus 20018</vt:lpwstr>
  </property>
  <property fmtid="{D5CDD505-2E9C-101B-9397-08002B2CF9AE}" pid="7" name="ocw_naw_huisnr">
    <vt:lpwstr/>
  </property>
  <property fmtid="{D5CDD505-2E9C-101B-9397-08002B2CF9AE}" pid="8" name="ocw_naw_naam">
    <vt:lpwstr/>
  </property>
  <property fmtid="{D5CDD505-2E9C-101B-9397-08002B2CF9AE}" pid="9" name="ocw_naw_org">
    <vt:lpwstr>Voorzitter van de Tweede Kamer der Staten-Generaal</vt:lpwstr>
  </property>
  <property fmtid="{D5CDD505-2E9C-101B-9397-08002B2CF9AE}" pid="10" name="ocw_naw_postc">
    <vt:lpwstr>2500 EA</vt:lpwstr>
  </property>
  <property fmtid="{D5CDD505-2E9C-101B-9397-08002B2CF9AE}" pid="11" name="ocw_naw_titela">
    <vt:lpwstr/>
  </property>
  <property fmtid="{D5CDD505-2E9C-101B-9397-08002B2CF9AE}" pid="12" name="ocw_naw_titelv">
    <vt:lpwstr/>
  </property>
  <property fmtid="{D5CDD505-2E9C-101B-9397-08002B2CF9AE}" pid="13" name="ocw_naw_tussen">
    <vt:lpwstr/>
  </property>
  <property fmtid="{D5CDD505-2E9C-101B-9397-08002B2CF9AE}" pid="14" name="ocw_naw_vrltrs">
    <vt:lpwstr/>
  </property>
  <property fmtid="{D5CDD505-2E9C-101B-9397-08002B2CF9AE}" pid="15" name="ocw_naw_woonplaats">
    <vt:lpwstr>Den Haag</vt:lpwstr>
  </property>
  <property fmtid="{D5CDD505-2E9C-101B-9397-08002B2CF9AE}" pid="16" name="sjabloon.edocs.documenttype">
    <vt:lpwstr>BRIEF</vt:lpwstr>
  </property>
  <property fmtid="{D5CDD505-2E9C-101B-9397-08002B2CF9AE}" pid="17" name="sjabloon.edocs.richting">
    <vt:lpwstr>UITGAAND</vt:lpwstr>
  </property>
  <property fmtid="{D5CDD505-2E9C-101B-9397-08002B2CF9AE}" pid="18" name="ContentTypeId">
    <vt:lpwstr>0x01010029D9364A0AD1A149B5E0BC4E2D3984A0</vt:lpwstr>
  </property>
</Properties>
</file>