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CA" w:rsidP="007426AA" w:rsidRDefault="006A3D0C">
      <w:pPr>
        <w:rPr>
          <w:szCs w:val="18"/>
        </w:rPr>
      </w:pPr>
      <w:r>
        <w:rPr>
          <w:szCs w:val="18"/>
        </w:rPr>
        <w:t xml:space="preserve">Geachte </w:t>
      </w:r>
      <w:r w:rsidR="005A15C0">
        <w:rPr>
          <w:szCs w:val="18"/>
        </w:rPr>
        <w:t>V</w:t>
      </w:r>
      <w:r>
        <w:rPr>
          <w:szCs w:val="18"/>
        </w:rPr>
        <w:t>oorzitter,</w:t>
      </w:r>
    </w:p>
    <w:p w:rsidR="006A3D0C" w:rsidP="007426AA" w:rsidRDefault="006A3D0C">
      <w:pPr>
        <w:rPr>
          <w:szCs w:val="18"/>
        </w:rPr>
      </w:pPr>
    </w:p>
    <w:p w:rsidR="00D22441" w:rsidP="00810C93" w:rsidRDefault="006A3D0C">
      <w:r>
        <w:rPr>
          <w:szCs w:val="18"/>
        </w:rPr>
        <w:t xml:space="preserve">Bijgaand ontvangt u de antwoorden op de vragen over de Wijziging van de begrotingsstaten van het Ministerie van Economische Zaken en Klimaat (XIII) voor het jaar 2019 (wijziging samenhangende met de Voorjaarsnota, Kamerstuk </w:t>
      </w:r>
      <w:r>
        <w:t>35210-XIII).</w:t>
      </w:r>
    </w:p>
    <w:p w:rsidR="00C90702" w:rsidP="007F510A" w:rsidRDefault="00C90702"/>
    <w:p w:rsidRPr="005C65B5" w:rsidR="005A15C0" w:rsidP="007F510A" w:rsidRDefault="005A15C0"/>
    <w:p w:rsidRPr="005C65B5" w:rsidR="00C90702" w:rsidP="007F510A" w:rsidRDefault="00C90702"/>
    <w:p w:rsidRPr="005C65B5" w:rsidR="00C90702" w:rsidP="007F510A" w:rsidRDefault="00C90702"/>
    <w:p w:rsidRPr="005C65B5" w:rsidR="00C90702" w:rsidP="007F510A" w:rsidRDefault="00C90702"/>
    <w:p w:rsidRPr="005C65B5" w:rsidR="00C90702" w:rsidP="007F510A" w:rsidRDefault="00C90702"/>
    <w:p w:rsidRPr="005C65B5" w:rsidR="00C90702" w:rsidP="007F510A" w:rsidRDefault="006A3D0C">
      <w:r w:rsidRPr="005C65B5">
        <w:t>Eric Wiebes</w:t>
      </w:r>
    </w:p>
    <w:p w:rsidRPr="005C65B5" w:rsidR="00C90702" w:rsidP="007F510A" w:rsidRDefault="006A3D0C">
      <w:r w:rsidRPr="005C65B5">
        <w:t>Minister van Economische Zaken en Klimaat</w:t>
      </w:r>
    </w:p>
    <w:sectPr w:rsidRPr="005C65B5" w:rsidR="00C90702" w:rsidSect="00D604B3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28D" w:rsidRDefault="0074528D">
      <w:pPr>
        <w:spacing w:line="240" w:lineRule="auto"/>
      </w:pPr>
      <w:r>
        <w:separator/>
      </w:r>
    </w:p>
  </w:endnote>
  <w:endnote w:type="continuationSeparator" w:id="0">
    <w:p w:rsidR="0074528D" w:rsidRDefault="00745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2CE" w:rsidRDefault="00D552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EE373F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:rsidR="00527BD4" w:rsidRPr="00645414" w:rsidRDefault="006A3D0C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21AE1">
            <w:fldChar w:fldCharType="begin"/>
          </w:r>
          <w:r>
            <w:instrText xml:space="preserve"> SECTIONPAGES   \* MERGEFORMAT </w:instrText>
          </w:r>
          <w:r w:rsidR="00721AE1">
            <w:fldChar w:fldCharType="separate"/>
          </w:r>
          <w:r w:rsidR="00721AE1">
            <w:t>2</w:t>
          </w:r>
          <w:r w:rsidR="00721AE1"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EE373F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:rsidR="00527BD4" w:rsidRPr="00ED539E" w:rsidRDefault="006A3D0C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r w:rsidR="00A245F8">
            <w:fldChar w:fldCharType="begin"/>
          </w:r>
          <w:r>
            <w:instrText xml:space="preserve"> SECTIONPAGES   \* MERGEFORMAT </w:instrText>
          </w:r>
          <w:r w:rsidR="00A245F8">
            <w:fldChar w:fldCharType="separate"/>
          </w:r>
          <w:r w:rsidR="00C535A2">
            <w:t>1</w:t>
          </w:r>
          <w:r w:rsidR="00A245F8"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28D" w:rsidRDefault="0074528D">
      <w:pPr>
        <w:spacing w:line="240" w:lineRule="auto"/>
      </w:pPr>
      <w:r>
        <w:separator/>
      </w:r>
    </w:p>
  </w:footnote>
  <w:footnote w:type="continuationSeparator" w:id="0">
    <w:p w:rsidR="0074528D" w:rsidRDefault="00745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2CE" w:rsidRDefault="00D552C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EE373F" w:rsidTr="00A50CF6">
      <w:tc>
        <w:tcPr>
          <w:tcW w:w="2156" w:type="dxa"/>
          <w:shd w:val="clear" w:color="auto" w:fill="auto"/>
        </w:tcPr>
        <w:p w:rsidR="00527BD4" w:rsidRPr="005819CE" w:rsidRDefault="006A3D0C" w:rsidP="00A50CF6">
          <w:pPr>
            <w:pStyle w:val="Huisstijl-Adres"/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</w:tc>
    </w:tr>
    <w:tr w:rsidR="00EE373F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EE373F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2F78E8" w:rsidRPr="00AA4791" w:rsidRDefault="006A3D0C" w:rsidP="00471BE2">
          <w:pPr>
            <w:pStyle w:val="Huisstijl-Kopje"/>
          </w:pPr>
          <w:r>
            <w:t>Ons kenmerk</w:t>
          </w:r>
        </w:p>
        <w:p w:rsidR="00502512" w:rsidRPr="00502512" w:rsidRDefault="006A3D0C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FEZ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5A15C0">
                <w:rPr>
                  <w:b w:val="0"/>
                </w:rPr>
                <w:t>19145646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EE373F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3868" w:rsidRDefault="006A3D0C" w:rsidP="00A60175">
          <w:pPr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8078746" wp14:editId="73DD4737">
                <wp:simplePos x="0" y="0"/>
                <wp:positionH relativeFrom="column">
                  <wp:posOffset>121285</wp:posOffset>
                </wp:positionH>
                <wp:positionV relativeFrom="paragraph">
                  <wp:posOffset>140666</wp:posOffset>
                </wp:positionV>
                <wp:extent cx="2286000" cy="1545590"/>
                <wp:effectExtent l="0" t="0" r="0" b="0"/>
                <wp:wrapSquare wrapText="bothSides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4741398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4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03868" w:rsidRPr="008537EA" w:rsidRDefault="00703868" w:rsidP="00A60175">
          <w:pPr>
            <w:rPr>
              <w:szCs w:val="18"/>
            </w:rPr>
          </w:pP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E373F" w:rsidTr="00A50CF6">
      <w:tc>
        <w:tcPr>
          <w:tcW w:w="2160" w:type="dxa"/>
          <w:shd w:val="clear" w:color="auto" w:fill="auto"/>
        </w:tcPr>
        <w:p w:rsidR="00527BD4" w:rsidRPr="005819CE" w:rsidRDefault="006A3D0C" w:rsidP="00A50CF6">
          <w:pPr>
            <w:pStyle w:val="Huisstijl-Adres"/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  <w:p w:rsidR="00EF495B" w:rsidRDefault="006A3D0C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RDefault="006A3D0C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EF495B" w:rsidRPr="005B3814" w:rsidRDefault="006A3D0C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527BD4" w:rsidRPr="005A15C0" w:rsidRDefault="006A3D0C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  <w:r w:rsidR="00BA1397" w:rsidRPr="005819CE">
            <w:t xml:space="preserve"> </w:t>
          </w:r>
        </w:p>
      </w:tc>
    </w:tr>
    <w:tr w:rsidR="00EE373F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5819CE" w:rsidRDefault="00527BD4" w:rsidP="00A50CF6"/>
      </w:tc>
    </w:tr>
    <w:tr w:rsidR="00EE373F" w:rsidTr="00A50CF6">
      <w:tc>
        <w:tcPr>
          <w:tcW w:w="2160" w:type="dxa"/>
          <w:shd w:val="clear" w:color="auto" w:fill="auto"/>
        </w:tcPr>
        <w:p w:rsidR="000C0163" w:rsidRPr="005819CE" w:rsidRDefault="006A3D0C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:rsidR="00527BD4" w:rsidRPr="005819CE" w:rsidRDefault="006A3D0C" w:rsidP="00A50CF6">
          <w:pPr>
            <w:pStyle w:val="Huisstijl-Gegeven"/>
          </w:pPr>
          <w:r>
            <w:t>FEZ</w:t>
          </w:r>
          <w:r w:rsidR="00292EB2">
            <w:t xml:space="preserve"> /</w:t>
          </w:r>
          <w:sdt>
            <w:sdtPr>
              <w:alias w:val="documentId"/>
              <w:id w:val="-1384477759"/>
              <w:placeholder>
                <w:docPart w:val="DefaultPlaceholder_-1854013440"/>
              </w:placeholder>
            </w:sdtPr>
            <w:sdtEndPr/>
            <w:sdtContent>
              <w:r w:rsidR="00721AE1">
                <w:t xml:space="preserve"> </w:t>
              </w:r>
            </w:sdtContent>
          </w:sdt>
          <w:sdt>
            <w:sdtPr>
              <w:alias w:val="documentId"/>
              <w:id w:val="188800125"/>
              <w:placeholder>
                <w:docPart w:val="DefaultPlaceholder_-1854013440"/>
              </w:placeholder>
            </w:sdtPr>
            <w:sdtEndPr/>
            <w:sdtContent>
              <w:r w:rsidR="00721AE1">
                <w:fldChar w:fldCharType="begin"/>
              </w:r>
              <w:r>
                <w:instrText xml:space="preserve"> DOCPROPERTY  "documentId"  \* MERGEFORMAT </w:instrText>
              </w:r>
              <w:r w:rsidR="00721AE1">
                <w:fldChar w:fldCharType="separate"/>
              </w:r>
              <w:r w:rsidR="005A15C0">
                <w:t>19145646</w:t>
              </w:r>
              <w:r w:rsidR="00721AE1">
                <w:fldChar w:fldCharType="end"/>
              </w:r>
            </w:sdtContent>
          </w:sdt>
        </w:p>
        <w:p w:rsidR="000B60F5" w:rsidRPr="00AA4791" w:rsidRDefault="006A3D0C" w:rsidP="00A72139">
          <w:pPr>
            <w:pStyle w:val="Huisstijl-Kopje"/>
          </w:pPr>
          <w:r>
            <w:t>Bijlage(n)</w:t>
          </w:r>
        </w:p>
        <w:p w:rsidR="00527BD4" w:rsidRPr="005819CE" w:rsidRDefault="006A3D0C" w:rsidP="00A50CF6">
          <w:pPr>
            <w:pStyle w:val="Huisstijl-Gegeven"/>
          </w:pPr>
          <w:r>
            <w:t>1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EE373F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6A3D0C" w:rsidP="00A50CF6">
          <w:pPr>
            <w:pStyle w:val="Huisstijl-Retouradres"/>
          </w:pPr>
          <w:r>
            <w:t>&gt; Retouradres Postbus 20401 2500 EK Den Haag</w:t>
          </w:r>
        </w:p>
      </w:tc>
    </w:tr>
    <w:tr w:rsidR="00EE373F" w:rsidTr="007610AA">
      <w:tc>
        <w:tcPr>
          <w:tcW w:w="7520" w:type="dxa"/>
          <w:gridSpan w:val="2"/>
          <w:shd w:val="clear" w:color="auto" w:fill="auto"/>
        </w:tcPr>
        <w:p w:rsidR="00EE373F" w:rsidRDefault="00EE373F"/>
      </w:tc>
    </w:tr>
    <w:tr w:rsidR="00EE373F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5A15C0" w:rsidRDefault="006A3D0C" w:rsidP="00A50CF6">
          <w:pPr>
            <w:pStyle w:val="Huisstijl-NAW"/>
          </w:pPr>
          <w:r>
            <w:t xml:space="preserve">De Voorzitter van de Tweede Kamer </w:t>
          </w:r>
        </w:p>
        <w:p w:rsidR="00527BD4" w:rsidRDefault="006A3D0C" w:rsidP="00A50CF6">
          <w:pPr>
            <w:pStyle w:val="Huisstijl-NAW"/>
          </w:pPr>
          <w:r>
            <w:t>der Staten-Generaal</w:t>
          </w:r>
        </w:p>
        <w:p w:rsidR="00EE373F" w:rsidRDefault="006A3D0C">
          <w:pPr>
            <w:pStyle w:val="Huisstijl-NAW"/>
          </w:pPr>
          <w:r>
            <w:t>Binnenhof 4</w:t>
          </w:r>
        </w:p>
        <w:p w:rsidR="00EE373F" w:rsidRDefault="006A3D0C">
          <w:pPr>
            <w:pStyle w:val="Huisstijl-NAW"/>
          </w:pPr>
          <w:r>
            <w:t xml:space="preserve">2513 AA </w:t>
          </w:r>
          <w:r w:rsidR="005A15C0">
            <w:t xml:space="preserve"> DEN HAAG</w:t>
          </w:r>
        </w:p>
        <w:p w:rsidR="005A15C0" w:rsidRDefault="005A15C0">
          <w:pPr>
            <w:pStyle w:val="Huisstijl-NAW"/>
          </w:pPr>
        </w:p>
      </w:tc>
    </w:tr>
    <w:tr w:rsidR="00EE373F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EE373F" w:rsidTr="007610AA">
      <w:trPr>
        <w:trHeight w:val="240"/>
      </w:trPr>
      <w:tc>
        <w:tcPr>
          <w:tcW w:w="900" w:type="dxa"/>
          <w:shd w:val="clear" w:color="auto" w:fill="auto"/>
        </w:tcPr>
        <w:p w:rsidR="00D76785" w:rsidRPr="00AA4791" w:rsidRDefault="006A3D0C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D552CE" w:rsidP="00A50CF6">
          <w:r>
            <w:t>27 juni 2019</w:t>
          </w:r>
          <w:bookmarkStart w:id="0" w:name="_GoBack"/>
          <w:bookmarkEnd w:id="0"/>
        </w:p>
      </w:tc>
    </w:tr>
    <w:tr w:rsidR="00EE373F" w:rsidTr="007610AA">
      <w:trPr>
        <w:trHeight w:val="240"/>
      </w:trPr>
      <w:tc>
        <w:tcPr>
          <w:tcW w:w="900" w:type="dxa"/>
          <w:shd w:val="clear" w:color="auto" w:fill="auto"/>
        </w:tcPr>
        <w:p w:rsidR="007F24DE" w:rsidRPr="00AA4791" w:rsidRDefault="006A3D0C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6A3D0C" w:rsidP="00A50CF6">
          <w:r>
            <w:t>Antwoorden op de vragen over de Wijziging van de begrotingsstaten van het Ministerie van Economische Zaken en Klimaat (XIII) voor het jaar 2019 (wijziging samenhangende met de Voorjaarsnota)</w:t>
          </w:r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DC13AD"/>
    <w:multiLevelType w:val="hybridMultilevel"/>
    <w:tmpl w:val="1D8E1FCE"/>
    <w:lvl w:ilvl="0" w:tplc="FE12882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8B64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CA2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08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04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B8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BC9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6F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E1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D2F7DDDA"/>
    <w:multiLevelType w:val="hybridMultilevel"/>
    <w:tmpl w:val="50F0923E"/>
    <w:lvl w:ilvl="0" w:tplc="EEBEA25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3024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264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2E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07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183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EE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7A1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B6D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E5C9E61C"/>
    <w:multiLevelType w:val="hybridMultilevel"/>
    <w:tmpl w:val="50F0923E"/>
    <w:lvl w:ilvl="0" w:tplc="D85AA5BE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5E62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F2B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22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E7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BEF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8B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F82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B44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B2FEB"/>
    <w:multiLevelType w:val="hybridMultilevel"/>
    <w:tmpl w:val="1D8E1FCE"/>
    <w:lvl w:ilvl="0" w:tplc="713C8D46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2C96F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144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2F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ABC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EA5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C0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A47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B8D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AD"/>
    <w:rsid w:val="000049FB"/>
    <w:rsid w:val="00013862"/>
    <w:rsid w:val="0001705C"/>
    <w:rsid w:val="00020189"/>
    <w:rsid w:val="00020EE4"/>
    <w:rsid w:val="00023E9A"/>
    <w:rsid w:val="00034A84"/>
    <w:rsid w:val="00035E67"/>
    <w:rsid w:val="000366F3"/>
    <w:rsid w:val="00042A5B"/>
    <w:rsid w:val="00071F28"/>
    <w:rsid w:val="00092799"/>
    <w:rsid w:val="00092C5F"/>
    <w:rsid w:val="00096680"/>
    <w:rsid w:val="000A174A"/>
    <w:rsid w:val="000A65AC"/>
    <w:rsid w:val="000B60F5"/>
    <w:rsid w:val="000B7281"/>
    <w:rsid w:val="000B7FAB"/>
    <w:rsid w:val="000C0163"/>
    <w:rsid w:val="000C3EA9"/>
    <w:rsid w:val="000D21CE"/>
    <w:rsid w:val="000F3CAA"/>
    <w:rsid w:val="00121BF0"/>
    <w:rsid w:val="00123704"/>
    <w:rsid w:val="001267EE"/>
    <w:rsid w:val="001270C7"/>
    <w:rsid w:val="0014786A"/>
    <w:rsid w:val="001516A4"/>
    <w:rsid w:val="00151E5F"/>
    <w:rsid w:val="001569AB"/>
    <w:rsid w:val="001726F3"/>
    <w:rsid w:val="00185576"/>
    <w:rsid w:val="00185951"/>
    <w:rsid w:val="001A2BEA"/>
    <w:rsid w:val="001A6D93"/>
    <w:rsid w:val="001E34C6"/>
    <w:rsid w:val="001E5581"/>
    <w:rsid w:val="001F3C70"/>
    <w:rsid w:val="00201F68"/>
    <w:rsid w:val="00214F2B"/>
    <w:rsid w:val="00217880"/>
    <w:rsid w:val="002428E3"/>
    <w:rsid w:val="00260BAF"/>
    <w:rsid w:val="002650F7"/>
    <w:rsid w:val="00273F3B"/>
    <w:rsid w:val="00275984"/>
    <w:rsid w:val="00280F74"/>
    <w:rsid w:val="00286998"/>
    <w:rsid w:val="00290E6D"/>
    <w:rsid w:val="00291AB7"/>
    <w:rsid w:val="00292EB2"/>
    <w:rsid w:val="0029335E"/>
    <w:rsid w:val="0029422B"/>
    <w:rsid w:val="002B153C"/>
    <w:rsid w:val="002C78DE"/>
    <w:rsid w:val="002D317B"/>
    <w:rsid w:val="002D502D"/>
    <w:rsid w:val="002E0F69"/>
    <w:rsid w:val="002F78E8"/>
    <w:rsid w:val="00312597"/>
    <w:rsid w:val="00334154"/>
    <w:rsid w:val="00340ECA"/>
    <w:rsid w:val="00341FA0"/>
    <w:rsid w:val="00353932"/>
    <w:rsid w:val="0036252A"/>
    <w:rsid w:val="00364D9D"/>
    <w:rsid w:val="0037421D"/>
    <w:rsid w:val="00383DA1"/>
    <w:rsid w:val="00395575"/>
    <w:rsid w:val="003A06C8"/>
    <w:rsid w:val="003A0D7C"/>
    <w:rsid w:val="003A5290"/>
    <w:rsid w:val="003A5812"/>
    <w:rsid w:val="003B7EE7"/>
    <w:rsid w:val="003D39EC"/>
    <w:rsid w:val="003E3DD5"/>
    <w:rsid w:val="003F07C6"/>
    <w:rsid w:val="003F1F6B"/>
    <w:rsid w:val="003F44B7"/>
    <w:rsid w:val="00413D48"/>
    <w:rsid w:val="00441AC2"/>
    <w:rsid w:val="0044249B"/>
    <w:rsid w:val="00447BD8"/>
    <w:rsid w:val="0045023C"/>
    <w:rsid w:val="00451A5B"/>
    <w:rsid w:val="00451FE6"/>
    <w:rsid w:val="00452BCD"/>
    <w:rsid w:val="00452CEA"/>
    <w:rsid w:val="00465B52"/>
    <w:rsid w:val="00470DFF"/>
    <w:rsid w:val="00471BE2"/>
    <w:rsid w:val="00474B75"/>
    <w:rsid w:val="00483F0B"/>
    <w:rsid w:val="00496319"/>
    <w:rsid w:val="004B5465"/>
    <w:rsid w:val="004D72CA"/>
    <w:rsid w:val="004F44C2"/>
    <w:rsid w:val="00502512"/>
    <w:rsid w:val="00516022"/>
    <w:rsid w:val="00521CEE"/>
    <w:rsid w:val="00527BD4"/>
    <w:rsid w:val="005429DC"/>
    <w:rsid w:val="00573041"/>
    <w:rsid w:val="00575B80"/>
    <w:rsid w:val="005819CE"/>
    <w:rsid w:val="00596166"/>
    <w:rsid w:val="005A15C0"/>
    <w:rsid w:val="005A3DCD"/>
    <w:rsid w:val="005B3814"/>
    <w:rsid w:val="005C3FE0"/>
    <w:rsid w:val="005C65B5"/>
    <w:rsid w:val="005C740C"/>
    <w:rsid w:val="00600CF0"/>
    <w:rsid w:val="006048F4"/>
    <w:rsid w:val="0060660A"/>
    <w:rsid w:val="00617A44"/>
    <w:rsid w:val="006202B6"/>
    <w:rsid w:val="00625CD0"/>
    <w:rsid w:val="00643ACA"/>
    <w:rsid w:val="00645414"/>
    <w:rsid w:val="00647D5F"/>
    <w:rsid w:val="00653606"/>
    <w:rsid w:val="00661591"/>
    <w:rsid w:val="0066632F"/>
    <w:rsid w:val="00674A89"/>
    <w:rsid w:val="00685545"/>
    <w:rsid w:val="006A3D0C"/>
    <w:rsid w:val="006B775E"/>
    <w:rsid w:val="006C2535"/>
    <w:rsid w:val="006C441E"/>
    <w:rsid w:val="006E3546"/>
    <w:rsid w:val="006E7D82"/>
    <w:rsid w:val="006F0F93"/>
    <w:rsid w:val="006F31F2"/>
    <w:rsid w:val="006F751F"/>
    <w:rsid w:val="00703868"/>
    <w:rsid w:val="00712C3A"/>
    <w:rsid w:val="00714DC5"/>
    <w:rsid w:val="00715237"/>
    <w:rsid w:val="00721AE1"/>
    <w:rsid w:val="007254A5"/>
    <w:rsid w:val="00725748"/>
    <w:rsid w:val="0073720D"/>
    <w:rsid w:val="00737C88"/>
    <w:rsid w:val="00740712"/>
    <w:rsid w:val="007426AA"/>
    <w:rsid w:val="00742AB9"/>
    <w:rsid w:val="0074528D"/>
    <w:rsid w:val="00754FBF"/>
    <w:rsid w:val="007709EF"/>
    <w:rsid w:val="00783559"/>
    <w:rsid w:val="0079551B"/>
    <w:rsid w:val="00797AA5"/>
    <w:rsid w:val="007A4105"/>
    <w:rsid w:val="007B4503"/>
    <w:rsid w:val="007C406E"/>
    <w:rsid w:val="007C4C79"/>
    <w:rsid w:val="007C5183"/>
    <w:rsid w:val="007F24DE"/>
    <w:rsid w:val="007F439C"/>
    <w:rsid w:val="007F510A"/>
    <w:rsid w:val="00800CCA"/>
    <w:rsid w:val="008027AD"/>
    <w:rsid w:val="00806120"/>
    <w:rsid w:val="00810C93"/>
    <w:rsid w:val="00812028"/>
    <w:rsid w:val="00813082"/>
    <w:rsid w:val="00814D03"/>
    <w:rsid w:val="00823AE2"/>
    <w:rsid w:val="0083178B"/>
    <w:rsid w:val="00831EE4"/>
    <w:rsid w:val="00833695"/>
    <w:rsid w:val="008336B7"/>
    <w:rsid w:val="00842CD8"/>
    <w:rsid w:val="008537EA"/>
    <w:rsid w:val="008547BA"/>
    <w:rsid w:val="008553C7"/>
    <w:rsid w:val="00857FEB"/>
    <w:rsid w:val="008601AF"/>
    <w:rsid w:val="00872271"/>
    <w:rsid w:val="008A28F5"/>
    <w:rsid w:val="008B3929"/>
    <w:rsid w:val="008B4CB3"/>
    <w:rsid w:val="008C356D"/>
    <w:rsid w:val="008E49AD"/>
    <w:rsid w:val="008F3246"/>
    <w:rsid w:val="008F508C"/>
    <w:rsid w:val="0090271B"/>
    <w:rsid w:val="00910642"/>
    <w:rsid w:val="00925348"/>
    <w:rsid w:val="009311C8"/>
    <w:rsid w:val="00933376"/>
    <w:rsid w:val="00933A2F"/>
    <w:rsid w:val="009718F9"/>
    <w:rsid w:val="00972FB9"/>
    <w:rsid w:val="00975112"/>
    <w:rsid w:val="0098788A"/>
    <w:rsid w:val="00994FDA"/>
    <w:rsid w:val="00995B53"/>
    <w:rsid w:val="00995E55"/>
    <w:rsid w:val="009A3B71"/>
    <w:rsid w:val="009A61BC"/>
    <w:rsid w:val="009C3F20"/>
    <w:rsid w:val="00A02901"/>
    <w:rsid w:val="00A21E76"/>
    <w:rsid w:val="00A245F8"/>
    <w:rsid w:val="00A30E68"/>
    <w:rsid w:val="00A34AA0"/>
    <w:rsid w:val="00A4043A"/>
    <w:rsid w:val="00A47948"/>
    <w:rsid w:val="00A50CF6"/>
    <w:rsid w:val="00A56946"/>
    <w:rsid w:val="00A60175"/>
    <w:rsid w:val="00A72139"/>
    <w:rsid w:val="00A82C5C"/>
    <w:rsid w:val="00A831FD"/>
    <w:rsid w:val="00AA4791"/>
    <w:rsid w:val="00AA7FC9"/>
    <w:rsid w:val="00AB5933"/>
    <w:rsid w:val="00AE013D"/>
    <w:rsid w:val="00AE11B7"/>
    <w:rsid w:val="00AF52FD"/>
    <w:rsid w:val="00AF7237"/>
    <w:rsid w:val="00B00D75"/>
    <w:rsid w:val="00B070CB"/>
    <w:rsid w:val="00B26CCF"/>
    <w:rsid w:val="00B42DFA"/>
    <w:rsid w:val="00B531DD"/>
    <w:rsid w:val="00B71DC2"/>
    <w:rsid w:val="00B93893"/>
    <w:rsid w:val="00BA1397"/>
    <w:rsid w:val="00BC3B53"/>
    <w:rsid w:val="00BC3B96"/>
    <w:rsid w:val="00BC4AE3"/>
    <w:rsid w:val="00BE3F88"/>
    <w:rsid w:val="00BE4756"/>
    <w:rsid w:val="00BE7B41"/>
    <w:rsid w:val="00C206F1"/>
    <w:rsid w:val="00C40C60"/>
    <w:rsid w:val="00C5258E"/>
    <w:rsid w:val="00C535A2"/>
    <w:rsid w:val="00C82AFE"/>
    <w:rsid w:val="00C90702"/>
    <w:rsid w:val="00C97C80"/>
    <w:rsid w:val="00CA47D3"/>
    <w:rsid w:val="00CD362D"/>
    <w:rsid w:val="00CD6B5E"/>
    <w:rsid w:val="00CF053F"/>
    <w:rsid w:val="00D0609E"/>
    <w:rsid w:val="00D078E1"/>
    <w:rsid w:val="00D100E9"/>
    <w:rsid w:val="00D21E4B"/>
    <w:rsid w:val="00D22441"/>
    <w:rsid w:val="00D23522"/>
    <w:rsid w:val="00D31BDB"/>
    <w:rsid w:val="00D516BE"/>
    <w:rsid w:val="00D5423B"/>
    <w:rsid w:val="00D54F4E"/>
    <w:rsid w:val="00D552CE"/>
    <w:rsid w:val="00D60BA4"/>
    <w:rsid w:val="00D62419"/>
    <w:rsid w:val="00D76785"/>
    <w:rsid w:val="00D77870"/>
    <w:rsid w:val="00D80CCE"/>
    <w:rsid w:val="00D95C88"/>
    <w:rsid w:val="00D97B2E"/>
    <w:rsid w:val="00DB36FE"/>
    <w:rsid w:val="00DB533A"/>
    <w:rsid w:val="00DD16BB"/>
    <w:rsid w:val="00DE3FE0"/>
    <w:rsid w:val="00DE578A"/>
    <w:rsid w:val="00DF2583"/>
    <w:rsid w:val="00DF54D9"/>
    <w:rsid w:val="00E10DC6"/>
    <w:rsid w:val="00E11F8E"/>
    <w:rsid w:val="00E3731D"/>
    <w:rsid w:val="00E634E3"/>
    <w:rsid w:val="00E77F89"/>
    <w:rsid w:val="00E850D3"/>
    <w:rsid w:val="00EC0DFF"/>
    <w:rsid w:val="00EC237D"/>
    <w:rsid w:val="00ED072A"/>
    <w:rsid w:val="00ED539E"/>
    <w:rsid w:val="00EE373F"/>
    <w:rsid w:val="00EE4A1F"/>
    <w:rsid w:val="00EF1B5A"/>
    <w:rsid w:val="00EF2CCA"/>
    <w:rsid w:val="00EF495B"/>
    <w:rsid w:val="00F03963"/>
    <w:rsid w:val="00F1256D"/>
    <w:rsid w:val="00F13A4E"/>
    <w:rsid w:val="00F172BB"/>
    <w:rsid w:val="00F21BEF"/>
    <w:rsid w:val="00F3492B"/>
    <w:rsid w:val="00F50F86"/>
    <w:rsid w:val="00F53F91"/>
    <w:rsid w:val="00F61A72"/>
    <w:rsid w:val="00F66F13"/>
    <w:rsid w:val="00F74073"/>
    <w:rsid w:val="00F8713B"/>
    <w:rsid w:val="00F93F9E"/>
    <w:rsid w:val="00FB06ED"/>
    <w:rsid w:val="00FC36AB"/>
    <w:rsid w:val="00FC58B9"/>
    <w:rsid w:val="00FC592D"/>
    <w:rsid w:val="00FE486B"/>
    <w:rsid w:val="00FE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35398"/>
  <w15:docId w15:val="{081AEA5C-3F5A-4D33-943E-FA20B3AA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EF4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47" /><Relationship Type="http://schemas.openxmlformats.org/officeDocument/2006/relationships/endnotes" Target="endnotes.xml" Id="rId50" /><Relationship Type="http://schemas.openxmlformats.org/officeDocument/2006/relationships/header" Target="header3.xml" Id="rId55" /><Relationship Type="http://schemas.openxmlformats.org/officeDocument/2006/relationships/numbering" Target="numbering.xml" Id="rId45" /><Relationship Type="http://schemas.openxmlformats.org/officeDocument/2006/relationships/footer" Target="footer1.xml" Id="rId53" /><Relationship Type="http://schemas.openxmlformats.org/officeDocument/2006/relationships/glossaryDocument" Target="glossary/document.xml" Id="rId58" /><Relationship Type="http://schemas.openxmlformats.org/officeDocument/2006/relationships/webSettings" Target="webSettings.xml" Id="rId48" /><Relationship Type="http://schemas.openxmlformats.org/officeDocument/2006/relationships/footer" Target="footer3.xml" Id="rId56" /><Relationship Type="http://schemas.openxmlformats.org/officeDocument/2006/relationships/header" Target="header1.xml" Id="rId51" /><Relationship Type="http://schemas.openxmlformats.org/officeDocument/2006/relationships/styles" Target="styles.xml" Id="rId46" /><Relationship Type="http://schemas.openxmlformats.org/officeDocument/2006/relationships/theme" Target="theme/theme1.xml" Id="rId59" /><Relationship Type="http://schemas.openxmlformats.org/officeDocument/2006/relationships/footer" Target="footer2.xml" Id="rId54" /><Relationship Type="http://schemas.openxmlformats.org/officeDocument/2006/relationships/footnotes" Target="footnotes.xml" Id="rId49" /><Relationship Type="http://schemas.openxmlformats.org/officeDocument/2006/relationships/fontTable" Target="fontTable.xml" Id="rId57" /><Relationship Type="http://schemas.openxmlformats.org/officeDocument/2006/relationships/header" Target="header2.xml" Id="rId5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FC1458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A22FC5"/>
    <w:rsid w:val="00B835E1"/>
    <w:rsid w:val="00FC1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270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2019-06-20T09:02:00.0000000Z</lastPrinted>
  <dcterms:created xsi:type="dcterms:W3CDTF">2019-06-20T09:11:00.0000000Z</dcterms:created>
  <dcterms:modified xsi:type="dcterms:W3CDTF">2019-06-27T08:42:00.0000000Z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WiggersT</vt:lpwstr>
  </property>
  <property fmtid="{D5CDD505-2E9C-101B-9397-08002B2CF9AE}" pid="3" name="A_ADRES">
    <vt:lpwstr>De Voorzitter van de Tweede Kamer der Staten-Generaal
Binnenhof 4
2513 AA Den Haag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Antwoorden op de vragen over de Wijziging van de begrotingsstaten van het Ministerie van Economische Zaken en Klimaat (XIII) voor het jaar 2019 (wijziging samenhangende met de Voorjaarsnota)</vt:lpwstr>
  </property>
  <property fmtid="{D5CDD505-2E9C-101B-9397-08002B2CF9AE}" pid="8" name="documentId">
    <vt:lpwstr>19145646</vt:lpwstr>
  </property>
  <property fmtid="{D5CDD505-2E9C-101B-9397-08002B2CF9AE}" pid="9" name="RegisterInEdocs">
    <vt:bool>true</vt:bool>
  </property>
  <property fmtid="{D5CDD505-2E9C-101B-9397-08002B2CF9AE}" pid="10" name="TYPE_ID">
    <vt:lpwstr>Brief</vt:lpwstr>
  </property>
  <property fmtid="{D5CDD505-2E9C-101B-9397-08002B2CF9AE}" pid="11" name="ContentTypeId">
    <vt:lpwstr>0x010100D664B5A6F7A9D34597B87370CA2E0C30</vt:lpwstr>
  </property>
</Properties>
</file>