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067378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9315CB"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252FC7">
            <w:pPr>
              <w:tabs>
                <w:tab w:val="center" w:pos="3290"/>
              </w:tabs>
            </w:pPr>
            <w:r>
              <w:t>5 maart 2020</w:t>
            </w:r>
            <w:bookmarkStart w:name="_GoBack" w:id="0"/>
            <w:bookmarkEnd w:id="0"/>
            <w:r w:rsidR="009315CB">
              <w:tab/>
            </w:r>
          </w:p>
        </w:tc>
      </w:tr>
      <w:tr w:rsidR="00067378" w:rsidTr="006B7B65">
        <w:trPr>
          <w:trHeight w:val="369"/>
        </w:trPr>
        <w:tc>
          <w:tcPr>
            <w:tcW w:w="929" w:type="dxa"/>
          </w:tcPr>
          <w:p w:rsidR="00423C3F" w:rsidP="006D2844" w:rsidRDefault="009315CB">
            <w:r>
              <w:t>Betreft</w:t>
            </w:r>
          </w:p>
        </w:tc>
        <w:tc>
          <w:tcPr>
            <w:tcW w:w="6581" w:type="dxa"/>
          </w:tcPr>
          <w:p w:rsidRPr="009315CB" w:rsidR="00423C3F" w:rsidP="006B7B65" w:rsidRDefault="009315CB">
            <w:r>
              <w:t>Aanbieding reactie op vragen over de Subsidieregeling tienjarige ondersteuning iconische rijksmonumenten (</w:t>
            </w:r>
            <w:r w:rsidR="00174260">
              <w:t>32820</w:t>
            </w:r>
            <w:r>
              <w:t xml:space="preserve">, </w:t>
            </w:r>
            <w:r w:rsidR="006B7B65">
              <w:t>nr. 329)</w:t>
            </w:r>
          </w:p>
        </w:tc>
      </w:tr>
    </w:tbl>
    <w:p w:rsidR="00423C3F" w:rsidP="006D2844" w:rsidRDefault="009315CB">
      <w:r w:rsidRPr="00A85C9F"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067378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9315CB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9315CB">
            <w:r>
              <w:t>Postbus 20018</w:t>
            </w:r>
          </w:p>
          <w:p w:rsidR="008E3932" w:rsidP="00E67433" w:rsidRDefault="009315CB">
            <w:r>
              <w:t>2500 EA</w:t>
            </w:r>
            <w:r w:rsidR="008814EC">
              <w:t xml:space="preserve"> </w:t>
            </w:r>
            <w:r>
              <w:t>DEN HAAG</w:t>
            </w:r>
          </w:p>
        </w:tc>
      </w:tr>
    </w:tbl>
    <w:p w:rsidR="00067378" w:rsidRDefault="009315CB">
      <w:r>
        <w:t>Met deze brief bied ik u een reactie aan op de vragen die u heeft gesteld over de Subsidieregeling tienjarige ondersteuning iconische rijksmonumenten.</w:t>
      </w:r>
    </w:p>
    <w:p w:rsidR="009315CB" w:rsidRDefault="009315CB"/>
    <w:p w:rsidR="00C23C28" w:rsidRDefault="00C23C28"/>
    <w:p w:rsidR="009315CB" w:rsidRDefault="00C23C28">
      <w:r>
        <w:t>D</w:t>
      </w:r>
      <w:r w:rsidR="009315CB">
        <w:t xml:space="preserve">e minister van Onderwijs, </w:t>
      </w:r>
      <w:r w:rsidR="006B7B65">
        <w:t xml:space="preserve">Cultuur </w:t>
      </w:r>
      <w:r w:rsidR="009315CB">
        <w:t>en Wetenschap,</w:t>
      </w:r>
    </w:p>
    <w:p w:rsidR="009315CB" w:rsidRDefault="009315CB"/>
    <w:p w:rsidR="009315CB" w:rsidRDefault="009315CB"/>
    <w:p w:rsidR="009315CB" w:rsidRDefault="009315CB"/>
    <w:p w:rsidR="009315CB" w:rsidRDefault="009315CB"/>
    <w:p w:rsidR="00032557" w:rsidRDefault="00032557"/>
    <w:p w:rsidR="00032557" w:rsidRDefault="00032557"/>
    <w:p w:rsidR="009315CB" w:rsidRDefault="009315CB"/>
    <w:p w:rsidR="009315CB" w:rsidRDefault="009315CB">
      <w:r>
        <w:t>Ingrid van Engelshoven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67378" w:rsidTr="00DD7316">
        <w:tc>
          <w:tcPr>
            <w:tcW w:w="2160" w:type="dxa"/>
          </w:tcPr>
          <w:p w:rsidRPr="000176EE" w:rsidR="00831386" w:rsidP="00DD7316" w:rsidRDefault="009315CB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4425A7" w:rsidP="00E972A2" w:rsidRDefault="009315CB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9315CB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9315CB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9315CB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9315CB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067378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067378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9315CB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9315CB" w:rsidRDefault="00673626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21695649</w:t>
            </w:r>
          </w:p>
        </w:tc>
      </w:tr>
    </w:tbl>
    <w:p w:rsidR="006B0895" w:rsidP="009315CB" w:rsidRDefault="006B0895">
      <w:pPr>
        <w:pStyle w:val="standaard-tekst"/>
      </w:pPr>
    </w:p>
    <w:p w:rsidR="009315CB" w:rsidRDefault="009315CB">
      <w:pPr>
        <w:spacing w:line="240" w:lineRule="auto"/>
      </w:pPr>
    </w:p>
    <w:sectPr w:rsidR="009315CB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C9" w:rsidRDefault="00710CC9">
      <w:pPr>
        <w:spacing w:line="240" w:lineRule="auto"/>
      </w:pPr>
      <w:r>
        <w:separator/>
      </w:r>
    </w:p>
  </w:endnote>
  <w:endnote w:type="continuationSeparator" w:id="0">
    <w:p w:rsidR="00710CC9" w:rsidRDefault="00710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067378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9315CB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735B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735B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067378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9315CB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252FC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252FC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C9" w:rsidRDefault="00710CC9">
      <w:pPr>
        <w:spacing w:line="240" w:lineRule="auto"/>
      </w:pPr>
      <w:r>
        <w:separator/>
      </w:r>
    </w:p>
  </w:footnote>
  <w:footnote w:type="continuationSeparator" w:id="0">
    <w:p w:rsidR="00710CC9" w:rsidRDefault="00710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67378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67378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067378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67378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9315CB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75C9F242" wp14:editId="5F5FCB8E">
                <wp:extent cx="2447925" cy="165735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705182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67378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9315CB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067378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067378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067378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9315CB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776FD8"/>
    <w:multiLevelType w:val="hybridMultilevel"/>
    <w:tmpl w:val="1D8E1FCE"/>
    <w:lvl w:ilvl="0" w:tplc="5860F11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8060D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409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88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3622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A45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E1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A88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BAC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B8B31DC7"/>
    <w:multiLevelType w:val="hybridMultilevel"/>
    <w:tmpl w:val="1D8E1FCE"/>
    <w:lvl w:ilvl="0" w:tplc="4A40057A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00AF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3C4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CF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186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F4A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02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41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680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CA2D69FC"/>
    <w:multiLevelType w:val="hybridMultilevel"/>
    <w:tmpl w:val="50F0923E"/>
    <w:lvl w:ilvl="0" w:tplc="2B0CDC78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128A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6CB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ED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EC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08C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48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CF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FC4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D1ABBF6E"/>
    <w:multiLevelType w:val="hybridMultilevel"/>
    <w:tmpl w:val="50F0923E"/>
    <w:lvl w:ilvl="0" w:tplc="7856E78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7CEF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DC5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24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E9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480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EB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C6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A47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96463"/>
    <w:multiLevelType w:val="hybridMultilevel"/>
    <w:tmpl w:val="0856498E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176EE"/>
    <w:rsid w:val="00032557"/>
    <w:rsid w:val="000407BB"/>
    <w:rsid w:val="00067378"/>
    <w:rsid w:val="000735BC"/>
    <w:rsid w:val="00082403"/>
    <w:rsid w:val="00093ABC"/>
    <w:rsid w:val="00111C74"/>
    <w:rsid w:val="00153BD0"/>
    <w:rsid w:val="00174260"/>
    <w:rsid w:val="001A3525"/>
    <w:rsid w:val="00217880"/>
    <w:rsid w:val="00247061"/>
    <w:rsid w:val="00252FC7"/>
    <w:rsid w:val="0026686B"/>
    <w:rsid w:val="00275984"/>
    <w:rsid w:val="002F258D"/>
    <w:rsid w:val="002F71BB"/>
    <w:rsid w:val="00374412"/>
    <w:rsid w:val="003816AF"/>
    <w:rsid w:val="003A7160"/>
    <w:rsid w:val="003B6D32"/>
    <w:rsid w:val="00423C3F"/>
    <w:rsid w:val="00426FBF"/>
    <w:rsid w:val="00427E60"/>
    <w:rsid w:val="00434042"/>
    <w:rsid w:val="004425A7"/>
    <w:rsid w:val="0044605E"/>
    <w:rsid w:val="00462EE5"/>
    <w:rsid w:val="0047126E"/>
    <w:rsid w:val="00483ECA"/>
    <w:rsid w:val="0049501A"/>
    <w:rsid w:val="004C7E1D"/>
    <w:rsid w:val="004E570D"/>
    <w:rsid w:val="004F44C2"/>
    <w:rsid w:val="00527BD4"/>
    <w:rsid w:val="00542B95"/>
    <w:rsid w:val="00596D5A"/>
    <w:rsid w:val="005F2FA9"/>
    <w:rsid w:val="006723DC"/>
    <w:rsid w:val="00673626"/>
    <w:rsid w:val="006B0895"/>
    <w:rsid w:val="006B3AC0"/>
    <w:rsid w:val="006B7B65"/>
    <w:rsid w:val="006C2093"/>
    <w:rsid w:val="006C2EC9"/>
    <w:rsid w:val="006D2844"/>
    <w:rsid w:val="006F273B"/>
    <w:rsid w:val="00704845"/>
    <w:rsid w:val="00710CC9"/>
    <w:rsid w:val="0081105D"/>
    <w:rsid w:val="008211EF"/>
    <w:rsid w:val="00821EA2"/>
    <w:rsid w:val="00831386"/>
    <w:rsid w:val="008814EC"/>
    <w:rsid w:val="00892BA5"/>
    <w:rsid w:val="008C356D"/>
    <w:rsid w:val="008E3932"/>
    <w:rsid w:val="008F6AD7"/>
    <w:rsid w:val="009262BA"/>
    <w:rsid w:val="009315CB"/>
    <w:rsid w:val="00963440"/>
    <w:rsid w:val="009722EE"/>
    <w:rsid w:val="00972F8D"/>
    <w:rsid w:val="009929EB"/>
    <w:rsid w:val="009E3B07"/>
    <w:rsid w:val="009F566C"/>
    <w:rsid w:val="00A604D3"/>
    <w:rsid w:val="00A85C9F"/>
    <w:rsid w:val="00B264F5"/>
    <w:rsid w:val="00BB0799"/>
    <w:rsid w:val="00BC12CD"/>
    <w:rsid w:val="00BC3B53"/>
    <w:rsid w:val="00BC4AE3"/>
    <w:rsid w:val="00BC5116"/>
    <w:rsid w:val="00BF4427"/>
    <w:rsid w:val="00C23C28"/>
    <w:rsid w:val="00C26F46"/>
    <w:rsid w:val="00C64E34"/>
    <w:rsid w:val="00D037A9"/>
    <w:rsid w:val="00D11498"/>
    <w:rsid w:val="00D17084"/>
    <w:rsid w:val="00D348FC"/>
    <w:rsid w:val="00D4707D"/>
    <w:rsid w:val="00D76C17"/>
    <w:rsid w:val="00D86CC6"/>
    <w:rsid w:val="00D9561B"/>
    <w:rsid w:val="00DD7316"/>
    <w:rsid w:val="00E35CF4"/>
    <w:rsid w:val="00E67433"/>
    <w:rsid w:val="00E972A2"/>
    <w:rsid w:val="00F42A37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unhideWhenUsed/>
    <w:rsid w:val="009315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315CB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315CB"/>
    <w:rPr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9315CB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315CB"/>
    <w:rPr>
      <w:lang w:val="nl-NL" w:eastAsia="nl-NL"/>
    </w:rPr>
  </w:style>
  <w:style w:type="character" w:styleId="Voetnootmarkering">
    <w:name w:val="footnote reference"/>
    <w:basedOn w:val="Standaardalinea-lettertype"/>
    <w:uiPriority w:val="99"/>
    <w:unhideWhenUsed/>
    <w:rsid w:val="009315CB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722EE"/>
    <w:rPr>
      <w:rFonts w:ascii="Verdana" w:hAnsi="Verdan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722EE"/>
    <w:rPr>
      <w:rFonts w:ascii="Verdana" w:hAnsi="Verdana"/>
      <w:b/>
      <w:bCs/>
      <w:lang w:val="nl-NL" w:eastAsia="nl-NL"/>
    </w:rPr>
  </w:style>
  <w:style w:type="paragraph" w:styleId="Revisie">
    <w:name w:val="Revision"/>
    <w:hidden/>
    <w:uiPriority w:val="99"/>
    <w:semiHidden/>
    <w:rsid w:val="00821EA2"/>
    <w:rPr>
      <w:rFonts w:ascii="Verdana" w:hAnsi="Verdana"/>
      <w:sz w:val="18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unhideWhenUsed/>
    <w:rsid w:val="009315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315CB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315CB"/>
    <w:rPr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9315CB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315CB"/>
    <w:rPr>
      <w:lang w:val="nl-NL" w:eastAsia="nl-NL"/>
    </w:rPr>
  </w:style>
  <w:style w:type="character" w:styleId="Voetnootmarkering">
    <w:name w:val="footnote reference"/>
    <w:basedOn w:val="Standaardalinea-lettertype"/>
    <w:uiPriority w:val="99"/>
    <w:unhideWhenUsed/>
    <w:rsid w:val="009315CB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722EE"/>
    <w:rPr>
      <w:rFonts w:ascii="Verdana" w:hAnsi="Verdan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722EE"/>
    <w:rPr>
      <w:rFonts w:ascii="Verdana" w:hAnsi="Verdana"/>
      <w:b/>
      <w:bCs/>
      <w:lang w:val="nl-NL" w:eastAsia="nl-NL"/>
    </w:rPr>
  </w:style>
  <w:style w:type="paragraph" w:styleId="Revisie">
    <w:name w:val="Revision"/>
    <w:hidden/>
    <w:uiPriority w:val="99"/>
    <w:semiHidden/>
    <w:rsid w:val="00821EA2"/>
    <w:rPr>
      <w:rFonts w:ascii="Verdana" w:hAnsi="Verdana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93</ap:Words>
  <ap:Characters>517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2020-02-26T08:42:00.0000000Z</lastPrinted>
  <dcterms:created xsi:type="dcterms:W3CDTF">2020-03-05T08:47:00.0000000Z</dcterms:created>
  <dcterms:modified xsi:type="dcterms:W3CDTF">2020-03-05T08:47:00.0000000Z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o214kra</vt:lpwstr>
  </property>
  <property fmtid="{D5CDD505-2E9C-101B-9397-08002B2CF9AE}" pid="3" name="datum.document">
    <vt:filetime>2020-02-17T00:00:00Z</vt:filetime>
  </property>
  <property fmtid="{D5CDD505-2E9C-101B-9397-08002B2CF9AE}" pid="4" name="E-doc documentnummer">
    <vt:lpwstr/>
  </property>
  <property fmtid="{D5CDD505-2E9C-101B-9397-08002B2CF9AE}" pid="5" name="ocw_betreft">
    <vt:lpwstr/>
  </property>
  <property fmtid="{D5CDD505-2E9C-101B-9397-08002B2CF9AE}" pid="6" name="ocw_directie">
    <vt:lpwstr>WJZ</vt:lpwstr>
  </property>
  <property fmtid="{D5CDD505-2E9C-101B-9397-08002B2CF9AE}" pid="7" name="sjabloon.edocs.documenttype">
    <vt:lpwstr>BRIEF</vt:lpwstr>
  </property>
  <property fmtid="{D5CDD505-2E9C-101B-9397-08002B2CF9AE}" pid="8" name="sjabloon.edocs.richting">
    <vt:lpwstr>UITGAAND</vt:lpwstr>
  </property>
  <property fmtid="{D5CDD505-2E9C-101B-9397-08002B2CF9AE}" pid="9" name="cs_objectid">
    <vt:lpwstr>21695649</vt:lpwstr>
  </property>
  <property fmtid="{D5CDD505-2E9C-101B-9397-08002B2CF9AE}" pid="10" name="ContentTypeId">
    <vt:lpwstr>0x010100BDEAA4745310EE44A3A319513F903171</vt:lpwstr>
  </property>
</Properties>
</file>