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7FE1" w:rsidR="00C37FE1" w:rsidP="00C37FE1" w:rsidRDefault="00D122D5" w14:paraId="7C309179" w14:textId="77777777">
      <w:bookmarkStart w:name="bm_txtAanhef" w:id="0"/>
      <w:bookmarkStart w:name="bm_start" w:id="1"/>
      <w:r>
        <w:t xml:space="preserve"> </w:t>
      </w:r>
      <w:bookmarkEnd w:id="0"/>
      <w:bookmarkEnd w:id="1"/>
    </w:p>
    <w:p w:rsidR="000B45AA" w:rsidP="00C37FE1" w:rsidRDefault="000B45AA" w14:paraId="6E49D3BA" w14:textId="77777777">
      <w:r>
        <w:t>Geachte Voorzitter,</w:t>
      </w:r>
    </w:p>
    <w:p w:rsidR="000B45AA" w:rsidP="00C37FE1" w:rsidRDefault="000B45AA" w14:paraId="214C81AE" w14:textId="77777777"/>
    <w:p w:rsidR="000B45AA" w:rsidP="00C37FE1" w:rsidRDefault="000B45AA" w14:paraId="0F17B479" w14:textId="77777777">
      <w:r>
        <w:t xml:space="preserve">Hierbij bied ik u het verslag aan van de Raad Buitenlandse Zaken van </w:t>
      </w:r>
    </w:p>
    <w:p w:rsidRPr="00C37FE1" w:rsidR="00C37FE1" w:rsidP="00C37FE1" w:rsidRDefault="00120AE1" w14:paraId="1B734BA5" w14:textId="1A862CC0">
      <w:r>
        <w:t>17 juli</w:t>
      </w:r>
      <w:r w:rsidR="000B45AA">
        <w:t xml:space="preserve"> 2017.</w:t>
      </w:r>
      <w:r w:rsidR="002D4824">
        <w:t xml:space="preserve"> </w:t>
      </w:r>
    </w:p>
    <w:p w:rsidR="00C37FE1" w:rsidP="00C37FE1" w:rsidRDefault="000B45AA" w14:paraId="3129A992" w14:textId="77777777">
      <w:bookmarkStart w:name="bm_txtend" w:id="2"/>
      <w:r>
        <w:br/>
      </w:r>
      <w:r>
        <w:br/>
      </w:r>
      <w:r>
        <w:br/>
      </w:r>
      <w:bookmarkEnd w:id="2"/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0B45AA" w14:paraId="7D8E49FB" w14:textId="77777777">
        <w:tc>
          <w:tcPr>
            <w:tcW w:w="4500" w:type="pct"/>
          </w:tcPr>
          <w:p w:rsidRPr="00C37FE1" w:rsidR="002F6C89" w:rsidP="002F6C89" w:rsidRDefault="000B45AA" w14:paraId="265B1B76" w14:textId="77777777">
            <w:bookmarkStart w:name="bm_groet" w:id="3"/>
            <w:r>
              <w:t>De Minister van Buitenlandse Zaken,</w:t>
            </w:r>
            <w:bookmarkEnd w:id="3"/>
          </w:p>
        </w:tc>
        <w:tc>
          <w:tcPr>
            <w:tcW w:w="2500" w:type="pct"/>
          </w:tcPr>
          <w:p w:rsidRPr="00C37FE1" w:rsidR="002F6C89" w:rsidP="002F6C89" w:rsidRDefault="000B45AA" w14:paraId="1039340B" w14:textId="77777777">
            <w:bookmarkStart w:name="bm_groetam" w:id="4"/>
            <w:r>
              <w:t xml:space="preserve"> </w:t>
            </w:r>
            <w:bookmarkEnd w:id="4"/>
          </w:p>
        </w:tc>
      </w:tr>
      <w:tr w:rsidRPr="00C37FE1" w:rsidR="004B0BDA" w:rsidTr="000B45AA" w14:paraId="68B3A065" w14:textId="77777777">
        <w:tc>
          <w:tcPr>
            <w:tcW w:w="4500" w:type="pct"/>
          </w:tcPr>
          <w:p w:rsidR="000B45AA" w:rsidP="002F6C89" w:rsidRDefault="000B45AA" w14:paraId="56B92708" w14:textId="77777777">
            <w:bookmarkStart w:name="bm_groet1" w:id="5"/>
          </w:p>
          <w:p w:rsidR="000B45AA" w:rsidP="002F6C89" w:rsidRDefault="000B45AA" w14:paraId="181B39B2" w14:textId="77777777"/>
          <w:p w:rsidR="000B45AA" w:rsidP="002F6C89" w:rsidRDefault="000B45AA" w14:paraId="678128B2" w14:textId="77777777"/>
          <w:p w:rsidR="000B45AA" w:rsidP="002F6C89" w:rsidRDefault="000B45AA" w14:paraId="610315FF" w14:textId="77777777"/>
          <w:p w:rsidRPr="00C37FE1" w:rsidR="004B0BDA" w:rsidP="002F6C89" w:rsidRDefault="000B45AA" w14:paraId="4E6FAF9A" w14:textId="77777777">
            <w:r>
              <w:t>Bert Koenders</w:t>
            </w:r>
            <w:bookmarkEnd w:id="5"/>
          </w:p>
        </w:tc>
        <w:tc>
          <w:tcPr>
            <w:tcW w:w="2500" w:type="pct"/>
          </w:tcPr>
          <w:p w:rsidRPr="00C37FE1" w:rsidR="004B0BDA" w:rsidP="002F6C89" w:rsidRDefault="000B45AA" w14:paraId="2DB08A3A" w14:textId="77777777">
            <w:bookmarkStart w:name="bm_groetam1" w:id="6"/>
            <w:r>
              <w:t xml:space="preserve"> </w:t>
            </w:r>
            <w:bookmarkEnd w:id="6"/>
          </w:p>
        </w:tc>
      </w:tr>
    </w:tbl>
    <w:p w:rsidRPr="00825019" w:rsidR="00825019" w:rsidP="00D36B95" w:rsidRDefault="00C37FE1" w14:paraId="4E1D2DEA" w14:textId="77777777">
      <w:bookmarkStart w:name="bm_antwoord" w:id="7"/>
      <w:r w:rsidRPr="00C37FE1">
        <w:t xml:space="preserve"> </w:t>
      </w:r>
      <w:bookmarkEnd w:id="7"/>
    </w:p>
    <w:sectPr w:rsidRPr="00825019" w:rsidR="00825019" w:rsidSect="00482A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5E47F" w14:textId="77777777" w:rsidR="000B45AA" w:rsidRDefault="000B45AA">
      <w:r>
        <w:separator/>
      </w:r>
    </w:p>
    <w:p w14:paraId="728B97C7" w14:textId="77777777" w:rsidR="000B45AA" w:rsidRDefault="000B45AA"/>
  </w:endnote>
  <w:endnote w:type="continuationSeparator" w:id="0">
    <w:p w14:paraId="798D4E4C" w14:textId="77777777" w:rsidR="000B45AA" w:rsidRDefault="000B45AA">
      <w:r>
        <w:continuationSeparator/>
      </w:r>
    </w:p>
    <w:p w14:paraId="3D01B7B7" w14:textId="77777777" w:rsidR="000B45AA" w:rsidRDefault="000B4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9289" w14:textId="77777777" w:rsidR="003A0F8E" w:rsidRDefault="003A0F8E">
    <w:pPr>
      <w:pStyle w:val="Footer"/>
    </w:pPr>
  </w:p>
  <w:p w14:paraId="242571FB" w14:textId="77777777" w:rsidR="003A0F8E" w:rsidRDefault="003A0F8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60E4D6E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B92665A" w14:textId="77777777" w:rsidR="003A0F8E" w:rsidRDefault="003A0F8E" w:rsidP="002B153C">
          <w:r>
            <w:t>VERTROUWELIJK</w:t>
          </w:r>
        </w:p>
      </w:tc>
      <w:tc>
        <w:tcPr>
          <w:tcW w:w="2148" w:type="dxa"/>
        </w:tcPr>
        <w:p w14:paraId="4A6D5F10" w14:textId="77777777" w:rsidR="003A0F8E" w:rsidRDefault="003A0F8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155B2C">
            <w:fldChar w:fldCharType="begin"/>
          </w:r>
          <w:r w:rsidR="00155B2C">
            <w:instrText xml:space="preserve"> NUMPAGES   \* MERGEFORMAT </w:instrText>
          </w:r>
          <w:r w:rsidR="00155B2C">
            <w:fldChar w:fldCharType="separate"/>
          </w:r>
          <w:r w:rsidR="000B45AA">
            <w:t>1</w:t>
          </w:r>
          <w:r w:rsidR="00155B2C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136B8FAB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19035B7A" w14:textId="77777777" w:rsidR="003A0F8E" w:rsidRDefault="003A0F8E" w:rsidP="002B153C">
          <w:bookmarkStart w:id="12" w:name="bmVoettekst1"/>
        </w:p>
      </w:tc>
      <w:tc>
        <w:tcPr>
          <w:tcW w:w="2148" w:type="dxa"/>
        </w:tcPr>
        <w:p w14:paraId="30D9179C" w14:textId="77777777" w:rsidR="003A0F8E" w:rsidRDefault="003A0F8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55B2C">
            <w:fldChar w:fldCharType="begin"/>
          </w:r>
          <w:r w:rsidR="00155B2C">
            <w:instrText xml:space="preserve"> NUMPAGES   \* MERGEFORMAT </w:instrText>
          </w:r>
          <w:r w:rsidR="00155B2C">
            <w:fldChar w:fldCharType="separate"/>
          </w:r>
          <w:r w:rsidR="000B45AA">
            <w:t>1</w:t>
          </w:r>
          <w:r w:rsidR="00155B2C">
            <w:fldChar w:fldCharType="end"/>
          </w:r>
        </w:p>
      </w:tc>
    </w:tr>
    <w:bookmarkEnd w:id="12"/>
  </w:tbl>
  <w:p w14:paraId="20735E5A" w14:textId="77777777" w:rsidR="003A0F8E" w:rsidRPr="00BC3B53" w:rsidRDefault="003A0F8E" w:rsidP="00BC3B53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A0F8E" w14:paraId="7D5CAC1C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4E473E52" w14:textId="77777777" w:rsidR="003A0F8E" w:rsidRDefault="003A0F8E" w:rsidP="00023E9A"/>
      </w:tc>
      <w:tc>
        <w:tcPr>
          <w:tcW w:w="2148" w:type="dxa"/>
        </w:tcPr>
        <w:p w14:paraId="1E2E9D7E" w14:textId="2C974486" w:rsidR="003A0F8E" w:rsidRDefault="003A0F8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155B2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0B45AA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155B2C">
            <w:fldChar w:fldCharType="begin"/>
          </w:r>
          <w:r w:rsidR="00155B2C">
            <w:instrText xml:space="preserve"> NUMPAGES   \* MERGEFORMAT </w:instrText>
          </w:r>
          <w:r w:rsidR="00155B2C">
            <w:fldChar w:fldCharType="separate"/>
          </w:r>
          <w:r w:rsidR="00155B2C">
            <w:t>1</w:t>
          </w:r>
          <w:r w:rsidR="00155B2C">
            <w:fldChar w:fldCharType="end"/>
          </w:r>
        </w:p>
      </w:tc>
    </w:tr>
  </w:tbl>
  <w:p w14:paraId="674396FF" w14:textId="77777777" w:rsidR="003A0F8E" w:rsidRPr="00BC3B53" w:rsidRDefault="003A0F8E" w:rsidP="00023E9A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4652" w14:textId="77777777" w:rsidR="000B45AA" w:rsidRDefault="000B45AA">
      <w:r>
        <w:separator/>
      </w:r>
    </w:p>
    <w:p w14:paraId="46BA8856" w14:textId="77777777" w:rsidR="000B45AA" w:rsidRDefault="000B45AA"/>
  </w:footnote>
  <w:footnote w:type="continuationSeparator" w:id="0">
    <w:p w14:paraId="7DD876D7" w14:textId="77777777" w:rsidR="000B45AA" w:rsidRDefault="000B45AA">
      <w:r>
        <w:continuationSeparator/>
      </w:r>
    </w:p>
    <w:p w14:paraId="745402AC" w14:textId="77777777" w:rsidR="000B45AA" w:rsidRDefault="000B4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4C1F" w14:textId="77777777" w:rsidR="003A0F8E" w:rsidRDefault="003A0F8E">
    <w:pPr>
      <w:pStyle w:val="Header"/>
    </w:pPr>
  </w:p>
  <w:p w14:paraId="58BE00E0" w14:textId="77777777" w:rsidR="003A0F8E" w:rsidRDefault="003A0F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408E" w14:textId="77777777" w:rsidR="003A0F8E" w:rsidRDefault="003A0F8E" w:rsidP="004F44C2">
    <w:pPr>
      <w:pStyle w:val="Header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1F4E1A" wp14:editId="1504203A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496319" w14:paraId="774702EC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CB56DEE" w14:textId="77777777" w:rsidR="003A0F8E" w:rsidRPr="00FB2EB1" w:rsidRDefault="000B45AA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8" w:name="bm_txtdirectie2"/>
                                <w:r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8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9" w:name="bm_ministerie2"/>
                                <w:r w:rsidR="003A0F8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9"/>
                              </w:p>
                            </w:tc>
                          </w:tr>
                          <w:tr w:rsidR="003A0F8E" w14:paraId="39EDCDF8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A48122A" w14:textId="77777777" w:rsidR="003A0F8E" w:rsidRPr="00DF54D9" w:rsidRDefault="003A0F8E" w:rsidP="004F44C2"/>
                            </w:tc>
                          </w:tr>
                          <w:bookmarkStart w:id="10" w:name="bm_date2"/>
                          <w:bookmarkEnd w:id="10"/>
                          <w:tr w:rsidR="003A0F8E" w:rsidRPr="00496319" w14:paraId="029FFD1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3036E8B" w14:textId="77777777" w:rsidR="003A0F8E" w:rsidRDefault="003A0F8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B45AA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65B4C753" w14:textId="77777777" w:rsidR="003A0F8E" w:rsidRDefault="000B45AA" w:rsidP="004F44C2">
                                <w:pPr>
                                  <w:pStyle w:val="Huisstijl-Gegeven"/>
                                </w:pPr>
                                <w:bookmarkStart w:id="11" w:name="bm_reference2"/>
                                <w:r>
                                  <w:t>MinBuZa-2017.</w:t>
                                </w:r>
                                <w:bookmarkEnd w:id="11"/>
                              </w:p>
                              <w:p w14:paraId="634FACAB" w14:textId="77777777" w:rsidR="003A0F8E" w:rsidRPr="00F93F9E" w:rsidRDefault="003A0F8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14:paraId="3AAE94A3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EBCC3C1" w14:textId="77777777" w:rsidR="003A0F8E" w:rsidRDefault="003A0F8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568913AB" w14:textId="77777777" w:rsidR="003A0F8E" w:rsidRDefault="003A0F8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F4E1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496319" w14:paraId="774702EC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1CB56DEE" w14:textId="77777777" w:rsidR="003A0F8E" w:rsidRPr="00FB2EB1" w:rsidRDefault="000B45AA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3" w:name="bm_txtdirectie2"/>
                          <w:r>
                            <w:rPr>
                              <w:b/>
                            </w:rPr>
                            <w:t>Dir. Integratie Europa</w:t>
                          </w:r>
                          <w:bookmarkEnd w:id="13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Start w:id="14" w:name="bm_ministerie2"/>
                          <w:r w:rsidR="003A0F8E">
                            <w:rPr>
                              <w:b/>
                            </w:rPr>
                            <w:t xml:space="preserve"> </w:t>
                          </w:r>
                          <w:bookmarkEnd w:id="14"/>
                        </w:p>
                      </w:tc>
                    </w:tr>
                    <w:tr w:rsidR="003A0F8E" w14:paraId="39EDCDF8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A48122A" w14:textId="77777777" w:rsidR="003A0F8E" w:rsidRPr="00DF54D9" w:rsidRDefault="003A0F8E" w:rsidP="004F44C2"/>
                      </w:tc>
                    </w:tr>
                    <w:bookmarkStart w:id="15" w:name="bm_date2"/>
                    <w:bookmarkEnd w:id="15"/>
                    <w:tr w:rsidR="003A0F8E" w:rsidRPr="00496319" w14:paraId="029FFD1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3036E8B" w14:textId="77777777" w:rsidR="003A0F8E" w:rsidRDefault="003A0F8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B45AA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65B4C753" w14:textId="77777777" w:rsidR="003A0F8E" w:rsidRDefault="000B45AA" w:rsidP="004F44C2">
                          <w:pPr>
                            <w:pStyle w:val="Huisstijl-Gegeven"/>
                          </w:pPr>
                          <w:bookmarkStart w:id="16" w:name="bm_reference2"/>
                          <w:r>
                            <w:t>MinBuZa-2017.</w:t>
                          </w:r>
                          <w:bookmarkEnd w:id="16"/>
                        </w:p>
                        <w:p w14:paraId="634FACAB" w14:textId="77777777" w:rsidR="003A0F8E" w:rsidRPr="00F93F9E" w:rsidRDefault="003A0F8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3A0F8E" w14:paraId="3AAE94A3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EBCC3C1" w14:textId="77777777" w:rsidR="003A0F8E" w:rsidRDefault="003A0F8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568913AB" w14:textId="77777777" w:rsidR="003A0F8E" w:rsidRDefault="003A0F8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:rsidRPr="00275984" w14:paraId="60C971C6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23286C24" w14:textId="77777777" w:rsidR="003A0F8E" w:rsidRPr="00275984" w:rsidRDefault="003A0F8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2B1EAAD3" w14:textId="77777777" w:rsidR="003A0F8E" w:rsidRPr="00740712" w:rsidRDefault="003A0F8E" w:rsidP="004F44C2"/>
  <w:p w14:paraId="528C17B9" w14:textId="77777777" w:rsidR="003A0F8E" w:rsidRPr="00217880" w:rsidRDefault="003A0F8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E0F58" w14:textId="77777777" w:rsidR="003A0F8E" w:rsidRDefault="003A0F8E" w:rsidP="00BC4A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55104F" wp14:editId="0C5F8C3B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3A0F8E" w14:paraId="35CD8735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74F6A31" w14:textId="77777777" w:rsidR="003A0F8E" w:rsidRDefault="003A0F8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1CA9B691" w14:textId="77777777" w:rsidR="003A0F8E" w:rsidRDefault="003A0F8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9B01BF" wp14:editId="6C9EBC73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8C8CE61" w14:textId="77777777" w:rsidR="003A0F8E" w:rsidRDefault="003A0F8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104F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3A0F8E" w14:paraId="35CD8735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74F6A31" w14:textId="77777777" w:rsidR="003A0F8E" w:rsidRDefault="003A0F8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1CA9B691" w14:textId="77777777" w:rsidR="003A0F8E" w:rsidRDefault="003A0F8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B01BF" wp14:editId="6C9EBC73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8C8CE61" w14:textId="77777777" w:rsidR="003A0F8E" w:rsidRDefault="003A0F8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36BA1" wp14:editId="5A94E22B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3A0F8E" w:rsidRPr="000B45AA" w14:paraId="17B1BDBC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727C2FA" w14:textId="3413B367" w:rsidR="003A0F8E" w:rsidRPr="000B45AA" w:rsidRDefault="000B45AA" w:rsidP="00973C3C">
                                <w:pPr>
                                  <w:pStyle w:val="Huisstijl-Adres"/>
                                </w:pPr>
                                <w:bookmarkStart w:id="13" w:name="bm_txtdirectie"/>
                                <w:bookmarkStart w:id="14" w:name="bm_addressfrom"/>
                                <w:r w:rsidRPr="000B45AA">
                                  <w:rPr>
                                    <w:b/>
                                  </w:rPr>
                                  <w:t>Dir. Integratie Europa</w:t>
                                </w:r>
                                <w:bookmarkEnd w:id="13"/>
                                <w:r w:rsidR="003A0F8E" w:rsidRPr="000B45AA">
                                  <w:br/>
                                  <w:t>Bezuidenhoutseweg 67</w:t>
                                </w:r>
                                <w:r w:rsidR="003A0F8E" w:rsidRPr="000B45AA">
                                  <w:br/>
                                  <w:t>2594 AC Den Haag</w:t>
                                </w:r>
                                <w:r w:rsidR="003A0F8E" w:rsidRPr="000B45AA">
                                  <w:br/>
                                  <w:t>Postbus 20061</w:t>
                                </w:r>
                                <w:r w:rsidR="003A0F8E" w:rsidRPr="000B45AA">
                                  <w:br/>
                                  <w:t>Nederland</w:t>
                                </w:r>
                                <w:r w:rsidR="003A0F8E" w:rsidRPr="000B45AA">
                                  <w:fldChar w:fldCharType="begin"/>
                                </w:r>
                                <w:r w:rsidR="003A0F8E" w:rsidRPr="000B45AA">
                                  <w:instrText xml:space="preserve"> IF  </w:instrText>
                                </w:r>
                                <w:r w:rsidR="003A0F8E" w:rsidRPr="000B45AA">
                                  <w:fldChar w:fldCharType="begin"/>
                                </w:r>
                                <w:r w:rsidR="003A0F8E" w:rsidRPr="000B45AA">
                                  <w:instrText xml:space="preserve"> DOCPROPERTY "BZ_UseCountry" </w:instrText>
                                </w:r>
                                <w:r w:rsidR="003A0F8E" w:rsidRPr="000B45AA">
                                  <w:fldChar w:fldCharType="separate"/>
                                </w:r>
                                <w:r w:rsidRPr="000B45AA">
                                  <w:instrText>N</w:instrText>
                                </w:r>
                                <w:r w:rsidR="003A0F8E" w:rsidRPr="000B45AA">
                                  <w:fldChar w:fldCharType="end"/>
                                </w:r>
                                <w:r w:rsidR="003A0F8E" w:rsidRPr="000B45AA">
                                  <w:instrText>="Y" "</w:instrText>
                                </w:r>
                                <w:r w:rsidR="003A0F8E" w:rsidRPr="000B45AA">
                                  <w:fldChar w:fldCharType="begin"/>
                                </w:r>
                                <w:r w:rsidR="003A0F8E" w:rsidRPr="000B45AA">
                                  <w:instrText xml:space="preserve"> DOCPROPERTY "L_HomeCountry" </w:instrText>
                                </w:r>
                                <w:r w:rsidR="003A0F8E" w:rsidRPr="000B45AA">
                                  <w:fldChar w:fldCharType="separate"/>
                                </w:r>
                                <w:r w:rsidR="003A0F8E" w:rsidRPr="000B45AA">
                                  <w:instrText>Nederland</w:instrText>
                                </w:r>
                                <w:r w:rsidR="003A0F8E" w:rsidRPr="000B45AA">
                                  <w:fldChar w:fldCharType="end"/>
                                </w:r>
                                <w:r w:rsidR="003A0F8E" w:rsidRPr="000B45AA">
                                  <w:instrText>" ""</w:instrText>
                                </w:r>
                                <w:r w:rsidR="003A0F8E" w:rsidRPr="000B45AA">
                                  <w:fldChar w:fldCharType="end"/>
                                </w:r>
                                <w:r w:rsidR="003A0F8E" w:rsidRPr="000B45AA">
                                  <w:br/>
                                  <w:t>www.rijksoverheid.nl</w:t>
                                </w:r>
                              </w:p>
                              <w:p w14:paraId="4B6FE52F" w14:textId="77777777" w:rsidR="003A0F8E" w:rsidRPr="000B45AA" w:rsidRDefault="003A0F8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5" w:name="bm_ministerie"/>
                                <w:bookmarkStart w:id="16" w:name="bm_aministerie"/>
                                <w:bookmarkEnd w:id="14"/>
                                <w:r w:rsidRPr="000B45AA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5"/>
                                <w:r w:rsidRPr="000B45AA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7" w:name="bm_adres"/>
                                <w:r w:rsidRPr="000B45AA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7"/>
                              </w:p>
                              <w:p w14:paraId="1EB8195D" w14:textId="77777777" w:rsidR="003A0F8E" w:rsidRPr="000B45AA" w:rsidRDefault="003A0F8E" w:rsidP="00BC4AE3">
                                <w:pPr>
                                  <w:pStyle w:val="Huisstijl-Adres"/>
                                </w:pPr>
                                <w:bookmarkStart w:id="18" w:name="bm_email"/>
                                <w:bookmarkEnd w:id="16"/>
                                <w:bookmarkEnd w:id="18"/>
                              </w:p>
                            </w:tc>
                          </w:tr>
                          <w:tr w:rsidR="003A0F8E" w:rsidRPr="000B45AA" w14:paraId="6078E27F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8C88A93" w14:textId="77777777" w:rsidR="003A0F8E" w:rsidRPr="000B45AA" w:rsidRDefault="003A0F8E" w:rsidP="00BC4AE3"/>
                            </w:tc>
                          </w:tr>
                          <w:tr w:rsidR="003A0F8E" w:rsidRPr="000B45AA" w14:paraId="40DBD8C4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8960BB7" w14:textId="77777777" w:rsidR="003A0F8E" w:rsidRPr="000B45AA" w:rsidRDefault="00155B2C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0B45AA" w:rsidRPr="000B45AA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F4C1C55" w14:textId="16F51D02" w:rsidR="003A0F8E" w:rsidRPr="000B45AA" w:rsidRDefault="000B45AA" w:rsidP="00BC4AE3">
                                <w:pPr>
                                  <w:pStyle w:val="Huisstijl-Gegeven"/>
                                </w:pPr>
                                <w:bookmarkStart w:id="19" w:name="bm_reference"/>
                                <w:r w:rsidRPr="000B45AA">
                                  <w:t>MinBuZa-2017.</w:t>
                                </w:r>
                                <w:bookmarkEnd w:id="19"/>
                                <w:r w:rsidR="004F7C92">
                                  <w:t>882442</w:t>
                                </w:r>
                              </w:p>
                              <w:p w14:paraId="35E7D334" w14:textId="77777777" w:rsidR="003A0F8E" w:rsidRPr="000B45AA" w:rsidRDefault="000B45AA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B45AA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0B45AA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0B45AA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0B45AA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0B45AA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199E4211" w14:textId="77777777" w:rsidR="003A0F8E" w:rsidRPr="000B45AA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0" w:name="bm_nummer"/>
                                <w:bookmarkEnd w:id="20"/>
                              </w:p>
                              <w:p w14:paraId="67594749" w14:textId="77777777" w:rsidR="003A0F8E" w:rsidRPr="000B45AA" w:rsidRDefault="000B45AA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0B45AA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0B45AA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0B45AA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Pr="000B45AA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0B45AA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6710B5CD" w14:textId="77777777" w:rsidR="003A0F8E" w:rsidRPr="000B45AA" w:rsidRDefault="003A0F8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enclosures"/>
                                <w:bookmarkEnd w:id="21"/>
                              </w:p>
                              <w:p w14:paraId="071B6419" w14:textId="77777777" w:rsidR="003A0F8E" w:rsidRPr="000B45AA" w:rsidRDefault="003A0F8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3A0F8E" w:rsidRPr="000B45AA" w14:paraId="20828996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4D17AE32" w14:textId="77777777" w:rsidR="003A0F8E" w:rsidRPr="000B45AA" w:rsidRDefault="003A0F8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4AE4F5AA" w14:textId="77777777" w:rsidR="003A0F8E" w:rsidRPr="000B45AA" w:rsidRDefault="003A0F8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936BA1"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3A0F8E" w:rsidRPr="000B45AA" w14:paraId="17B1BDBC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7727C2FA" w14:textId="3413B367" w:rsidR="003A0F8E" w:rsidRPr="000B45AA" w:rsidRDefault="000B45AA" w:rsidP="00973C3C">
                          <w:pPr>
                            <w:pStyle w:val="Huisstijl-Adres"/>
                          </w:pPr>
                          <w:bookmarkStart w:id="22" w:name="bm_txtdirectie"/>
                          <w:bookmarkStart w:id="23" w:name="bm_addressfrom"/>
                          <w:r w:rsidRPr="000B45AA">
                            <w:rPr>
                              <w:b/>
                            </w:rPr>
                            <w:t>Dir. Integratie Europa</w:t>
                          </w:r>
                          <w:bookmarkEnd w:id="22"/>
                          <w:r w:rsidR="003A0F8E" w:rsidRPr="000B45AA">
                            <w:br/>
                            <w:t>Bezuidenhoutseweg 67</w:t>
                          </w:r>
                          <w:r w:rsidR="003A0F8E" w:rsidRPr="000B45AA">
                            <w:br/>
                            <w:t>2594 AC Den Haag</w:t>
                          </w:r>
                          <w:r w:rsidR="003A0F8E" w:rsidRPr="000B45AA">
                            <w:br/>
                            <w:t>Postbus 20061</w:t>
                          </w:r>
                          <w:r w:rsidR="003A0F8E" w:rsidRPr="000B45AA">
                            <w:br/>
                            <w:t>Nederland</w:t>
                          </w:r>
                          <w:r w:rsidR="003A0F8E" w:rsidRPr="000B45AA">
                            <w:fldChar w:fldCharType="begin"/>
                          </w:r>
                          <w:r w:rsidR="003A0F8E" w:rsidRPr="000B45AA">
                            <w:instrText xml:space="preserve"> IF  </w:instrText>
                          </w:r>
                          <w:r w:rsidR="003A0F8E" w:rsidRPr="000B45AA">
                            <w:fldChar w:fldCharType="begin"/>
                          </w:r>
                          <w:r w:rsidR="003A0F8E" w:rsidRPr="000B45AA">
                            <w:instrText xml:space="preserve"> DOCPROPERTY "BZ_UseCountry" </w:instrText>
                          </w:r>
                          <w:r w:rsidR="003A0F8E" w:rsidRPr="000B45AA">
                            <w:fldChar w:fldCharType="separate"/>
                          </w:r>
                          <w:r w:rsidRPr="000B45AA">
                            <w:instrText>N</w:instrText>
                          </w:r>
                          <w:r w:rsidR="003A0F8E" w:rsidRPr="000B45AA">
                            <w:fldChar w:fldCharType="end"/>
                          </w:r>
                          <w:r w:rsidR="003A0F8E" w:rsidRPr="000B45AA">
                            <w:instrText>="Y" "</w:instrText>
                          </w:r>
                          <w:r w:rsidR="003A0F8E" w:rsidRPr="000B45AA">
                            <w:fldChar w:fldCharType="begin"/>
                          </w:r>
                          <w:r w:rsidR="003A0F8E" w:rsidRPr="000B45AA">
                            <w:instrText xml:space="preserve"> DOCPROPERTY "L_HomeCountry" </w:instrText>
                          </w:r>
                          <w:r w:rsidR="003A0F8E" w:rsidRPr="000B45AA">
                            <w:fldChar w:fldCharType="separate"/>
                          </w:r>
                          <w:r w:rsidR="003A0F8E" w:rsidRPr="000B45AA">
                            <w:instrText>Nederland</w:instrText>
                          </w:r>
                          <w:r w:rsidR="003A0F8E" w:rsidRPr="000B45AA">
                            <w:fldChar w:fldCharType="end"/>
                          </w:r>
                          <w:r w:rsidR="003A0F8E" w:rsidRPr="000B45AA">
                            <w:instrText>" ""</w:instrText>
                          </w:r>
                          <w:r w:rsidR="003A0F8E" w:rsidRPr="000B45AA">
                            <w:fldChar w:fldCharType="end"/>
                          </w:r>
                          <w:r w:rsidR="003A0F8E" w:rsidRPr="000B45AA">
                            <w:br/>
                            <w:t>www.rijksoverheid.nl</w:t>
                          </w:r>
                        </w:p>
                        <w:p w14:paraId="4B6FE52F" w14:textId="77777777" w:rsidR="003A0F8E" w:rsidRPr="000B45AA" w:rsidRDefault="003A0F8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4" w:name="bm_ministerie"/>
                          <w:bookmarkStart w:id="25" w:name="bm_aministerie"/>
                          <w:bookmarkEnd w:id="23"/>
                          <w:r w:rsidRPr="000B45AA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4"/>
                          <w:r w:rsidRPr="000B45AA">
                            <w:rPr>
                              <w:b/>
                              <w:vanish/>
                            </w:rPr>
                            <w:br/>
                          </w:r>
                          <w:bookmarkStart w:id="26" w:name="bm_adres"/>
                          <w:r w:rsidRPr="000B45AA">
                            <w:rPr>
                              <w:vanish/>
                            </w:rPr>
                            <w:t xml:space="preserve"> </w:t>
                          </w:r>
                          <w:bookmarkEnd w:id="26"/>
                        </w:p>
                        <w:p w14:paraId="1EB8195D" w14:textId="77777777" w:rsidR="003A0F8E" w:rsidRPr="000B45AA" w:rsidRDefault="003A0F8E" w:rsidP="00BC4AE3">
                          <w:pPr>
                            <w:pStyle w:val="Huisstijl-Adres"/>
                          </w:pPr>
                          <w:bookmarkStart w:id="27" w:name="bm_email"/>
                          <w:bookmarkEnd w:id="25"/>
                          <w:bookmarkEnd w:id="27"/>
                        </w:p>
                      </w:tc>
                    </w:tr>
                    <w:tr w:rsidR="003A0F8E" w:rsidRPr="000B45AA" w14:paraId="6078E27F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8C88A93" w14:textId="77777777" w:rsidR="003A0F8E" w:rsidRPr="000B45AA" w:rsidRDefault="003A0F8E" w:rsidP="00BC4AE3"/>
                      </w:tc>
                    </w:tr>
                    <w:tr w:rsidR="003A0F8E" w:rsidRPr="000B45AA" w14:paraId="40DBD8C4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8960BB7" w14:textId="77777777" w:rsidR="003A0F8E" w:rsidRPr="000B45AA" w:rsidRDefault="00155B2C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0B45AA" w:rsidRPr="000B45AA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F4C1C55" w14:textId="16F51D02" w:rsidR="003A0F8E" w:rsidRPr="000B45AA" w:rsidRDefault="000B45AA" w:rsidP="00BC4AE3">
                          <w:pPr>
                            <w:pStyle w:val="Huisstijl-Gegeven"/>
                          </w:pPr>
                          <w:bookmarkStart w:id="28" w:name="bm_reference"/>
                          <w:r w:rsidRPr="000B45AA">
                            <w:t>MinBuZa-2017.</w:t>
                          </w:r>
                          <w:bookmarkEnd w:id="28"/>
                          <w:r w:rsidR="004F7C92">
                            <w:t>882442</w:t>
                          </w:r>
                        </w:p>
                        <w:p w14:paraId="35E7D334" w14:textId="77777777" w:rsidR="003A0F8E" w:rsidRPr="000B45AA" w:rsidRDefault="000B45AA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B45AA">
                            <w:rPr>
                              <w:vanish/>
                            </w:rPr>
                            <w:fldChar w:fldCharType="begin"/>
                          </w:r>
                          <w:r w:rsidRPr="000B45AA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0B45AA">
                            <w:rPr>
                              <w:vanish/>
                            </w:rPr>
                            <w:fldChar w:fldCharType="separate"/>
                          </w:r>
                          <w:r w:rsidRPr="000B45AA">
                            <w:rPr>
                              <w:vanish/>
                            </w:rPr>
                            <w:t>Uw Referentie</w:t>
                          </w:r>
                          <w:r w:rsidRPr="000B45AA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199E4211" w14:textId="77777777" w:rsidR="003A0F8E" w:rsidRPr="000B45AA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29" w:name="bm_nummer"/>
                          <w:bookmarkEnd w:id="29"/>
                        </w:p>
                        <w:p w14:paraId="67594749" w14:textId="77777777" w:rsidR="003A0F8E" w:rsidRPr="000B45AA" w:rsidRDefault="000B45AA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0B45AA">
                            <w:rPr>
                              <w:vanish/>
                            </w:rPr>
                            <w:fldChar w:fldCharType="begin"/>
                          </w:r>
                          <w:r w:rsidRPr="000B45AA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0B45AA">
                            <w:rPr>
                              <w:vanish/>
                            </w:rPr>
                            <w:fldChar w:fldCharType="separate"/>
                          </w:r>
                          <w:r w:rsidRPr="000B45AA">
                            <w:rPr>
                              <w:vanish/>
                            </w:rPr>
                            <w:t>Bijlage(n)</w:t>
                          </w:r>
                          <w:r w:rsidRPr="000B45AA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6710B5CD" w14:textId="77777777" w:rsidR="003A0F8E" w:rsidRPr="000B45AA" w:rsidRDefault="003A0F8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enclosures"/>
                          <w:bookmarkEnd w:id="30"/>
                        </w:p>
                        <w:p w14:paraId="071B6419" w14:textId="77777777" w:rsidR="003A0F8E" w:rsidRPr="000B45AA" w:rsidRDefault="003A0F8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3A0F8E" w:rsidRPr="000B45AA" w14:paraId="20828996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4D17AE32" w14:textId="77777777" w:rsidR="003A0F8E" w:rsidRPr="000B45AA" w:rsidRDefault="003A0F8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4AE4F5AA" w14:textId="77777777" w:rsidR="003A0F8E" w:rsidRPr="000B45AA" w:rsidRDefault="003A0F8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3A0F8E" w14:paraId="2CA33095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792F74DD" w14:textId="77777777" w:rsidR="003A0F8E" w:rsidRPr="00BC3B53" w:rsidRDefault="003A0F8E" w:rsidP="00717318">
          <w:pPr>
            <w:pStyle w:val="Huisstijl-NAW"/>
          </w:pPr>
        </w:p>
      </w:tc>
    </w:tr>
    <w:tr w:rsidR="003A0F8E" w14:paraId="6BD1EF17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0B8B85FF" w14:textId="77777777" w:rsidR="003A0F8E" w:rsidRPr="003B4CA4" w:rsidRDefault="003A0F8E" w:rsidP="008C5110">
          <w:pPr>
            <w:pStyle w:val="Huisstijl-NAW"/>
          </w:pPr>
          <w:r w:rsidRPr="003B4CA4">
            <w:t xml:space="preserve">Aan de </w:t>
          </w:r>
          <w:r w:rsidR="00155B2C">
            <w:fldChar w:fldCharType="begin"/>
          </w:r>
          <w:r w:rsidR="00155B2C">
            <w:instrText xml:space="preserve"> DOCPROPERTY  bz_geadresseerden  \* MERGEFORMAT </w:instrText>
          </w:r>
          <w:r w:rsidR="00155B2C">
            <w:fldChar w:fldCharType="separate"/>
          </w:r>
          <w:r w:rsidR="000B45AA" w:rsidRPr="000B45AA">
            <w:rPr>
              <w:bCs/>
            </w:rPr>
            <w:t>Voorzitter</w:t>
          </w:r>
          <w:r w:rsidR="00155B2C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155B2C">
            <w:fldChar w:fldCharType="begin"/>
          </w:r>
          <w:r w:rsidR="00155B2C">
            <w:instrText xml:space="preserve"> DOCPROPERTY  bz_kamernr  \* MERGEFORMAT </w:instrText>
          </w:r>
          <w:r w:rsidR="00155B2C">
            <w:fldChar w:fldCharType="separate"/>
          </w:r>
          <w:r w:rsidR="000B45AA" w:rsidRPr="000B45AA">
            <w:rPr>
              <w:bCs/>
            </w:rPr>
            <w:t>Tweede</w:t>
          </w:r>
          <w:r w:rsidR="00155B2C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02A02E27" w14:textId="77777777" w:rsidR="003A0F8E" w:rsidRPr="003B4CA4" w:rsidRDefault="003A0F8E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155B2C">
            <w:fldChar w:fldCharType="begin"/>
          </w:r>
          <w:r w:rsidR="00155B2C">
            <w:instrText xml:space="preserve"> DOCPROPERTY  bz_adres_huisnummer  \* MERGEFORMAT </w:instrText>
          </w:r>
          <w:r w:rsidR="00155B2C">
            <w:fldChar w:fldCharType="separate"/>
          </w:r>
          <w:r w:rsidR="000B45AA" w:rsidRPr="000B45AA">
            <w:rPr>
              <w:bCs/>
              <w:lang w:val="en-US"/>
            </w:rPr>
            <w:t>4</w:t>
          </w:r>
          <w:r w:rsidR="00155B2C">
            <w:rPr>
              <w:bCs/>
              <w:lang w:val="en-US"/>
            </w:rPr>
            <w:fldChar w:fldCharType="end"/>
          </w:r>
        </w:p>
        <w:p w14:paraId="56174F94" w14:textId="77777777" w:rsidR="003A0F8E" w:rsidRPr="003B4CA4" w:rsidRDefault="003A0F8E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5754D08F" w14:textId="77777777" w:rsidR="003A0F8E" w:rsidRPr="008C5110" w:rsidRDefault="003A0F8E" w:rsidP="008C5110">
          <w:pPr>
            <w:jc w:val="center"/>
          </w:pPr>
        </w:p>
      </w:tc>
    </w:tr>
    <w:tr w:rsidR="003A0F8E" w14:paraId="5327C08C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6FCE29D5" w14:textId="77777777" w:rsidR="003A0F8E" w:rsidRPr="00035E67" w:rsidRDefault="003A0F8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3A0F8E" w14:paraId="5E66AE21" w14:textId="77777777">
      <w:trPr>
        <w:trHeight w:val="240"/>
      </w:trPr>
      <w:tc>
        <w:tcPr>
          <w:tcW w:w="7520" w:type="dxa"/>
          <w:shd w:val="clear" w:color="auto" w:fill="auto"/>
        </w:tcPr>
        <w:p w14:paraId="3712918D" w14:textId="21BD9E94" w:rsidR="003A0F8E" w:rsidRPr="00035E67" w:rsidRDefault="003A0F8E" w:rsidP="00120AE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0B45AA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r>
            <w:rPr>
              <w:rFonts w:cs="Verdana"/>
              <w:szCs w:val="18"/>
            </w:rPr>
            <w:tab/>
          </w:r>
          <w:bookmarkStart w:id="31" w:name="bm_date"/>
          <w:r w:rsidR="00155B2C">
            <w:rPr>
              <w:rFonts w:cs="Verdana"/>
              <w:szCs w:val="18"/>
            </w:rPr>
            <w:t xml:space="preserve">20 </w:t>
          </w:r>
          <w:bookmarkStart w:id="32" w:name="_GoBack"/>
          <w:bookmarkEnd w:id="32"/>
          <w:r w:rsidR="00120AE1">
            <w:rPr>
              <w:rFonts w:cs="Verdana"/>
              <w:szCs w:val="18"/>
            </w:rPr>
            <w:t>juli</w:t>
          </w:r>
          <w:r w:rsidR="000B45AA">
            <w:rPr>
              <w:rFonts w:cs="Verdana"/>
              <w:szCs w:val="18"/>
            </w:rPr>
            <w:t xml:space="preserve"> 2017</w:t>
          </w:r>
          <w:bookmarkEnd w:id="31"/>
        </w:p>
      </w:tc>
    </w:tr>
    <w:tr w:rsidR="003A0F8E" w:rsidRPr="001F182C" w14:paraId="56B9D294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24331503" w14:textId="34E1B74C" w:rsidR="003A0F8E" w:rsidRPr="001F182C" w:rsidRDefault="003A0F8E" w:rsidP="00120AE1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0B45AA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0B45AA">
            <w:t xml:space="preserve">Verslag Raad Buitenlandse Zaken van </w:t>
          </w:r>
          <w:r w:rsidR="00120AE1">
            <w:t>17 juli</w:t>
          </w:r>
          <w:r w:rsidR="000B45AA">
            <w:t xml:space="preserve"> 2017</w:t>
          </w:r>
          <w:bookmarkEnd w:id="33"/>
        </w:p>
      </w:tc>
    </w:tr>
  </w:tbl>
  <w:p w14:paraId="31D06457" w14:textId="77777777" w:rsidR="003A0F8E" w:rsidRDefault="003A0F8E" w:rsidP="00BC4AE3">
    <w:pPr>
      <w:pStyle w:val="Header"/>
    </w:pPr>
  </w:p>
  <w:p w14:paraId="22A618A7" w14:textId="77777777" w:rsidR="003A0F8E" w:rsidRPr="00BC4AE3" w:rsidRDefault="003A0F8E" w:rsidP="00BC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 w15:restartNumberingAfterBreak="0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434AC"/>
    <w:multiLevelType w:val="multilevel"/>
    <w:tmpl w:val="BAD28CE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 w15:restartNumberingAfterBreak="0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 w15:restartNumberingAfterBreak="0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l-NL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A"/>
    <w:rsid w:val="0001192B"/>
    <w:rsid w:val="00012B52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56C60"/>
    <w:rsid w:val="00071F28"/>
    <w:rsid w:val="00075EA5"/>
    <w:rsid w:val="00076BB4"/>
    <w:rsid w:val="00080A91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45AA"/>
    <w:rsid w:val="000B7281"/>
    <w:rsid w:val="000B7FAB"/>
    <w:rsid w:val="000C3EA9"/>
    <w:rsid w:val="000D1B10"/>
    <w:rsid w:val="000D31B1"/>
    <w:rsid w:val="000D595D"/>
    <w:rsid w:val="000E0FEC"/>
    <w:rsid w:val="000E3080"/>
    <w:rsid w:val="000E5BBF"/>
    <w:rsid w:val="000E74F8"/>
    <w:rsid w:val="000F30B4"/>
    <w:rsid w:val="000F5BE0"/>
    <w:rsid w:val="000F78DB"/>
    <w:rsid w:val="001050E4"/>
    <w:rsid w:val="00105578"/>
    <w:rsid w:val="001075CB"/>
    <w:rsid w:val="00120AE1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5B2C"/>
    <w:rsid w:val="001569AB"/>
    <w:rsid w:val="001569F0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0F8E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5B06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271C"/>
    <w:rsid w:val="004F44C2"/>
    <w:rsid w:val="004F7C92"/>
    <w:rsid w:val="00506FE5"/>
    <w:rsid w:val="0050723B"/>
    <w:rsid w:val="005100E7"/>
    <w:rsid w:val="00516022"/>
    <w:rsid w:val="005219B8"/>
    <w:rsid w:val="00521CEE"/>
    <w:rsid w:val="00522E82"/>
    <w:rsid w:val="0052370B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1E1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0A3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D14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56D28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B9C"/>
    <w:rsid w:val="009B698A"/>
    <w:rsid w:val="009C3F20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75D61"/>
    <w:rsid w:val="00B93893"/>
    <w:rsid w:val="00BB3151"/>
    <w:rsid w:val="00BB5053"/>
    <w:rsid w:val="00BB5315"/>
    <w:rsid w:val="00BC3B53"/>
    <w:rsid w:val="00BC3B96"/>
    <w:rsid w:val="00BC4AE3"/>
    <w:rsid w:val="00BD3C3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91A84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00F9B78"/>
  <w15:docId w15:val="{86F05556-D3F9-4589-9D8A-EE33065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Heading2">
    <w:name w:val="heading 2"/>
    <w:basedOn w:val="Heading1"/>
    <w:next w:val="Normal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44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44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Normal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Normal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264424"/>
    <w:rPr>
      <w:noProof/>
    </w:rPr>
  </w:style>
  <w:style w:type="character" w:customStyle="1" w:styleId="Huisstijl-GegevenCharChar">
    <w:name w:val="Huisstijl-Gegeven Char Char"/>
    <w:basedOn w:val="DefaultParagraphFont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Header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DefaultParagraphFont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DefaultParagraphFont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Normal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stBullet2">
    <w:name w:val="List Bullet 2"/>
    <w:basedOn w:val="Normal"/>
    <w:rsid w:val="00264424"/>
    <w:rPr>
      <w:noProof/>
    </w:rPr>
  </w:style>
  <w:style w:type="character" w:customStyle="1" w:styleId="ListNumberChar">
    <w:name w:val="List Number Char"/>
    <w:basedOn w:val="DefaultParagraphFont"/>
    <w:link w:val="ListNumber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  <w:link w:val="ListNumberChar"/>
    <w:rsid w:val="00264424"/>
  </w:style>
  <w:style w:type="character" w:customStyle="1" w:styleId="ListNumber2Char">
    <w:name w:val="List Number 2 Char"/>
    <w:basedOn w:val="DefaultParagraphFont"/>
    <w:link w:val="ListNumber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  <w:link w:val="ListNumber2Char"/>
    <w:rsid w:val="00264424"/>
  </w:style>
  <w:style w:type="character" w:styleId="EndnoteReference">
    <w:name w:val="endnote reference"/>
    <w:basedOn w:val="DefaultParagraphFont"/>
    <w:semiHidden/>
    <w:rsid w:val="00E478E0"/>
    <w:rPr>
      <w:vertAlign w:val="superscript"/>
    </w:rPr>
  </w:style>
  <w:style w:type="paragraph" w:styleId="EndnoteText">
    <w:name w:val="endnote text"/>
    <w:basedOn w:val="Normal"/>
    <w:semiHidden/>
    <w:rsid w:val="00E478E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8E0"/>
    <w:rPr>
      <w:vertAlign w:val="superscript"/>
    </w:rPr>
  </w:style>
  <w:style w:type="paragraph" w:styleId="FootnoteText">
    <w:name w:val="footnote text"/>
    <w:basedOn w:val="Normal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Normal"/>
    <w:next w:val="Normal"/>
    <w:rsid w:val="00264424"/>
    <w:rPr>
      <w:i/>
    </w:rPr>
  </w:style>
  <w:style w:type="character" w:customStyle="1" w:styleId="Huisstijl-Koptekst">
    <w:name w:val="Huisstijl-Koptekst"/>
    <w:basedOn w:val="DefaultParagraphFont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TableNorma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Normal"/>
    <w:next w:val="Normal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Normal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Normal"/>
    <w:rsid w:val="00264424"/>
  </w:style>
  <w:style w:type="paragraph" w:styleId="NormalWeb">
    <w:name w:val="Normal (Web)"/>
    <w:basedOn w:val="Normal"/>
    <w:rsid w:val="00264424"/>
  </w:style>
  <w:style w:type="paragraph" w:styleId="Subtitle">
    <w:name w:val="Subtitle"/>
    <w:basedOn w:val="Normal"/>
    <w:next w:val="Normal"/>
    <w:qFormat/>
    <w:rsid w:val="00264424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TOC1">
    <w:name w:val="toc 1"/>
    <w:basedOn w:val="Normal"/>
    <w:next w:val="Normal"/>
    <w:semiHidden/>
    <w:rsid w:val="00264424"/>
  </w:style>
  <w:style w:type="paragraph" w:styleId="TOC2">
    <w:name w:val="toc 2"/>
    <w:basedOn w:val="TOC1"/>
    <w:next w:val="Normal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semiHidden/>
    <w:rsid w:val="00264424"/>
    <w:pPr>
      <w:spacing w:before="0"/>
    </w:pPr>
    <w:rPr>
      <w:b w:val="0"/>
    </w:rPr>
  </w:style>
  <w:style w:type="paragraph" w:styleId="TOC4">
    <w:name w:val="toc 4"/>
    <w:basedOn w:val="TOC3"/>
    <w:next w:val="Normal"/>
    <w:semiHidden/>
    <w:rsid w:val="00264424"/>
  </w:style>
  <w:style w:type="paragraph" w:styleId="TOC5">
    <w:name w:val="toc 5"/>
    <w:basedOn w:val="Normal"/>
    <w:next w:val="Normal"/>
    <w:autoRedefine/>
    <w:semiHidden/>
    <w:rsid w:val="00264424"/>
    <w:pPr>
      <w:ind w:left="720"/>
    </w:pPr>
  </w:style>
  <w:style w:type="character" w:customStyle="1" w:styleId="Gedruktetekst">
    <w:name w:val="Gedrukte tekst"/>
    <w:basedOn w:val="DefaultParagraphFont"/>
    <w:rsid w:val="0022050A"/>
    <w:rPr>
      <w:i/>
      <w:position w:val="0"/>
      <w:sz w:val="20"/>
    </w:rPr>
  </w:style>
  <w:style w:type="paragraph" w:customStyle="1" w:styleId="FirstLineLetter">
    <w:name w:val="FirstLineLetter"/>
    <w:basedOn w:val="Normal"/>
    <w:next w:val="Normal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NoList"/>
    <w:rsid w:val="00CE5848"/>
    <w:pPr>
      <w:numPr>
        <w:numId w:val="37"/>
      </w:numPr>
    </w:pPr>
  </w:style>
  <w:style w:type="numbering" w:customStyle="1" w:styleId="StyleNumbered">
    <w:name w:val="Style Numbered"/>
    <w:basedOn w:val="NoList"/>
    <w:rsid w:val="00CE5848"/>
    <w:pPr>
      <w:numPr>
        <w:numId w:val="38"/>
      </w:numPr>
    </w:pPr>
  </w:style>
  <w:style w:type="paragraph" w:styleId="Caption">
    <w:name w:val="caption"/>
    <w:basedOn w:val="Normal"/>
    <w:next w:val="Normal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onText">
    <w:name w:val="Balloon Text"/>
    <w:basedOn w:val="Normal"/>
    <w:link w:val="BalloonTex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footer" Target="footer1.xml" Id="rId14" /><Relationship Type="http://schemas.openxmlformats.org/officeDocument/2006/relationships/webSettings" Target="web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haredContentType xmlns="Microsoft.SharePoint.Taxonomy.ContentTypeSync" SourceId="8805c4df-c498-47b2-b08d-81a6414440b6" ContentTypeId="0x01010029D5D76CB554194C92B258F896592ADC" PreviousValue="false"/>
</file>

<file path=customXml/itemProps4.xml><?xml version="1.0" encoding="utf-8"?>
<ds:datastoreItem xmlns:ds="http://schemas.openxmlformats.org/officeDocument/2006/customXml" ds:itemID="{61BEB384-5698-4142-9F4F-490FD24A2017}">
  <ds:schemaRefs>
    <ds:schemaRef ds:uri="Microsoft.SharePoint.Taxonomy.ContentTypeSync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149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Brief aan parlement</vt:lpstr>
      <vt:lpstr/>
    </vt:vector>
  </ap:TitlesOfParts>
  <ap:LinksUpToDate>false</ap:LinksUpToDate>
  <ap:CharactersWithSpaces>173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2017-07-20T10:29:00.0000000Z</dcterms:created>
  <dcterms:modified xsi:type="dcterms:W3CDTF">2017-07-20T10:29:00.0000000Z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Elisabeth Groenewegen</vt:lpwstr>
  </property>
  <property fmtid="{D5CDD505-2E9C-101B-9397-08002B2CF9AE}" pid="19" name="SIG_FUNCTION">
    <vt:lpwstr/>
  </property>
  <property fmtid="{D5CDD505-2E9C-101B-9397-08002B2CF9AE}" pid="20" name="SIG_DEP">
    <vt:lpwstr/>
  </property>
  <property fmtid="{D5CDD505-2E9C-101B-9397-08002B2CF9AE}" pid="21" name="SIG_DIR">
    <vt:lpwstr/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4.1</vt:lpwstr>
  </property>
  <property fmtid="{D5CDD505-2E9C-101B-9397-08002B2CF9AE}" pid="25" name="BZ_VersionDate">
    <vt:lpwstr>June 2016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true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0</vt:lpwstr>
  </property>
  <property fmtid="{D5CDD505-2E9C-101B-9397-08002B2CF9AE}" pid="37" name="bz_directie">
    <vt:r8>25</vt:r8>
  </property>
  <property fmtid="{D5CDD505-2E9C-101B-9397-08002B2CF9AE}" pid="38" name="bz_ektk">
    <vt:i4>1</vt:i4>
  </property>
  <property fmtid="{D5CDD505-2E9C-101B-9397-08002B2CF9AE}" pid="39" name="bz_naam">
    <vt:lpwstr/>
  </property>
  <property fmtid="{D5CDD505-2E9C-101B-9397-08002B2CF9AE}" pid="40" name="bz_onderwerp">
    <vt:lpwstr>Verslag Raad Buitenlandse Zaken van 19 juni 2017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Tweede</vt:lpwstr>
  </property>
  <property fmtid="{D5CDD505-2E9C-101B-9397-08002B2CF9AE}" pid="46" name="bz_date">
    <vt:lpwstr>juni 2017</vt:lpwstr>
  </property>
  <property fmtid="{D5CDD505-2E9C-101B-9397-08002B2CF9AE}" pid="47" name="bz_adres_huisnummer">
    <vt:lpwstr>4</vt:lpwstr>
  </property>
  <property fmtid="{D5CDD505-2E9C-101B-9397-08002B2CF9AE}" pid="48" name="bz_kamerbrief_commissie">
    <vt:lpwstr>0</vt:lpwstr>
  </property>
  <property fmtid="{D5CDD505-2E9C-101B-9397-08002B2CF9AE}" pid="49" name="SIG_SENDER">
    <vt:lpwstr>Elisabeth Groenewegen</vt:lpwstr>
  </property>
  <property fmtid="{D5CDD505-2E9C-101B-9397-08002B2CF9AE}" pid="50" name="SIG_PHONE">
    <vt:lpwstr>070 - 3484251</vt:lpwstr>
  </property>
  <property fmtid="{D5CDD505-2E9C-101B-9397-08002B2CF9AE}" pid="51" name="SIG_CdP">
    <vt:lpwstr>unknown CdP</vt:lpwstr>
  </property>
  <property fmtid="{D5CDD505-2E9C-101B-9397-08002B2CF9AE}" pid="52" name="bz_ondertekenaar">
    <vt:lpwstr>0</vt:lpwstr>
  </property>
  <property fmtid="{D5CDD505-2E9C-101B-9397-08002B2CF9AE}" pid="53" name="bz_bijlage">
    <vt:lpwstr/>
  </property>
  <property fmtid="{D5CDD505-2E9C-101B-9397-08002B2CF9AE}" pid="54" name="bz_nummerbz">
    <vt:lpwstr>MinBuZa-2017.</vt:lpwstr>
  </property>
  <property fmtid="{D5CDD505-2E9C-101B-9397-08002B2CF9AE}" pid="55" name="bz_nummer">
    <vt:lpwstr/>
  </property>
  <property fmtid="{D5CDD505-2E9C-101B-9397-08002B2CF9AE}" pid="56" name="bz_partij">
    <vt:lpwstr/>
  </property>
  <property fmtid="{D5CDD505-2E9C-101B-9397-08002B2CF9AE}" pid="57" name="ContentTypeId">
    <vt:lpwstr>0x0101002172AC5AD56D304FB86CF15EF7B4F675</vt:lpwstr>
  </property>
  <property fmtid="{D5CDD505-2E9C-101B-9397-08002B2CF9AE}" pid="58" name="Land0">
    <vt:lpwstr/>
  </property>
  <property fmtid="{D5CDD505-2E9C-101B-9397-08002B2CF9AE}" pid="59" name="Forum">
    <vt:lpwstr/>
  </property>
</Properties>
</file>