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22308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1A4F64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226007">
            <w:pPr>
              <w:tabs>
                <w:tab w:val="center" w:pos="3290"/>
              </w:tabs>
            </w:pPr>
            <w:r>
              <w:t>27 mei 2021</w:t>
            </w:r>
            <w:r w:rsidR="001A4F64">
              <w:tab/>
            </w:r>
          </w:p>
        </w:tc>
      </w:tr>
      <w:tr w:rsidR="00722308" w:rsidTr="006D2844">
        <w:trPr>
          <w:trHeight w:val="369"/>
        </w:trPr>
        <w:tc>
          <w:tcPr>
            <w:tcW w:w="929" w:type="dxa"/>
          </w:tcPr>
          <w:p w:rsidR="00423C3F" w:rsidP="006D2844" w:rsidRDefault="001A4F64">
            <w:r>
              <w:t>Betreft</w:t>
            </w:r>
          </w:p>
        </w:tc>
        <w:tc>
          <w:tcPr>
            <w:tcW w:w="6581" w:type="dxa"/>
          </w:tcPr>
          <w:p w:rsidR="00423C3F" w:rsidP="006D2844" w:rsidRDefault="001A4F64">
            <w:r>
              <w:t>Voorstel tot wijziging van onder meer de Wet educatie en beroepsonderwijs met het oog op de verbetering van de rechtsbescherming van mbo-studenten</w:t>
            </w:r>
          </w:p>
        </w:tc>
      </w:tr>
    </w:tbl>
    <w:p w:rsidR="00722308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2230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A4F64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A4F64">
            <w:r>
              <w:t>Postbus 20018</w:t>
            </w:r>
          </w:p>
          <w:p w:rsidR="008E3932" w:rsidP="00D9561B" w:rsidRDefault="001A4F64">
            <w:r>
              <w:t>2500 EA  DEN HAAG</w:t>
            </w:r>
          </w:p>
        </w:tc>
      </w:tr>
    </w:tbl>
    <w:p w:rsidR="00722308" w:rsidRDefault="001A4F64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722308" w:rsidTr="00DD7316">
        <w:tc>
          <w:tcPr>
            <w:tcW w:w="2160" w:type="dxa"/>
          </w:tcPr>
          <w:p w:rsidRPr="000176EE" w:rsidR="00831386" w:rsidP="00DD7316" w:rsidRDefault="001A4F64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1A4F6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A4F6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A4F6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A4F6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A4F64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722308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22308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1A4F6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264F5" w:rsidRDefault="009F566C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fldChar w:fldCharType="begin"/>
            </w:r>
            <w:r>
              <w:rPr>
                <w:sz w:val="13"/>
              </w:rPr>
              <w:instrText xml:space="preserve"> DOCPROPERTY  cs_objectid  \* MERGEFORMAT </w:instrText>
            </w:r>
            <w:r>
              <w:rPr>
                <w:sz w:val="13"/>
              </w:rPr>
              <w:fldChar w:fldCharType="separate"/>
            </w:r>
            <w:r>
              <w:rPr>
                <w:sz w:val="13"/>
              </w:rPr>
              <w:t>27860764</w:t>
            </w:r>
            <w:r>
              <w:rPr>
                <w:sz w:val="13"/>
              </w:rPr>
              <w:fldChar w:fldCharType="end"/>
            </w:r>
            <w:r w:rsidR="00991C63">
              <w:rPr>
                <w:sz w:val="13"/>
              </w:rPr>
              <w:t xml:space="preserve">  (10310)</w:t>
            </w:r>
          </w:p>
        </w:tc>
      </w:tr>
    </w:tbl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H</w:t>
      </w:r>
      <w:bookmarkEnd w:id="0"/>
      <w:r w:rsidRPr="008E023C">
        <w:rPr>
          <w:lang w:val="nl-NL"/>
        </w:rPr>
        <w:t>ierbij bied ik u aan</w:t>
      </w:r>
      <w:r>
        <w:rPr>
          <w:lang w:val="nl-NL"/>
        </w:rPr>
        <w:t xml:space="preserve"> </w:t>
      </w:r>
      <w:r w:rsidRPr="008E023C">
        <w:rPr>
          <w:lang w:val="nl-NL"/>
        </w:rPr>
        <w:t xml:space="preserve">de </w:t>
      </w:r>
      <w:r>
        <w:rPr>
          <w:lang w:val="nl-NL"/>
        </w:rPr>
        <w:t>nota naar aanleiding van het verslag en een nota van wijziging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1A4F64" w:rsidRDefault="001A4F64">
      <w:pPr>
        <w:pStyle w:val="standaard-tekst"/>
        <w:rPr>
          <w:lang w:val="nl-NL"/>
        </w:rPr>
      </w:pPr>
      <w:r>
        <w:rPr>
          <w:lang w:val="nl-NL"/>
        </w:rPr>
        <w:t xml:space="preserve">De </w:t>
      </w:r>
      <w:r w:rsidR="00D411D2">
        <w:rPr>
          <w:lang w:val="nl-NL"/>
        </w:rPr>
        <w:t>M</w:t>
      </w:r>
      <w:r w:rsidRPr="008E023C">
        <w:rPr>
          <w:lang w:val="nl-NL"/>
        </w:rPr>
        <w:t xml:space="preserve">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1A4F64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  <w:bookmarkStart w:name="_GoBack" w:id="1"/>
      <w:bookmarkEnd w:id="1"/>
    </w:p>
    <w:p w:rsidR="008E023C" w:rsidP="008E023C" w:rsidRDefault="001A4F64">
      <w:pPr>
        <w:pStyle w:val="standaard-tekst"/>
      </w:pPr>
      <w:r>
        <w:t xml:space="preserve">Ingrid van Engelshoven </w:t>
      </w:r>
    </w:p>
    <w:p w:rsidR="00675E30" w:rsidP="003A7160" w:rsidRDefault="00675E30"/>
    <w:sectPr w:rsidR="00675E30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C4" w:rsidRDefault="001A4F64">
      <w:pPr>
        <w:spacing w:line="240" w:lineRule="auto"/>
      </w:pPr>
      <w:r>
        <w:separator/>
      </w:r>
    </w:p>
  </w:endnote>
  <w:endnote w:type="continuationSeparator" w:id="0">
    <w:p w:rsidR="007141C4" w:rsidRDefault="001A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2230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A4F64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2230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A4F64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3302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3302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C4" w:rsidRDefault="001A4F64">
      <w:pPr>
        <w:spacing w:line="240" w:lineRule="auto"/>
      </w:pPr>
      <w:r>
        <w:separator/>
      </w:r>
    </w:p>
  </w:footnote>
  <w:footnote w:type="continuationSeparator" w:id="0">
    <w:p w:rsidR="007141C4" w:rsidRDefault="001A4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2230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2230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72230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2230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1A4F64" w:rsidP="0047126E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26832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2230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A4F64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2230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2230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72230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A4F6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0B7AC14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EBE1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8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A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AA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0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C9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C7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A26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598EF88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FA8C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ACC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0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0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C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A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C8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03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4F64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26007"/>
    <w:rsid w:val="002309A8"/>
    <w:rsid w:val="00233020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75E30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1C4"/>
    <w:rsid w:val="00714DC5"/>
    <w:rsid w:val="00715237"/>
    <w:rsid w:val="007174F4"/>
    <w:rsid w:val="00721D2E"/>
    <w:rsid w:val="00722308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38A9"/>
    <w:rsid w:val="00814120"/>
    <w:rsid w:val="00814D03"/>
    <w:rsid w:val="00815C7E"/>
    <w:rsid w:val="00821114"/>
    <w:rsid w:val="008211EF"/>
    <w:rsid w:val="00821FC1"/>
    <w:rsid w:val="008267CC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1C63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9F566C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4F5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1D2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547F"/>
    <w:rsid w:val="00DD66F2"/>
    <w:rsid w:val="00DD7316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578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2021-05-27T11:26:00.0000000Z</dcterms:created>
  <dcterms:modified xsi:type="dcterms:W3CDTF">2021-05-27T11:26:00.0000000Z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O437SCH</vt:lpwstr>
  </property>
  <property fmtid="{D5CDD505-2E9C-101B-9397-08002B2CF9AE}" pid="3" name="Author">
    <vt:lpwstr>O437SCH</vt:lpwstr>
  </property>
  <property fmtid="{D5CDD505-2E9C-101B-9397-08002B2CF9AE}" pid="4" name="cs_objectid">
    <vt:lpwstr>27860764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WJZ/HBS</vt:lpwstr>
  </property>
  <property fmtid="{D5CDD505-2E9C-101B-9397-08002B2CF9AE}" pid="9" name="sjabloon.edocs.documenttype">
    <vt:lpwstr>BRIEF</vt:lpwstr>
  </property>
  <property fmtid="{D5CDD505-2E9C-101B-9397-08002B2CF9AE}" pid="10" name="sjabloon.edocs.richting">
    <vt:lpwstr>UITGAAND</vt:lpwstr>
  </property>
  <property fmtid="{D5CDD505-2E9C-101B-9397-08002B2CF9AE}" pid="11" name="Template">
    <vt:lpwstr>Brief TK</vt:lpwstr>
  </property>
  <property fmtid="{D5CDD505-2E9C-101B-9397-08002B2CF9AE}" pid="12" name="TemplateId">
    <vt:lpwstr>544A72AD7B0042649EEB73530503F044</vt:lpwstr>
  </property>
  <property fmtid="{D5CDD505-2E9C-101B-9397-08002B2CF9AE}" pid="13" name="Typist">
    <vt:lpwstr>O437SCH</vt:lpwstr>
  </property>
</Properties>
</file>