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0044D3"/>
        <w:p w:rsidR="00241BB9" w:rsidRDefault="003A781A">
          <w:pPr>
            <w:spacing w:line="240" w:lineRule="auto"/>
          </w:pPr>
        </w:p>
      </w:sdtContent>
    </w:sdt>
    <w:p w:rsidR="00CD5856" w:rsidRDefault="000044D3">
      <w:pPr>
        <w:spacing w:line="240" w:lineRule="auto"/>
      </w:pPr>
    </w:p>
    <w:p w:rsidR="00CD5856" w:rsidRDefault="000044D3"/>
    <w:p w:rsidR="00CD5856" w:rsidRDefault="000044D3"/>
    <w:p w:rsidR="00CD5856" w:rsidRDefault="000044D3">
      <w:pPr>
        <w:sectPr w:rsidR="00CD58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CD5856" w:rsidRDefault="000044D3">
      <w:pPr>
        <w:pStyle w:val="Huisstijl-Aanhef"/>
      </w:pPr>
      <w:r>
        <w:t>Geachte voorzitter,</w:t>
      </w:r>
    </w:p>
    <w:p w:rsidRPr="008D59C5" w:rsidR="008D59C5" w:rsidP="008D59C5" w:rsidRDefault="000044D3">
      <w:bookmarkStart w:name="Text1" w:id="0"/>
      <w:r>
        <w:t xml:space="preserve">Hierbij bied ik u de nota aan naar aanleiding van het nader verslag bij de bovengenoemde wet. </w:t>
      </w:r>
      <w:bookmarkEnd w:id="0"/>
    </w:p>
    <w:p w:rsidRPr="009A31BF" w:rsidR="00CD5856" w:rsidRDefault="000044D3">
      <w:pPr>
        <w:pStyle w:val="Huisstijl-Slotzin"/>
      </w:pPr>
      <w:r w:rsidRPr="009A31BF">
        <w:t>Hoogachtend,</w:t>
      </w:r>
    </w:p>
    <w:p w:rsidR="00DF4BFE" w:rsidP="00113778" w:rsidRDefault="000044D3">
      <w:pPr>
        <w:pStyle w:val="Huisstijl-Ondertekening"/>
      </w:pPr>
      <w:r>
        <w:t>de Staatssecretaris van Volksgezondheid,</w:t>
      </w:r>
      <w:r>
        <w:br/>
        <w:t>Welzijn en Sport,</w:t>
      </w:r>
      <w:r>
        <w:br/>
      </w:r>
      <w:r>
        <w:br/>
      </w:r>
    </w:p>
    <w:p w:rsidR="00DF4BFE" w:rsidP="00113778" w:rsidRDefault="000044D3">
      <w:pPr>
        <w:pStyle w:val="Huisstijl-Ondertekening"/>
      </w:pPr>
    </w:p>
    <w:p w:rsidRPr="00DF4BFE" w:rsidR="00CD5856" w:rsidP="00DF4BFE" w:rsidRDefault="000044D3">
      <w:pPr>
        <w:pStyle w:val="Huisstijl-Ondertekening"/>
      </w:pPr>
      <w:r>
        <w:br/>
      </w:r>
      <w:r>
        <w:br/>
        <w:t>drs. M.J. van Rijn</w:t>
      </w:r>
    </w:p>
    <w:sectPr w:rsidRPr="00DF4BFE" w:rsidR="00CD5856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1A" w:rsidRDefault="003A781A" w:rsidP="003A781A">
      <w:pPr>
        <w:spacing w:line="240" w:lineRule="auto"/>
      </w:pPr>
      <w:r>
        <w:separator/>
      </w:r>
    </w:p>
  </w:endnote>
  <w:endnote w:type="continuationSeparator" w:id="0">
    <w:p w:rsidR="003A781A" w:rsidRDefault="003A781A" w:rsidP="003A7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74" w:rsidRDefault="000044D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74" w:rsidRDefault="000044D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74" w:rsidRDefault="000044D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1A" w:rsidRDefault="003A781A" w:rsidP="003A781A">
      <w:pPr>
        <w:spacing w:line="240" w:lineRule="auto"/>
      </w:pPr>
      <w:r>
        <w:separator/>
      </w:r>
    </w:p>
  </w:footnote>
  <w:footnote w:type="continuationSeparator" w:id="0">
    <w:p w:rsidR="003A781A" w:rsidRDefault="003A781A" w:rsidP="003A78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74" w:rsidRDefault="000044D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C1" w:rsidRDefault="000044D3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3A781A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5408;visibility:visible;mso-position-horizontal-relative:page;mso-position-vertical-relative:page;mso-width-relative:margin;mso-height-relative:margin" strokecolor="white">
          <v:textbox inset="0,0,0,0">
            <w:txbxContent>
              <w:p w:rsidR="007668C1" w:rsidRDefault="000044D3">
                <w:pPr>
                  <w:pStyle w:val="Huisstijl-AfzendgegevensW1"/>
                </w:pPr>
                <w:r>
                  <w:t>Bezoekadres:</w:t>
                </w:r>
              </w:p>
              <w:p w:rsidR="007668C1" w:rsidRDefault="000044D3">
                <w:pPr>
                  <w:pStyle w:val="Huisstijl-Afzendgegevens"/>
                </w:pPr>
                <w:r w:rsidRPr="008D59C5">
                  <w:t>Rijnstraat 50</w:t>
                </w:r>
              </w:p>
              <w:p w:rsidR="007668C1" w:rsidRDefault="000044D3">
                <w:pPr>
                  <w:pStyle w:val="Huisstijl-Afzendgegevens"/>
                </w:pPr>
                <w:r w:rsidRPr="008D59C5">
                  <w:t>2515 XP</w:t>
                </w:r>
                <w:r>
                  <w:t xml:space="preserve">  </w:t>
                </w:r>
                <w:r w:rsidRPr="008D59C5">
                  <w:t>Den Haag</w:t>
                </w:r>
              </w:p>
              <w:p w:rsidR="007668C1" w:rsidRDefault="000044D3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7668C1" w:rsidRDefault="000044D3">
                <w:pPr>
                  <w:pStyle w:val="Huisstijl-ReferentiegegevenskopW2"/>
                </w:pPr>
                <w:r w:rsidRPr="008D59C5">
                  <w:t>Kenmerk</w:t>
                </w:r>
              </w:p>
              <w:p w:rsidR="00345B3A" w:rsidRPr="00345B3A" w:rsidRDefault="000044D3" w:rsidP="00345B3A">
                <w:pPr>
                  <w:pStyle w:val="Huisstijl-Referentiegegevens"/>
                </w:pPr>
                <w:r>
                  <w:t>368890-120626-WJZ</w:t>
                </w:r>
              </w:p>
              <w:p w:rsidR="00C06F67" w:rsidRPr="00C06F67" w:rsidRDefault="000044D3" w:rsidP="00C06F67">
                <w:pPr>
                  <w:pStyle w:val="Huisstijl-Referentiegegevens"/>
                </w:pPr>
              </w:p>
              <w:p w:rsidR="007668C1" w:rsidRPr="002B504F" w:rsidRDefault="000044D3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7668C1" w:rsidRPr="009A31BF" w:rsidRDefault="000044D3">
                <w:pPr>
                  <w:pStyle w:val="Huisstijl-Referentiegegevens"/>
                </w:pPr>
                <w:r>
                  <w:t>1</w:t>
                </w:r>
              </w:p>
              <w:p w:rsidR="007668C1" w:rsidRDefault="000044D3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7668C1" w:rsidRDefault="000044D3"/>
            </w:txbxContent>
          </v:textbox>
          <w10:wrap anchorx="page" anchory="page"/>
        </v:shape>
      </w:pict>
    </w:r>
    <w:r w:rsidR="003A781A">
      <w:rPr>
        <w:lang w:eastAsia="nl-NL" w:bidi="ar-SA"/>
      </w:rPr>
      <w:pict>
        <v:shape id="Text Box 29" o:spid="_x0000_s2050" type="#_x0000_t202" style="position:absolute;margin-left:79.65pt;margin-top:296.85pt;width:323.1pt;height:36pt;z-index:251664384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7668C1" w:rsidRDefault="000044D3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26 mei 2014</w:t>
                </w:r>
              </w:p>
              <w:p w:rsidR="007668C1" w:rsidRDefault="000044D3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</w:r>
                <w:r w:rsidRPr="008D59C5">
                  <w:t xml:space="preserve">Nota naar aanleiding van het nader verslag bij de wijziging van de Tabakswet ter verduidelijking van de </w:t>
                </w:r>
                <w:r w:rsidRPr="008D59C5">
                  <w:t>rookverboden van de Tabakswet, met inbegrip va</w:t>
                </w:r>
                <w:r>
                  <w:t>n een algemeen rookverbod in de horeca, 33 791</w:t>
                </w:r>
              </w:p>
              <w:p w:rsidR="007668C1" w:rsidRDefault="000044D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3A781A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7668C1" w:rsidRDefault="000044D3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3A781A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2336;visibility:visible;mso-position-horizontal-relative:page;mso-position-vertical-relative:page;mso-width-relative:margin;mso-height-relative:margin" strokecolor="white">
          <v:textbox inset="0,0,0,0">
            <w:txbxContent>
              <w:p w:rsidR="007668C1" w:rsidRDefault="000044D3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3A781A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1312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7668C1" w:rsidRDefault="000044D3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74" w:rsidRDefault="000044D3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C1" w:rsidRDefault="003A781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466.35pt;margin-top:152.5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7668C1" w:rsidRDefault="000044D3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5" type="#_x0000_t202" style="position:absolute;margin-left:466.35pt;margin-top:805.15pt;width:99.2pt;height:16.85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7668C1" w:rsidRDefault="000044D3">
                <w:pPr>
                  <w:pStyle w:val="Huisstijl-Paginanummer"/>
                </w:pPr>
                <w:r>
                  <w:t xml:space="preserve">Pagina </w:t>
                </w:r>
                <w:r w:rsidR="003A781A">
                  <w:fldChar w:fldCharType="begin"/>
                </w:r>
                <w:r>
                  <w:instrText xml:space="preserve"> PAGE    \* MERGEFORMAT </w:instrText>
                </w:r>
                <w:r w:rsidR="003A781A">
                  <w:fldChar w:fldCharType="separate"/>
                </w:r>
                <w:r>
                  <w:t>2</w:t>
                </w:r>
                <w:r w:rsidR="003A781A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7668C1" w:rsidRDefault="000044D3"/>
              <w:p w:rsidR="007668C1" w:rsidRDefault="000044D3">
                <w:pPr>
                  <w:pStyle w:val="Huisstijl-Paginanummer"/>
                </w:pPr>
              </w:p>
              <w:p w:rsidR="007668C1" w:rsidRDefault="000044D3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C1" w:rsidRDefault="003A781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6" type="#_x0000_t202" style="position:absolute;margin-left:79.5pt;margin-top:296.75pt;width:323.1pt;height:36pt;z-index:251671552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7668C1" w:rsidRDefault="000044D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2652963"/>
                    <w:dataBinding w:prefixMappings="xmlns:dg='http://docgen.org/date' " w:xpath="/dg:DocgenData[1]/dg:Date[1]" w:storeItemID="{C916EB6A-4415-417D-AB2A-1079E3F9E15E}"/>
                    <w:date w:fullDate="2014-05-20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20 mei 2014</w:t>
                    </w:r>
                  </w:sdtContent>
                </w:sdt>
              </w:p>
              <w:p w:rsidR="007668C1" w:rsidRDefault="000044D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 naar aanleiding van het nader verslag bij de wijziging van de Tabakswet ter verduidelijking van de rookverboden van de Tabakswet, met in</w:t>
                </w:r>
                <w:r>
                  <w:t>begrip va</w:t>
                </w:r>
              </w:p>
              <w:p w:rsidR="007668C1" w:rsidRDefault="000044D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0044D3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0044D3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7" type="#_x0000_t202" style="position:absolute;margin-left:466.35pt;margin-top:154.7pt;width:99.2pt;height:630.7pt;z-index:251672576;visibility:visible;mso-position-horizontal-relative:page;mso-position-vertical-relative:page;mso-width-relative:margin;mso-height-relative:margin" strokecolor="white">
          <v:textbox inset="0,0,0,0">
            <w:txbxContent>
              <w:p w:rsidR="007668C1" w:rsidRDefault="000044D3">
                <w:pPr>
                  <w:pStyle w:val="Huisstijl-Afzendgegevens"/>
                </w:pPr>
                <w:r w:rsidRPr="008D59C5">
                  <w:t>Rijnstraat 50</w:t>
                </w:r>
              </w:p>
              <w:p w:rsidR="007668C1" w:rsidRDefault="000044D3">
                <w:pPr>
                  <w:pStyle w:val="Huisstijl-Afzendgegevens"/>
                </w:pPr>
                <w:r w:rsidRPr="008D59C5">
                  <w:t>Den Haag</w:t>
                </w:r>
              </w:p>
              <w:p w:rsidR="007668C1" w:rsidRDefault="000044D3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7668C1" w:rsidRPr="00BD1CAE" w:rsidRDefault="000044D3">
                <w:pPr>
                  <w:pStyle w:val="Huisstijl-AfzendgegevenskopW1"/>
                  <w:rPr>
                    <w:lang w:val="en-US"/>
                  </w:rPr>
                </w:pPr>
                <w:r w:rsidRPr="00BD1CAE">
                  <w:rPr>
                    <w:lang w:val="en-US"/>
                  </w:rPr>
                  <w:t>Contactpersoon</w:t>
                </w:r>
              </w:p>
              <w:p w:rsidR="007668C1" w:rsidRPr="00BD1CAE" w:rsidRDefault="000044D3">
                <w:pPr>
                  <w:pStyle w:val="Huisstijl-Afzendgegevens"/>
                  <w:rPr>
                    <w:lang w:val="en-US"/>
                  </w:rPr>
                </w:pPr>
                <w:r w:rsidRPr="00BD1CAE">
                  <w:rPr>
                    <w:lang w:val="en-US"/>
                  </w:rPr>
                  <w:t>mr. C. Visser</w:t>
                </w:r>
              </w:p>
              <w:p w:rsidR="007668C1" w:rsidRPr="00BD1CAE" w:rsidRDefault="000044D3">
                <w:pPr>
                  <w:pStyle w:val="Huisstijl-AfzendgegevensW1"/>
                  <w:tabs>
                    <w:tab w:val="clear" w:pos="170"/>
                    <w:tab w:val="left" w:pos="-13750"/>
                  </w:tabs>
                  <w:rPr>
                    <w:lang w:val="en-US"/>
                  </w:rPr>
                </w:pPr>
                <w:r w:rsidRPr="00BD1CAE">
                  <w:rPr>
                    <w:lang w:val="en-US"/>
                  </w:rPr>
                  <w:t>T</w:t>
                </w:r>
                <w:r w:rsidRPr="00BD1CAE">
                  <w:rPr>
                    <w:lang w:val="en-US"/>
                  </w:rPr>
                  <w:tab/>
                  <w:t>070-3405298</w:t>
                </w:r>
              </w:p>
              <w:p w:rsidR="007668C1" w:rsidRDefault="000044D3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</w:r>
                <w:r w:rsidRPr="008D59C5">
                  <w:t>070-3405984</w:t>
                </w:r>
              </w:p>
              <w:p w:rsidR="007668C1" w:rsidRDefault="000044D3">
                <w:pPr>
                  <w:pStyle w:val="Huisstijl-Afzendgegevens"/>
                </w:pPr>
                <w:r w:rsidRPr="008D59C5">
                  <w:t>c.visser@minvws.nl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8" type="#_x0000_t202" style="position:absolute;margin-left:79.4pt;margin-top:152.95pt;width:235.3pt;height:85.05pt;z-index:251669504;visibility:visible;mso-position-horizontal-relative:page;mso-position-vertical-relative:page;mso-width-relative:margin;mso-height-relative:margin" strokecolor="white">
          <v:textbox inset="0,0,0,0">
            <w:txbxContent>
              <w:p w:rsidR="007668C1" w:rsidRDefault="000044D3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466.35pt;margin-top:805.1pt;width:57.55pt;height:8.5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7668C1" w:rsidRDefault="000044D3">
                <w:pPr>
                  <w:pStyle w:val="Huisstijl-Paginanummer"/>
                </w:pPr>
                <w:r>
                  <w:t xml:space="preserve">Pagina </w:t>
                </w:r>
                <w:r w:rsidR="003A781A">
                  <w:fldChar w:fldCharType="begin"/>
                </w:r>
                <w:r>
                  <w:instrText xml:space="preserve"> PAGE    \* MERGEFORMAT </w:instrText>
                </w:r>
                <w:r w:rsidR="003A781A">
                  <w:fldChar w:fldCharType="separate"/>
                </w:r>
                <w:r>
                  <w:t>1</w:t>
                </w:r>
                <w:r w:rsidR="003A781A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0" type="#_x0000_t202" style="position:absolute;margin-left:79.4pt;margin-top:266.5pt;width:323.15pt;height:14.1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7668C1" w:rsidRDefault="000044D3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1" type="#_x0000_t202" style="position:absolute;margin-left:79.4pt;margin-top:135.05pt;width:282.75pt;height:11.35pt;z-index:251668480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7668C1" w:rsidRDefault="000044D3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9FA28206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A0987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BEB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61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6EA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E8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410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034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24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5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3A781A"/>
    <w:rsid w:val="000044D3"/>
    <w:rsid w:val="003A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SERC\AppData\Local\Microsoft\Windows\Temporary%20Internet%20Files\Low\Content.IE5\Y18HEHEZ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186</ap:Characters>
  <ap:DocSecurity>12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2014-05-23T09:22:00.0000000Z</lastPrinted>
  <dcterms:created xsi:type="dcterms:W3CDTF">2014-05-26T12:17:00.0000000Z</dcterms:created>
  <dcterms:modified xsi:type="dcterms:W3CDTF">2014-05-26T12:17:00.0000000Z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nmerkVWS">
    <vt:lpwstr>368890-120626-WJZ</vt:lpwstr>
  </property>
  <property fmtid="{D5CDD505-2E9C-101B-9397-08002B2CF9AE}" pid="3" name="ContentTypeId">
    <vt:lpwstr>0x010100EE4330D106089946ACCFB6A95D3A4560</vt:lpwstr>
  </property>
</Properties>
</file>