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6A2" w:rsidRDefault="00FF26A2"/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9E4205" w:rsidTr="00E604AA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F26A2" w:rsidP="007F7207" w:rsidRDefault="00FF26A2"/>
          <w:p w:rsidR="00FF26A2" w:rsidP="007F7207" w:rsidRDefault="00FF26A2">
            <w:r>
              <w:t>A</w:t>
            </w:r>
            <w:r w:rsidRPr="00FF26A2">
              <w:t>an de Voorzitter van de Tweede Kamer der Staten-Generaa</w:t>
            </w:r>
            <w:r>
              <w:t>l</w:t>
            </w:r>
            <w:r w:rsidRPr="00FF26A2">
              <w:t xml:space="preserve"> </w:t>
            </w:r>
          </w:p>
          <w:p w:rsidR="00FF26A2" w:rsidP="007F7207" w:rsidRDefault="00FF26A2">
            <w:r w:rsidRPr="00FF26A2">
              <w:t xml:space="preserve">Postbus 20018 </w:t>
            </w:r>
          </w:p>
          <w:p w:rsidRPr="007F7207" w:rsidR="007F7207" w:rsidP="007F7207" w:rsidRDefault="00FF26A2">
            <w:r w:rsidRPr="00FF26A2">
              <w:t>2500 EA DEN HAAG</w:t>
            </w:r>
          </w:p>
        </w:tc>
      </w:tr>
    </w:tbl>
    <w:p w:rsidR="009E4205" w:rsidRDefault="009626A6">
      <w:r>
        <w:t xml:space="preserve"> </w:t>
      </w:r>
      <w:r w:rsidR="009C5FC5">
        <w:t xml:space="preserve"> </w:t>
      </w:r>
    </w:p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9E4205" w:rsidTr="000A54E7">
        <w:trPr>
          <w:trHeight w:val="289" w:hRule="exact"/>
        </w:trPr>
        <w:tc>
          <w:tcPr>
            <w:tcW w:w="929" w:type="dxa"/>
          </w:tcPr>
          <w:p w:rsidRPr="00AA4791" w:rsidR="000A1C75" w:rsidP="00DD16BB" w:rsidRDefault="009626A6">
            <w:pPr>
              <w:rPr>
                <w:lang w:eastAsia="en-US"/>
              </w:rPr>
            </w:pPr>
            <w:r>
              <w:t>Datum</w:t>
            </w:r>
          </w:p>
        </w:tc>
        <w:tc>
          <w:tcPr>
            <w:tcW w:w="6581" w:type="dxa"/>
          </w:tcPr>
          <w:p w:rsidRPr="00434042" w:rsidR="00133DAB" w:rsidP="000A54E7" w:rsidRDefault="00DD3272">
            <w:pPr>
              <w:rPr>
                <w:lang w:eastAsia="en-US"/>
              </w:rPr>
            </w:pPr>
            <w:r>
              <w:rPr>
                <w:lang w:eastAsia="en-US"/>
              </w:rPr>
              <w:t>20 juni 2019</w:t>
            </w:r>
            <w:bookmarkStart w:name="_GoBack" w:id="0"/>
            <w:bookmarkEnd w:id="0"/>
          </w:p>
        </w:tc>
      </w:tr>
      <w:tr w:rsidR="009E4205" w:rsidTr="000A54E7">
        <w:trPr>
          <w:trHeight w:val="368"/>
        </w:trPr>
        <w:tc>
          <w:tcPr>
            <w:tcW w:w="929" w:type="dxa"/>
          </w:tcPr>
          <w:p w:rsidRPr="00AA4791" w:rsidR="00AA6BDC" w:rsidP="00470DFF" w:rsidRDefault="009626A6">
            <w:pPr>
              <w:rPr>
                <w:lang w:eastAsia="en-US"/>
              </w:rPr>
            </w:pPr>
            <w:r>
              <w:t>Betreft</w:t>
            </w:r>
          </w:p>
        </w:tc>
        <w:tc>
          <w:tcPr>
            <w:tcW w:w="6581" w:type="dxa"/>
          </w:tcPr>
          <w:p w:rsidR="00133DAB" w:rsidP="00FF26A2" w:rsidRDefault="009626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Reactie op </w:t>
            </w:r>
            <w:r w:rsidR="00FF26A2">
              <w:rPr>
                <w:lang w:eastAsia="en-US"/>
              </w:rPr>
              <w:t>schriftelijk</w:t>
            </w:r>
            <w:r>
              <w:rPr>
                <w:lang w:eastAsia="en-US"/>
              </w:rPr>
              <w:t xml:space="preserve"> overleg voortgangsrapportage regelluwe scholen</w:t>
            </w:r>
          </w:p>
        </w:tc>
      </w:tr>
    </w:tbl>
    <w:p w:rsidR="00133DAB" w:rsidP="000A54E7" w:rsidRDefault="00133DAB"/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9E4205" w:rsidTr="00461257">
        <w:tc>
          <w:tcPr>
            <w:tcW w:w="2160" w:type="dxa"/>
          </w:tcPr>
          <w:p w:rsidRPr="00A12485" w:rsidR="00DE7E30" w:rsidP="005B537E" w:rsidRDefault="009626A6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Voortgezet Onderwijs</w:t>
            </w:r>
          </w:p>
          <w:p w:rsidR="004425A7" w:rsidP="00E972A2" w:rsidRDefault="009626A6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9626A6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9626A6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9626A6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9626A6">
            <w:pPr>
              <w:pStyle w:val="Huisstijl-Gegeven"/>
              <w:spacing w:after="90"/>
            </w:pPr>
            <w:r>
              <w:t>www.rijksoverheid.nl</w:t>
            </w:r>
          </w:p>
          <w:p w:rsidRPr="00A32073" w:rsidR="008C4C17" w:rsidP="00461257" w:rsidRDefault="008C4C17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9E4205" w:rsidTr="00461257">
        <w:trPr>
          <w:trHeight w:val="200" w:hRule="exact"/>
        </w:trPr>
        <w:tc>
          <w:tcPr>
            <w:tcW w:w="2160" w:type="dxa"/>
          </w:tcPr>
          <w:p w:rsidRPr="00356D2B" w:rsidR="008C4C17" w:rsidP="00461257" w:rsidRDefault="008C4C17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="009E4205" w:rsidTr="00461257">
        <w:trPr>
          <w:trHeight w:val="450"/>
        </w:trPr>
        <w:tc>
          <w:tcPr>
            <w:tcW w:w="2160" w:type="dxa"/>
          </w:tcPr>
          <w:p w:rsidR="00BF1BE1" w:rsidP="008643CA" w:rsidRDefault="009626A6">
            <w:pPr>
              <w:pStyle w:val="Huisstijl-Kopje"/>
            </w:pPr>
            <w:r>
              <w:t>Onze referentie</w:t>
            </w:r>
          </w:p>
          <w:p w:rsidRPr="00FA7882" w:rsidR="008C4C17" w:rsidP="0064212B" w:rsidRDefault="009626A6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8368959</w:t>
            </w:r>
            <w:r w:rsidR="005108E7">
              <w:rPr>
                <w:sz w:val="13"/>
                <w:szCs w:val="13"/>
              </w:rPr>
              <w:fldChar w:fldCharType="begin"/>
            </w:r>
            <w:r w:rsidR="005108E7">
              <w:rPr>
                <w:sz w:val="13"/>
                <w:szCs w:val="13"/>
              </w:rPr>
              <w:instrText xml:space="preserve"> DOCPROPERTY  cs_objectid  \* MERGEFORMAT </w:instrText>
            </w:r>
            <w:r w:rsidR="005108E7">
              <w:rPr>
                <w:sz w:val="13"/>
                <w:szCs w:val="13"/>
              </w:rPr>
              <w:fldChar w:fldCharType="end"/>
            </w:r>
          </w:p>
        </w:tc>
      </w:tr>
      <w:tr w:rsidR="009E4205" w:rsidTr="00461257">
        <w:trPr>
          <w:trHeight w:val="135"/>
        </w:trPr>
        <w:tc>
          <w:tcPr>
            <w:tcW w:w="2160" w:type="dxa"/>
          </w:tcPr>
          <w:p w:rsidRPr="00EE0B69" w:rsidR="00723D44" w:rsidP="00EE0B69" w:rsidRDefault="00723D44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="009E4205" w:rsidTr="00461257">
        <w:trPr>
          <w:trHeight w:val="225"/>
        </w:trPr>
        <w:tc>
          <w:tcPr>
            <w:tcW w:w="2160" w:type="dxa"/>
          </w:tcPr>
          <w:p w:rsidRPr="00D74F66" w:rsidR="008C4C17" w:rsidP="00461257" w:rsidRDefault="008C4C17">
            <w:pPr>
              <w:spacing w:after="90" w:line="180" w:lineRule="exact"/>
              <w:rPr>
                <w:sz w:val="13"/>
              </w:rPr>
            </w:pPr>
          </w:p>
        </w:tc>
      </w:tr>
      <w:tr w:rsidR="009E4205" w:rsidTr="00461257">
        <w:trPr>
          <w:trHeight w:val="113"/>
        </w:trPr>
        <w:tc>
          <w:tcPr>
            <w:tcW w:w="2160" w:type="dxa"/>
          </w:tcPr>
          <w:p w:rsidRPr="00D86CC6" w:rsidR="008C4C17" w:rsidP="00461257" w:rsidRDefault="008C4C17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</w:tbl>
    <w:p w:rsidR="009E4205" w:rsidP="003A7160" w:rsidRDefault="009E4205"/>
    <w:p w:rsidR="001A6966" w:rsidP="00CB454D" w:rsidRDefault="001A6966"/>
    <w:p w:rsidR="00FF26A2" w:rsidP="00FF26A2" w:rsidRDefault="00FF26A2"/>
    <w:p w:rsidR="00FF26A2" w:rsidP="00FF26A2" w:rsidRDefault="00EE0B69">
      <w:r>
        <w:rPr>
          <w:szCs w:val="18"/>
        </w:rPr>
        <w:t xml:space="preserve">Hierbij bied ik u mijn reactie aan op de vragen en opmerkingen in het kader van het schriftelijk overleg met de vaste commissie Onderwijs, Cultuur en Wetenschap over mijn brief van </w:t>
      </w:r>
      <w:r w:rsidRPr="00FF26A2" w:rsidR="00FF26A2">
        <w:t>22 maart 2019</w:t>
      </w:r>
      <w:r w:rsidR="00FF26A2">
        <w:t xml:space="preserve"> </w:t>
      </w:r>
      <w:r>
        <w:t>inzake de voortgangsrapportage regelluwe scholen</w:t>
      </w:r>
      <w:r w:rsidR="00FF26A2">
        <w:t xml:space="preserve">. </w:t>
      </w:r>
    </w:p>
    <w:p w:rsidR="00EE0B69" w:rsidP="00FF26A2" w:rsidRDefault="00EE0B69"/>
    <w:p w:rsidRPr="00A4171F" w:rsidR="0015116D" w:rsidP="00A769A7" w:rsidRDefault="009626A6">
      <w:r w:rsidRPr="00A4171F">
        <w:t>de minister voor Basis- en Voortgezet Onderwijs en Media,</w:t>
      </w:r>
    </w:p>
    <w:p w:rsidRPr="00A4171F" w:rsidR="0015116D" w:rsidP="00A769A7" w:rsidRDefault="0015116D"/>
    <w:p w:rsidRPr="00A4171F" w:rsidR="0015116D" w:rsidP="00A769A7" w:rsidRDefault="0015116D"/>
    <w:p w:rsidRPr="00A4171F" w:rsidR="0015116D" w:rsidP="00A769A7" w:rsidRDefault="0015116D"/>
    <w:p w:rsidR="00D76C17" w:rsidP="005F7C0E" w:rsidRDefault="009626A6">
      <w:r w:rsidRPr="00FF26A2">
        <w:t>Arie Slob</w:t>
      </w:r>
    </w:p>
    <w:sectPr w:rsidR="00D76C17" w:rsidSect="002F49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5BE" w:rsidRDefault="009626A6">
      <w:pPr>
        <w:spacing w:line="240" w:lineRule="auto"/>
      </w:pPr>
      <w:r>
        <w:separator/>
      </w:r>
    </w:p>
  </w:endnote>
  <w:endnote w:type="continuationSeparator" w:id="0">
    <w:p w:rsidR="003835BE" w:rsidRDefault="009626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9E4205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9626A6" w:rsidP="002F258D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5F7C0E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5F7C0E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9E4205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9626A6" w:rsidP="0026686B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AE034C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AE034C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5BE" w:rsidRDefault="009626A6">
      <w:pPr>
        <w:spacing w:line="240" w:lineRule="auto"/>
      </w:pPr>
      <w:r>
        <w:separator/>
      </w:r>
    </w:p>
  </w:footnote>
  <w:footnote w:type="continuationSeparator" w:id="0">
    <w:p w:rsidR="003835BE" w:rsidRDefault="009626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9E4205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9E4205" w:rsidTr="003B528D">
      <w:tc>
        <w:tcPr>
          <w:tcW w:w="2160" w:type="dxa"/>
          <w:shd w:val="clear" w:color="auto" w:fill="auto"/>
        </w:tcPr>
        <w:p w:rsidR="00BF1BE1" w:rsidRDefault="009626A6" w:rsidP="008643CA">
          <w:pPr>
            <w:pStyle w:val="Huisstijl-Kopje"/>
          </w:pPr>
          <w:r>
            <w:t>Onze referentie</w:t>
          </w:r>
        </w:p>
        <w:p w:rsidR="002F71BB" w:rsidRPr="000407BB" w:rsidRDefault="00D76C17" w:rsidP="00636218">
          <w:pPr>
            <w:spacing w:after="90"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fldChar w:fldCharType="begin"/>
          </w:r>
          <w:r>
            <w:rPr>
              <w:sz w:val="13"/>
              <w:szCs w:val="13"/>
            </w:rPr>
            <w:instrText xml:space="preserve"> DOCPROPERTY  cs_objectid  \* MERGEFORMAT </w:instrText>
          </w:r>
          <w:r>
            <w:rPr>
              <w:sz w:val="13"/>
              <w:szCs w:val="13"/>
            </w:rPr>
            <w:fldChar w:fldCharType="end"/>
          </w:r>
        </w:p>
      </w:tc>
    </w:tr>
    <w:tr w:rsidR="009E4205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9E4205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483ECA" w:rsidRDefault="009626A6" w:rsidP="00D037A9">
          <w:pPr>
            <w:framePr w:w="3873" w:h="2625" w:hRule="exact" w:wrap="around" w:vAnchor="page" w:hAnchor="page" w:x="6323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27281424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3ECA" w:rsidRDefault="00483ECA" w:rsidP="00D037A9"/>
        <w:p w:rsidR="005F2FA9" w:rsidRDefault="005F2FA9" w:rsidP="00082403"/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9E4205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247061" w:rsidRPr="009E3B07" w:rsidRDefault="009626A6" w:rsidP="00D4707D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9E4205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9E4205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3B6D32"/>
      </w:tc>
    </w:tr>
    <w:tr w:rsidR="009E4205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A243A8"/>
    <w:multiLevelType w:val="hybridMultilevel"/>
    <w:tmpl w:val="1D8E1FCE"/>
    <w:lvl w:ilvl="0" w:tplc="216EBF50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EA6482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BE8C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6CF8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1A55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12293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A6D6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CAF8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1601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BD5CF9CA"/>
    <w:multiLevelType w:val="hybridMultilevel"/>
    <w:tmpl w:val="50F0923E"/>
    <w:lvl w:ilvl="0" w:tplc="82AA4B26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4DF66F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02B5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6A3B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3EFA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EA2B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AE7D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BA30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B8C4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FCDCF9D5"/>
    <w:multiLevelType w:val="hybridMultilevel"/>
    <w:tmpl w:val="50F0923E"/>
    <w:lvl w:ilvl="0" w:tplc="B942C7A6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D024A4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A21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44D1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CCA3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B840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863C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9E93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88FF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DCFA62"/>
    <w:multiLevelType w:val="hybridMultilevel"/>
    <w:tmpl w:val="1D8E1FCE"/>
    <w:lvl w:ilvl="0" w:tplc="68EE078E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477858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8A07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C0E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8E41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6810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E43A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D670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6747B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60"/>
    <w:rsid w:val="00035E67"/>
    <w:rsid w:val="000407BB"/>
    <w:rsid w:val="00043C31"/>
    <w:rsid w:val="00082403"/>
    <w:rsid w:val="00093ABC"/>
    <w:rsid w:val="000A1C75"/>
    <w:rsid w:val="000A34DF"/>
    <w:rsid w:val="000A54E7"/>
    <w:rsid w:val="00133DAB"/>
    <w:rsid w:val="0015116D"/>
    <w:rsid w:val="00153BD0"/>
    <w:rsid w:val="001A6966"/>
    <w:rsid w:val="00213C5E"/>
    <w:rsid w:val="00217880"/>
    <w:rsid w:val="00247061"/>
    <w:rsid w:val="00247EC4"/>
    <w:rsid w:val="0026686B"/>
    <w:rsid w:val="00275984"/>
    <w:rsid w:val="002C0B66"/>
    <w:rsid w:val="002F258D"/>
    <w:rsid w:val="002F71BB"/>
    <w:rsid w:val="00356D2B"/>
    <w:rsid w:val="003835BE"/>
    <w:rsid w:val="003A7160"/>
    <w:rsid w:val="003B6D32"/>
    <w:rsid w:val="003F573F"/>
    <w:rsid w:val="00424290"/>
    <w:rsid w:val="00434042"/>
    <w:rsid w:val="004425A7"/>
    <w:rsid w:val="0044605E"/>
    <w:rsid w:val="00461257"/>
    <w:rsid w:val="00470DFF"/>
    <w:rsid w:val="0047126E"/>
    <w:rsid w:val="00483ECA"/>
    <w:rsid w:val="0049501A"/>
    <w:rsid w:val="00497FFC"/>
    <w:rsid w:val="004A65A5"/>
    <w:rsid w:val="004C7E1D"/>
    <w:rsid w:val="004F44C2"/>
    <w:rsid w:val="005108E7"/>
    <w:rsid w:val="00512097"/>
    <w:rsid w:val="00527BD4"/>
    <w:rsid w:val="005B034C"/>
    <w:rsid w:val="005B537E"/>
    <w:rsid w:val="005F2FA9"/>
    <w:rsid w:val="005F7C0E"/>
    <w:rsid w:val="00636218"/>
    <w:rsid w:val="0064212B"/>
    <w:rsid w:val="006F273B"/>
    <w:rsid w:val="00702F5B"/>
    <w:rsid w:val="00704845"/>
    <w:rsid w:val="00705993"/>
    <w:rsid w:val="00723D44"/>
    <w:rsid w:val="007318E2"/>
    <w:rsid w:val="0076181F"/>
    <w:rsid w:val="007A5FB4"/>
    <w:rsid w:val="007F7207"/>
    <w:rsid w:val="008211EF"/>
    <w:rsid w:val="00827DEB"/>
    <w:rsid w:val="008643CA"/>
    <w:rsid w:val="00892BA5"/>
    <w:rsid w:val="008C356D"/>
    <w:rsid w:val="008C4C17"/>
    <w:rsid w:val="0090465C"/>
    <w:rsid w:val="00940C5B"/>
    <w:rsid w:val="009626A6"/>
    <w:rsid w:val="00963440"/>
    <w:rsid w:val="009C5FC5"/>
    <w:rsid w:val="009E3B07"/>
    <w:rsid w:val="009E4205"/>
    <w:rsid w:val="00A12485"/>
    <w:rsid w:val="00A32073"/>
    <w:rsid w:val="00A41151"/>
    <w:rsid w:val="00A4171F"/>
    <w:rsid w:val="00A604D3"/>
    <w:rsid w:val="00A769A7"/>
    <w:rsid w:val="00A87C20"/>
    <w:rsid w:val="00AA4791"/>
    <w:rsid w:val="00AA6BDC"/>
    <w:rsid w:val="00AE034C"/>
    <w:rsid w:val="00AE5333"/>
    <w:rsid w:val="00AF464C"/>
    <w:rsid w:val="00BC37DB"/>
    <w:rsid w:val="00BC3B53"/>
    <w:rsid w:val="00BC4AE3"/>
    <w:rsid w:val="00BF1BE1"/>
    <w:rsid w:val="00BF4427"/>
    <w:rsid w:val="00C64E34"/>
    <w:rsid w:val="00CB454D"/>
    <w:rsid w:val="00D037A9"/>
    <w:rsid w:val="00D17084"/>
    <w:rsid w:val="00D342F4"/>
    <w:rsid w:val="00D4707D"/>
    <w:rsid w:val="00D74F66"/>
    <w:rsid w:val="00D76C17"/>
    <w:rsid w:val="00D86CC6"/>
    <w:rsid w:val="00DD16BB"/>
    <w:rsid w:val="00DD3272"/>
    <w:rsid w:val="00DE160F"/>
    <w:rsid w:val="00DE7E30"/>
    <w:rsid w:val="00E35CF4"/>
    <w:rsid w:val="00E71F59"/>
    <w:rsid w:val="00E972A2"/>
    <w:rsid w:val="00EE0B69"/>
    <w:rsid w:val="00EE3212"/>
    <w:rsid w:val="00EE340A"/>
    <w:rsid w:val="00EF2369"/>
    <w:rsid w:val="00F1401D"/>
    <w:rsid w:val="00FA7882"/>
    <w:rsid w:val="00FF2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uiPriority w:val="99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link w:val="Heading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link w:val="Heading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link w:val="Heading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link w:val="HeaderChar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link w:val="FooterChar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link w:val="BalloonTextChar"/>
    <w:semiHidden/>
    <w:rsid w:val="00BF46B6"/>
    <w:rPr>
      <w:rFonts w:ascii="Tahoma" w:hAnsi="Tahoma" w:cs="Tahoma"/>
      <w:sz w:val="16"/>
      <w:szCs w:val="16"/>
    </w:rPr>
  </w:style>
  <w:style w:type="paragraph" w:customStyle="1" w:styleId="Heading40">
    <w:name w:val="Heading 4_0"/>
    <w:basedOn w:val="Normal0"/>
    <w:next w:val="Normal0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erChar">
    <w:name w:val="Header Char"/>
    <w:basedOn w:val="DefaultParagraphFont0"/>
    <w:link w:val="Header0"/>
    <w:rsid w:val="00841CD9"/>
    <w:rPr>
      <w:rFonts w:eastAsia="Times New Roman" w:cs="Times New Roman"/>
      <w:lang w:val="nl-NL" w:eastAsia="nl-NL"/>
    </w:rPr>
  </w:style>
  <w:style w:type="character" w:customStyle="1" w:styleId="Heading1Char">
    <w:name w:val="Heading 1 Char"/>
    <w:basedOn w:val="DefaultParagraphFont0"/>
    <w:link w:val="Heading10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0"/>
    <w:link w:val="Heading20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0"/>
    <w:link w:val="Heading30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Heading4Char">
    <w:name w:val="Heading 4 Char"/>
    <w:basedOn w:val="DefaultParagraphFont0"/>
    <w:link w:val="Heading40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alIndent0">
    <w:name w:val="Normal Indent_0"/>
    <w:basedOn w:val="Normal0"/>
    <w:uiPriority w:val="99"/>
    <w:unhideWhenUsed/>
    <w:rsid w:val="00841CD9"/>
    <w:pPr>
      <w:ind w:left="720"/>
    </w:pPr>
  </w:style>
  <w:style w:type="paragraph" w:customStyle="1" w:styleId="Subtitle0">
    <w:name w:val="Subtitle_0"/>
    <w:basedOn w:val="Normal0"/>
    <w:next w:val="Normal0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0"/>
    <w:link w:val="Subtitle0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itle0">
    <w:name w:val="Title_0"/>
    <w:basedOn w:val="Normal0"/>
    <w:next w:val="Normal0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0"/>
    <w:link w:val="Title0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Emphasis0">
    <w:name w:val="Emphasis_0"/>
    <w:basedOn w:val="DefaultParagraphFont0"/>
    <w:uiPriority w:val="20"/>
    <w:qFormat/>
    <w:rsid w:val="00D1197D"/>
    <w:rPr>
      <w:i/>
      <w:iCs/>
    </w:rPr>
  </w:style>
  <w:style w:type="character" w:customStyle="1" w:styleId="BalloonTextChar">
    <w:name w:val="Balloon Text Char"/>
    <w:basedOn w:val="DefaultParagraphFont0"/>
    <w:link w:val="BalloonText0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FooterChar">
    <w:name w:val="Footer Char"/>
    <w:basedOn w:val="DefaultParagraphFont0"/>
    <w:link w:val="Footer0"/>
    <w:rsid w:val="003A7160"/>
    <w:rPr>
      <w:rFonts w:eastAsia="Times New Roman" w:cs="Times New Roman"/>
      <w:lang w:val="nl-NL" w:eastAsia="nl-NL"/>
    </w:rPr>
  </w:style>
  <w:style w:type="paragraph" w:customStyle="1" w:styleId="Default">
    <w:name w:val="Default"/>
    <w:rsid w:val="00EE0B6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uiPriority w:val="99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link w:val="Heading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link w:val="Heading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link w:val="Heading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link w:val="HeaderChar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link w:val="FooterChar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link w:val="BalloonTextChar"/>
    <w:semiHidden/>
    <w:rsid w:val="00BF46B6"/>
    <w:rPr>
      <w:rFonts w:ascii="Tahoma" w:hAnsi="Tahoma" w:cs="Tahoma"/>
      <w:sz w:val="16"/>
      <w:szCs w:val="16"/>
    </w:rPr>
  </w:style>
  <w:style w:type="paragraph" w:customStyle="1" w:styleId="Heading40">
    <w:name w:val="Heading 4_0"/>
    <w:basedOn w:val="Normal0"/>
    <w:next w:val="Normal0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erChar">
    <w:name w:val="Header Char"/>
    <w:basedOn w:val="DefaultParagraphFont0"/>
    <w:link w:val="Header0"/>
    <w:rsid w:val="00841CD9"/>
    <w:rPr>
      <w:rFonts w:eastAsia="Times New Roman" w:cs="Times New Roman"/>
      <w:lang w:val="nl-NL" w:eastAsia="nl-NL"/>
    </w:rPr>
  </w:style>
  <w:style w:type="character" w:customStyle="1" w:styleId="Heading1Char">
    <w:name w:val="Heading 1 Char"/>
    <w:basedOn w:val="DefaultParagraphFont0"/>
    <w:link w:val="Heading10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0"/>
    <w:link w:val="Heading20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0"/>
    <w:link w:val="Heading30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Heading4Char">
    <w:name w:val="Heading 4 Char"/>
    <w:basedOn w:val="DefaultParagraphFont0"/>
    <w:link w:val="Heading40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alIndent0">
    <w:name w:val="Normal Indent_0"/>
    <w:basedOn w:val="Normal0"/>
    <w:uiPriority w:val="99"/>
    <w:unhideWhenUsed/>
    <w:rsid w:val="00841CD9"/>
    <w:pPr>
      <w:ind w:left="720"/>
    </w:pPr>
  </w:style>
  <w:style w:type="paragraph" w:customStyle="1" w:styleId="Subtitle0">
    <w:name w:val="Subtitle_0"/>
    <w:basedOn w:val="Normal0"/>
    <w:next w:val="Normal0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0"/>
    <w:link w:val="Subtitle0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itle0">
    <w:name w:val="Title_0"/>
    <w:basedOn w:val="Normal0"/>
    <w:next w:val="Normal0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0"/>
    <w:link w:val="Title0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Emphasis0">
    <w:name w:val="Emphasis_0"/>
    <w:basedOn w:val="DefaultParagraphFont0"/>
    <w:uiPriority w:val="20"/>
    <w:qFormat/>
    <w:rsid w:val="00D1197D"/>
    <w:rPr>
      <w:i/>
      <w:iCs/>
    </w:rPr>
  </w:style>
  <w:style w:type="character" w:customStyle="1" w:styleId="BalloonTextChar">
    <w:name w:val="Balloon Text Char"/>
    <w:basedOn w:val="DefaultParagraphFont0"/>
    <w:link w:val="BalloonText0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FooterChar">
    <w:name w:val="Footer Char"/>
    <w:basedOn w:val="DefaultParagraphFont0"/>
    <w:link w:val="Footer0"/>
    <w:rsid w:val="003A7160"/>
    <w:rPr>
      <w:rFonts w:eastAsia="Times New Roman" w:cs="Times New Roman"/>
      <w:lang w:val="nl-NL" w:eastAsia="nl-NL"/>
    </w:rPr>
  </w:style>
  <w:style w:type="paragraph" w:customStyle="1" w:styleId="Default">
    <w:name w:val="Default"/>
    <w:rsid w:val="00EE0B6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106</ap:Words>
  <ap:Characters>589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694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/>
  <revision/>
  <dcterms:created xsi:type="dcterms:W3CDTF">2019-06-20T15:18:00.0000000Z</dcterms:created>
  <dcterms:modified xsi:type="dcterms:W3CDTF">2019-06-20T15:18:00.0000000Z</dcterms:modified>
  <dc:description>------------------------</dc:description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o205hol</vt:lpwstr>
  </property>
  <property fmtid="{D5CDD505-2E9C-101B-9397-08002B2CF9AE}" pid="3" name="cs_objectid">
    <vt:lpwstr/>
  </property>
  <property fmtid="{D5CDD505-2E9C-101B-9397-08002B2CF9AE}" pid="4" name="ocw_betreft">
    <vt:lpwstr>Reactie op verslag scriftelijk overleg voortgangsrapportage regelluwe scholen</vt:lpwstr>
  </property>
  <property fmtid="{D5CDD505-2E9C-101B-9397-08002B2CF9AE}" pid="5" name="ocw_directie">
    <vt:lpwstr>VO</vt:lpwstr>
  </property>
  <property fmtid="{D5CDD505-2E9C-101B-9397-08002B2CF9AE}" pid="6" name="ocw_naw_adres">
    <vt:lpwstr/>
  </property>
  <property fmtid="{D5CDD505-2E9C-101B-9397-08002B2CF9AE}" pid="7" name="ocw_naw_huisnr">
    <vt:lpwstr/>
  </property>
  <property fmtid="{D5CDD505-2E9C-101B-9397-08002B2CF9AE}" pid="8" name="ocw_naw_naam">
    <vt:lpwstr/>
  </property>
  <property fmtid="{D5CDD505-2E9C-101B-9397-08002B2CF9AE}" pid="9" name="ocw_naw_org">
    <vt:lpwstr/>
  </property>
  <property fmtid="{D5CDD505-2E9C-101B-9397-08002B2CF9AE}" pid="10" name="ocw_naw_postc">
    <vt:lpwstr/>
  </property>
  <property fmtid="{D5CDD505-2E9C-101B-9397-08002B2CF9AE}" pid="11" name="ocw_naw_titela">
    <vt:lpwstr/>
  </property>
  <property fmtid="{D5CDD505-2E9C-101B-9397-08002B2CF9AE}" pid="12" name="ocw_naw_titelv">
    <vt:lpwstr/>
  </property>
  <property fmtid="{D5CDD505-2E9C-101B-9397-08002B2CF9AE}" pid="13" name="ocw_naw_tussen">
    <vt:lpwstr/>
  </property>
  <property fmtid="{D5CDD505-2E9C-101B-9397-08002B2CF9AE}" pid="14" name="ocw_naw_vrltrs">
    <vt:lpwstr/>
  </property>
  <property fmtid="{D5CDD505-2E9C-101B-9397-08002B2CF9AE}" pid="15" name="ocw_naw_woonplaats">
    <vt:lpwstr/>
  </property>
  <property fmtid="{D5CDD505-2E9C-101B-9397-08002B2CF9AE}" pid="16" name="sjabloon.edocs.documenttype">
    <vt:lpwstr>BRIEF</vt:lpwstr>
  </property>
  <property fmtid="{D5CDD505-2E9C-101B-9397-08002B2CF9AE}" pid="17" name="sjabloon.edocs.richting">
    <vt:lpwstr>UITGAAND</vt:lpwstr>
  </property>
  <property fmtid="{D5CDD505-2E9C-101B-9397-08002B2CF9AE}" pid="18" name="ContentTypeId">
    <vt:lpwstr>0x0101008FE69FCE8D15F2489699A72D449E214D</vt:lpwstr>
  </property>
</Properties>
</file>