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5798297"/>
        <w:docPartObj>
          <w:docPartGallery w:val="Cover Pages"/>
          <w:docPartUnique/>
        </w:docPartObj>
      </w:sdtPr>
      <w:sdtEndPr/>
      <w:sdtContent>
        <w:p w:rsidR="00EE2A9D" w:rsidP="00EE2A9D" w:rsidRDefault="00EE2A9D"/>
        <w:p w:rsidR="00241BB9" w:rsidRDefault="002C5937">
          <w:pPr>
            <w:spacing w:line="240" w:lineRule="auto"/>
          </w:pPr>
        </w:p>
      </w:sdtContent>
    </w:sdt>
    <w:p w:rsidR="00CD5856" w:rsidRDefault="00CD5856"/>
    <w:p w:rsidR="00C06F70" w:rsidRDefault="00C06F70">
      <w:pPr>
        <w:sectPr w:rsidR="00C06F70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P="004B78D3" w:rsidRDefault="00481960">
      <w:pPr>
        <w:pStyle w:val="Huisstijl-Aanhef"/>
      </w:pPr>
      <w:r>
        <w:t>Geachte voorzitter,</w:t>
      </w:r>
    </w:p>
    <w:p w:rsidRPr="004B78D3" w:rsidR="004B78D3" w:rsidP="004B78D3" w:rsidRDefault="00481960">
      <w:pPr>
        <w:pStyle w:val="Huisstijl-Aanhef"/>
      </w:pPr>
      <w:r w:rsidRPr="004B78D3">
        <w:t>Hierbij ontvangt u de antwoorden op de vragen gesteld tijdens de eerste termijn van het debat over de o</w:t>
      </w:r>
      <w:bookmarkStart w:name="_GoBack" w:id="0"/>
      <w:bookmarkEnd w:id="0"/>
      <w:r w:rsidRPr="004B78D3">
        <w:t>ntwerpbegroting VWS 202</w:t>
      </w:r>
      <w:r>
        <w:t>2</w:t>
      </w:r>
      <w:r w:rsidRPr="004B78D3">
        <w:t xml:space="preserve"> op </w:t>
      </w:r>
      <w:r>
        <w:t>26 oktober 2021</w:t>
      </w:r>
      <w:r w:rsidRPr="004B78D3">
        <w:t xml:space="preserve">. </w:t>
      </w:r>
    </w:p>
    <w:p w:rsidRPr="008D59C5" w:rsidR="00334C45" w:rsidP="004B78D3" w:rsidRDefault="00481960">
      <w:pPr>
        <w:pStyle w:val="Huisstijl-Aanhef"/>
      </w:pPr>
      <w:r w:rsidRPr="004B78D3">
        <w:t>Tijdens de eerste termijn hebben de leden van uw Kamer</w:t>
      </w:r>
      <w:r w:rsidR="003D1D9F">
        <w:t xml:space="preserve"> </w:t>
      </w:r>
      <w:r w:rsidRPr="004B78D3">
        <w:t xml:space="preserve">amendementen </w:t>
      </w:r>
      <w:r w:rsidRPr="004B78D3" w:rsidR="003D1D9F">
        <w:t xml:space="preserve">ingediend </w:t>
      </w:r>
      <w:r w:rsidRPr="004B78D3">
        <w:t>bij de ontwerpbegroting VWS 202</w:t>
      </w:r>
      <w:r>
        <w:t>2</w:t>
      </w:r>
      <w:r w:rsidRPr="004B78D3">
        <w:t>. Bijgaand ontvangt u tevens de schriftelijke reactie op deze amendementen.</w:t>
      </w:r>
    </w:p>
    <w:p w:rsidRPr="009A31BF" w:rsidR="00CD5856" w:rsidRDefault="00481960">
      <w:pPr>
        <w:pStyle w:val="Huisstijl-Slotzin"/>
      </w:pPr>
      <w:r>
        <w:t>Hoogachtend,</w:t>
      </w:r>
    </w:p>
    <w:p w:rsidR="00BC481F" w:rsidP="00463DBC" w:rsidRDefault="00BC481F">
      <w:pPr>
        <w:spacing w:line="240" w:lineRule="auto"/>
        <w:rPr>
          <w:noProof/>
        </w:rPr>
      </w:pPr>
    </w:p>
    <w:p w:rsidR="00EA5359" w:rsidP="00C62B6C" w:rsidRDefault="00EA5359">
      <w:pPr>
        <w:spacing w:line="240" w:lineRule="atLeast"/>
        <w:jc w:val="both"/>
      </w:pPr>
      <w:r>
        <w:t>de minister van Volksgezondheid,</w:t>
      </w:r>
      <w:r w:rsidR="00E50115">
        <w:tab/>
      </w:r>
      <w:r w:rsidR="00E50115">
        <w:tab/>
      </w:r>
      <w:r w:rsidR="00E50115">
        <w:tab/>
      </w:r>
      <w:r w:rsidR="00E50115">
        <w:tab/>
      </w:r>
      <w:r w:rsidR="00E50115">
        <w:tab/>
        <w:t>de staatssecretaris van Volksgezondheid</w:t>
      </w:r>
    </w:p>
    <w:p w:rsidR="00C62B6C" w:rsidP="00C62B6C" w:rsidRDefault="00EA5359">
      <w:pPr>
        <w:spacing w:line="240" w:lineRule="atLeast"/>
        <w:jc w:val="both"/>
        <w:rPr>
          <w:szCs w:val="18"/>
        </w:rPr>
      </w:pPr>
      <w:r>
        <w:t>Welzijn en Sport</w:t>
      </w:r>
      <w:r w:rsidR="00481960">
        <w:rPr>
          <w:szCs w:val="18"/>
        </w:rPr>
        <w:t>,</w:t>
      </w:r>
      <w:r w:rsidR="00E50115">
        <w:rPr>
          <w:szCs w:val="18"/>
        </w:rPr>
        <w:tab/>
      </w:r>
      <w:r w:rsidR="00E50115">
        <w:rPr>
          <w:szCs w:val="18"/>
        </w:rPr>
        <w:tab/>
      </w:r>
      <w:r w:rsidR="00E50115">
        <w:rPr>
          <w:szCs w:val="18"/>
        </w:rPr>
        <w:tab/>
      </w:r>
      <w:r w:rsidR="00E50115">
        <w:rPr>
          <w:szCs w:val="18"/>
        </w:rPr>
        <w:tab/>
      </w:r>
      <w:r w:rsidR="00E50115">
        <w:rPr>
          <w:szCs w:val="18"/>
        </w:rPr>
        <w:tab/>
      </w:r>
      <w:r w:rsidR="00E50115">
        <w:rPr>
          <w:szCs w:val="18"/>
        </w:rPr>
        <w:tab/>
      </w:r>
      <w:r w:rsidR="00E50115">
        <w:rPr>
          <w:szCs w:val="18"/>
        </w:rPr>
        <w:tab/>
      </w:r>
      <w:r w:rsidR="00E50115">
        <w:rPr>
          <w:szCs w:val="18"/>
        </w:rPr>
        <w:tab/>
      </w:r>
      <w:r w:rsidR="00E50115">
        <w:rPr>
          <w:szCs w:val="18"/>
        </w:rPr>
        <w:tab/>
      </w:r>
      <w:r w:rsidR="00E50115">
        <w:rPr>
          <w:szCs w:val="18"/>
        </w:rPr>
        <w:tab/>
      </w:r>
      <w:r w:rsidR="00E50115">
        <w:rPr>
          <w:szCs w:val="18"/>
        </w:rPr>
        <w:tab/>
      </w:r>
      <w:r w:rsidR="00E50115">
        <w:rPr>
          <w:szCs w:val="18"/>
        </w:rPr>
        <w:tab/>
      </w:r>
      <w:r w:rsidR="00E50115">
        <w:rPr>
          <w:szCs w:val="18"/>
        </w:rPr>
        <w:tab/>
        <w:t>Welzijn en Sport,</w:t>
      </w:r>
    </w:p>
    <w:p w:rsidRPr="007B6A41" w:rsidR="00C62B6C" w:rsidP="00C62B6C" w:rsidRDefault="00C62B6C">
      <w:pPr>
        <w:spacing w:line="240" w:lineRule="atLeast"/>
        <w:rPr>
          <w:szCs w:val="18"/>
        </w:rPr>
      </w:pPr>
      <w:bookmarkStart w:name="bmkHandtekening" w:id="1"/>
    </w:p>
    <w:bookmarkEnd w:id="1"/>
    <w:p w:rsidR="00C62B6C" w:rsidP="00C62B6C" w:rsidRDefault="00481960">
      <w:pPr>
        <w:spacing w:line="240" w:lineRule="atLeast"/>
      </w:pPr>
      <w:r>
        <w:cr/>
      </w:r>
      <w:r>
        <w:cr/>
      </w:r>
    </w:p>
    <w:p w:rsidR="00EA5359" w:rsidP="00C62B6C" w:rsidRDefault="00EA5359">
      <w:pPr>
        <w:spacing w:line="240" w:lineRule="atLeast"/>
      </w:pPr>
    </w:p>
    <w:p w:rsidRPr="007B6A41" w:rsidR="00EA5359" w:rsidP="00C62B6C" w:rsidRDefault="00EA5359">
      <w:pPr>
        <w:spacing w:line="240" w:lineRule="atLeast"/>
        <w:rPr>
          <w:szCs w:val="18"/>
        </w:rPr>
      </w:pPr>
    </w:p>
    <w:p w:rsidRPr="007B6A41" w:rsidR="00C62B6C" w:rsidP="00C62B6C" w:rsidRDefault="00C06F70">
      <w:pPr>
        <w:spacing w:line="240" w:lineRule="atLeast"/>
        <w:jc w:val="both"/>
        <w:rPr>
          <w:szCs w:val="18"/>
        </w:rPr>
      </w:pPr>
      <w:r w:rsidRPr="00C06F70">
        <w:t>Hugo de Jonge</w:t>
      </w:r>
      <w:r w:rsidRPr="00C06F70">
        <w:tab/>
      </w:r>
      <w:r w:rsidRPr="00C06F70">
        <w:tab/>
      </w:r>
      <w:r w:rsidR="00E50115">
        <w:tab/>
      </w:r>
      <w:r w:rsidR="00E50115">
        <w:tab/>
      </w:r>
      <w:r w:rsidR="00E50115">
        <w:tab/>
      </w:r>
      <w:r w:rsidR="00E50115">
        <w:tab/>
      </w:r>
      <w:r w:rsidR="00E50115">
        <w:tab/>
      </w:r>
      <w:r w:rsidR="00E50115">
        <w:tab/>
      </w:r>
      <w:r w:rsidR="00E50115">
        <w:tab/>
      </w:r>
      <w:r w:rsidR="00E50115">
        <w:tab/>
      </w:r>
      <w:r w:rsidR="00E50115">
        <w:tab/>
      </w:r>
      <w:r w:rsidR="00E50115">
        <w:tab/>
      </w:r>
      <w:r w:rsidR="00E50115">
        <w:tab/>
      </w:r>
      <w:r w:rsidR="00E50115">
        <w:tab/>
      </w:r>
      <w:r w:rsidR="00E50115">
        <w:tab/>
        <w:t>Paul Blokhuis</w:t>
      </w:r>
    </w:p>
    <w:p w:rsidR="00235AED" w:rsidP="00463DBC" w:rsidRDefault="00235AED">
      <w:pPr>
        <w:spacing w:line="240" w:lineRule="auto"/>
        <w:rPr>
          <w:noProof/>
        </w:rPr>
      </w:pPr>
    </w:p>
    <w:sectPr w:rsidR="00235AED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937" w:rsidRDefault="002C5937">
      <w:pPr>
        <w:spacing w:line="240" w:lineRule="auto"/>
      </w:pPr>
      <w:r>
        <w:separator/>
      </w:r>
    </w:p>
  </w:endnote>
  <w:endnote w:type="continuationSeparator" w:id="0">
    <w:p w:rsidR="002C5937" w:rsidRDefault="002C59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639" w:rsidRDefault="004E57E8">
    <w:pPr>
      <w:pStyle w:val="Voet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5648" behindDoc="0" locked="1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10225405</wp:posOffset>
              </wp:positionV>
              <wp:extent cx="1259840" cy="185420"/>
              <wp:effectExtent l="7620" t="5080" r="8890" b="9525"/>
              <wp:wrapNone/>
              <wp:docPr id="1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85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7639" w:rsidRDefault="00481960" w:rsidP="00DC7639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 w:rsidR="00C62B6C">
                            <w:fldChar w:fldCharType="begin"/>
                          </w:r>
                          <w:r w:rsidR="00C62B6C">
                            <w:instrText xml:space="preserve"> PAGE    \* MERGEFORMAT </w:instrText>
                          </w:r>
                          <w:r w:rsidR="00C62B6C">
                            <w:fldChar w:fldCharType="separate"/>
                          </w:r>
                          <w:r w:rsidR="00C06F70">
                            <w:rPr>
                              <w:noProof/>
                            </w:rPr>
                            <w:t>1</w:t>
                          </w:r>
                          <w:r w:rsidR="00C62B6C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 w:rsidR="004509BE">
                            <w:fldChar w:fldCharType="begin"/>
                          </w:r>
                          <w:r>
                            <w:instrText xml:space="preserve"> NUMPAGES   \* MERGEFORMAT </w:instrText>
                          </w:r>
                          <w:r w:rsidR="004509BE">
                            <w:fldChar w:fldCharType="separate"/>
                          </w:r>
                          <w:r w:rsidR="00C06F70">
                            <w:rPr>
                              <w:noProof/>
                            </w:rPr>
                            <w:t>1</w:t>
                          </w:r>
                          <w:r w:rsidR="004509B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466.35pt;margin-top:805.15pt;width:99.2pt;height:14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" strokecolor="white">
              <v:textbox inset="0,0,0,0">
                <w:txbxContent>
                  <w:p w:rsidR="00DC7639" w:rsidRDefault="00481960" w:rsidP="00DC7639">
                    <w:pPr>
                      <w:pStyle w:val="Huisstijl-Paginanummer"/>
                    </w:pPr>
                    <w:r>
                      <w:t xml:space="preserve">Pagina </w:t>
                    </w:r>
                    <w:r w:rsidR="00C62B6C">
                      <w:fldChar w:fldCharType="begin"/>
                    </w:r>
                    <w:r w:rsidR="00C62B6C">
                      <w:instrText xml:space="preserve"> PAGE    \* MERGEFORMAT </w:instrText>
                    </w:r>
                    <w:r w:rsidR="00C62B6C">
                      <w:fldChar w:fldCharType="separate"/>
                    </w:r>
                    <w:r w:rsidR="00C06F70">
                      <w:rPr>
                        <w:noProof/>
                      </w:rPr>
                      <w:t>1</w:t>
                    </w:r>
                    <w:r w:rsidR="00C62B6C"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 w:rsidR="004509BE">
                      <w:fldChar w:fldCharType="begin"/>
                    </w:r>
                    <w:r>
                      <w:instrText xml:space="preserve"> NUMPAGES   \* MERGEFORMAT </w:instrText>
                    </w:r>
                    <w:r w:rsidR="004509BE">
                      <w:fldChar w:fldCharType="separate"/>
                    </w:r>
                    <w:r w:rsidR="00C06F70">
                      <w:rPr>
                        <w:noProof/>
                      </w:rPr>
                      <w:t>1</w:t>
                    </w:r>
                    <w:r w:rsidR="004509B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937" w:rsidRDefault="002C5937">
      <w:pPr>
        <w:spacing w:line="240" w:lineRule="auto"/>
      </w:pPr>
      <w:r>
        <w:separator/>
      </w:r>
    </w:p>
  </w:footnote>
  <w:footnote w:type="continuationSeparator" w:id="0">
    <w:p w:rsidR="002C5937" w:rsidRDefault="002C59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481960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4730566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4485879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4E57E8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1965960</wp:posOffset>
              </wp:positionV>
              <wp:extent cx="1259840" cy="8009890"/>
              <wp:effectExtent l="7620" t="13335" r="8890" b="6350"/>
              <wp:wrapNone/>
              <wp:docPr id="18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481960">
                          <w:pPr>
                            <w:pStyle w:val="Huisstijl-AfzendgegevensW1"/>
                          </w:pPr>
                          <w:r>
                            <w:t>Bezoekadres</w:t>
                          </w:r>
                        </w:p>
                        <w:p w:rsidR="00CD5856" w:rsidRDefault="00481960">
                          <w:pPr>
                            <w:pStyle w:val="Huisstijl-Afzendgegevens"/>
                          </w:pPr>
                          <w:r>
                            <w:t>Parnassusplein 5</w:t>
                          </w:r>
                        </w:p>
                        <w:p w:rsidR="00CD5856" w:rsidRDefault="00481960">
                          <w:pPr>
                            <w:pStyle w:val="Huisstijl-Afzendgegevens"/>
                          </w:pPr>
                          <w:r>
                            <w:t>2511</w:t>
                          </w:r>
                          <w:r w:rsidR="008D59C5" w:rsidRPr="008D59C5">
                            <w:t xml:space="preserve"> </w:t>
                          </w:r>
                          <w:r>
                            <w:t>VX</w:t>
                          </w:r>
                          <w:r w:rsidR="00E1490C">
                            <w:t xml:space="preserve">  </w:t>
                          </w:r>
                          <w:r w:rsidR="008D59C5" w:rsidRPr="008D59C5">
                            <w:t>Den Haag</w:t>
                          </w:r>
                        </w:p>
                        <w:p w:rsidR="00CD5856" w:rsidRDefault="00481960">
                          <w:pPr>
                            <w:pStyle w:val="Huisstijl-Afzendgegevens"/>
                          </w:pPr>
                          <w:r w:rsidRPr="008D59C5">
                            <w:t>www.rijksoverheid.nl</w:t>
                          </w:r>
                        </w:p>
                        <w:p w:rsidR="00CD5856" w:rsidRDefault="00481960">
                          <w:pPr>
                            <w:pStyle w:val="Huisstijl-ReferentiegegevenskopW2"/>
                          </w:pPr>
                          <w:r w:rsidRPr="008D59C5">
                            <w:t>Kenmerk</w:t>
                          </w:r>
                        </w:p>
                        <w:p w:rsidR="00C06F70" w:rsidRDefault="00C06F70" w:rsidP="00C06F70">
                          <w:pPr>
                            <w:pStyle w:val="Huisstijl-Referentiegegevens"/>
                          </w:pPr>
                          <w:r w:rsidRPr="00C06F70">
                            <w:t>3274488-1018875-BPZ</w:t>
                          </w:r>
                        </w:p>
                        <w:p w:rsidR="00C06F70" w:rsidRPr="00C06F70" w:rsidRDefault="00C06F70" w:rsidP="00C06F70">
                          <w:pPr>
                            <w:pStyle w:val="Huisstijl-Referentiegegevens"/>
                          </w:pPr>
                        </w:p>
                        <w:p w:rsidR="00CD5856" w:rsidRPr="002B504F" w:rsidRDefault="00481960">
                          <w:pPr>
                            <w:pStyle w:val="Huisstijl-ReferentiegegevenskopW1"/>
                          </w:pPr>
                          <w:r w:rsidRPr="008D59C5">
                            <w:t>Bijlage(n)</w:t>
                          </w:r>
                        </w:p>
                        <w:p w:rsidR="00215CB5" w:rsidRDefault="00481960">
                          <w:pPr>
                            <w:pStyle w:val="Huisstijl-ReferentiegegevenskopW1"/>
                          </w:pPr>
                          <w:r>
                            <w:t>2</w:t>
                          </w:r>
                        </w:p>
                        <w:p w:rsidR="00CD5856" w:rsidRDefault="00481960">
                          <w:pPr>
                            <w:pStyle w:val="Huisstijl-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CM5AfzenderKenmerk  \* MERGEFORMAT </w:instrText>
                          </w:r>
                          <w:r>
                            <w:fldChar w:fldCharType="end"/>
                          </w:r>
                          <w:r w:rsidR="00E1490C">
                            <w:t xml:space="preserve"> </w:t>
                          </w:r>
                        </w:p>
                        <w:p w:rsidR="00CD5856" w:rsidRDefault="00481960">
                          <w:pPr>
                            <w:pStyle w:val="Huisstijl-Algemenevoorwaarden"/>
                          </w:pPr>
                          <w:r>
                            <w:t>Correspondentie uitsluitend richten aan het retouradres met vermelding van de datum en het kenmerk van deze brief.</w:t>
                          </w:r>
                        </w:p>
                        <w:p w:rsidR="00CD5856" w:rsidRDefault="00CD58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466.35pt;margin-top:154.8pt;width:99.2pt;height:630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" strokecolor="white">
              <v:textbox inset="0,0,0,0">
                <w:txbxContent>
                  <w:p w:rsidR="00CD5856" w:rsidRDefault="00481960">
                    <w:pPr>
                      <w:pStyle w:val="Huisstijl-AfzendgegevensW1"/>
                    </w:pPr>
                    <w:r>
                      <w:t>Bezoekadres</w:t>
                    </w:r>
                  </w:p>
                  <w:p w:rsidR="00CD5856" w:rsidRDefault="00481960">
                    <w:pPr>
                      <w:pStyle w:val="Huisstijl-Afzendgegevens"/>
                    </w:pPr>
                    <w:r>
                      <w:t>Parnassusplein 5</w:t>
                    </w:r>
                  </w:p>
                  <w:p w:rsidR="00CD5856" w:rsidRDefault="00481960">
                    <w:pPr>
                      <w:pStyle w:val="Huisstijl-Afzendgegevens"/>
                    </w:pPr>
                    <w:r>
                      <w:t>2511</w:t>
                    </w:r>
                    <w:r w:rsidR="008D59C5" w:rsidRPr="008D59C5">
                      <w:t xml:space="preserve"> </w:t>
                    </w:r>
                    <w:r>
                      <w:t>VX</w:t>
                    </w:r>
                    <w:r w:rsidR="00E1490C">
                      <w:t xml:space="preserve">  </w:t>
                    </w:r>
                    <w:r w:rsidR="008D59C5" w:rsidRPr="008D59C5">
                      <w:t>Den Haag</w:t>
                    </w:r>
                  </w:p>
                  <w:p w:rsidR="00CD5856" w:rsidRDefault="00481960">
                    <w:pPr>
                      <w:pStyle w:val="Huisstijl-Afzendgegevens"/>
                    </w:pPr>
                    <w:r w:rsidRPr="008D59C5">
                      <w:t>www.rijksoverheid.nl</w:t>
                    </w:r>
                  </w:p>
                  <w:p w:rsidR="00CD5856" w:rsidRDefault="00481960">
                    <w:pPr>
                      <w:pStyle w:val="Huisstijl-ReferentiegegevenskopW2"/>
                    </w:pPr>
                    <w:r w:rsidRPr="008D59C5">
                      <w:t>Kenmerk</w:t>
                    </w:r>
                  </w:p>
                  <w:p w:rsidR="00C06F70" w:rsidRDefault="00C06F70" w:rsidP="00C06F70">
                    <w:pPr>
                      <w:pStyle w:val="Huisstijl-Referentiegegevens"/>
                    </w:pPr>
                    <w:r w:rsidRPr="00C06F70">
                      <w:t>3274488-1018875-BPZ</w:t>
                    </w:r>
                  </w:p>
                  <w:p w:rsidR="00C06F70" w:rsidRPr="00C06F70" w:rsidRDefault="00C06F70" w:rsidP="00C06F70">
                    <w:pPr>
                      <w:pStyle w:val="Huisstijl-Referentiegegevens"/>
                    </w:pPr>
                  </w:p>
                  <w:p w:rsidR="00CD5856" w:rsidRPr="002B504F" w:rsidRDefault="00481960">
                    <w:pPr>
                      <w:pStyle w:val="Huisstijl-ReferentiegegevenskopW1"/>
                    </w:pPr>
                    <w:r w:rsidRPr="008D59C5">
                      <w:t>Bijlage(n)</w:t>
                    </w:r>
                  </w:p>
                  <w:p w:rsidR="00215CB5" w:rsidRDefault="00481960">
                    <w:pPr>
                      <w:pStyle w:val="Huisstijl-ReferentiegegevenskopW1"/>
                    </w:pPr>
                    <w:r>
                      <w:t>2</w:t>
                    </w:r>
                  </w:p>
                  <w:p w:rsidR="00CD5856" w:rsidRDefault="00481960">
                    <w:pPr>
                      <w:pStyle w:val="Huisstijl-Referentiegegevens"/>
                    </w:pPr>
                    <w:r>
                      <w:fldChar w:fldCharType="begin"/>
                    </w:r>
                    <w:r>
                      <w:instrText xml:space="preserve"> DOCPROPERTY  CM5AfzenderKenmerk  \* MERGEFORMAT </w:instrText>
                    </w:r>
                    <w:r>
                      <w:fldChar w:fldCharType="end"/>
                    </w:r>
                    <w:r w:rsidR="00E1490C">
                      <w:t xml:space="preserve"> </w:t>
                    </w:r>
                  </w:p>
                  <w:p w:rsidR="00CD5856" w:rsidRDefault="00481960">
                    <w:pPr>
                      <w:pStyle w:val="Huisstijl-Algemenevoorwaarden"/>
                    </w:pPr>
                    <w:r>
                      <w:t>Correspondentie uitsluitend richten aan het retouradres met vermelding van de datum en het kenmerk van deze brief.</w:t>
                    </w:r>
                  </w:p>
                  <w:p w:rsidR="00CD5856" w:rsidRDefault="00CD5856"/>
                </w:txbxContent>
              </v:textbox>
              <w10:wrap anchorx="page" anchory="page"/>
            </v:shape>
          </w:pict>
        </mc:Fallback>
      </mc:AlternateContent>
    </w:r>
    <w:r w:rsidR="004E57E8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1011555</wp:posOffset>
              </wp:positionH>
              <wp:positionV relativeFrom="page">
                <wp:posOffset>3769995</wp:posOffset>
              </wp:positionV>
              <wp:extent cx="4103370" cy="466725"/>
              <wp:effectExtent l="11430" t="7620" r="9525" b="11430"/>
              <wp:wrapNone/>
              <wp:docPr id="17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481960">
                          <w:pPr>
                            <w:pStyle w:val="Huisstijl-Datumenbetreft"/>
                            <w:tabs>
                              <w:tab w:val="clear" w:pos="737"/>
                              <w:tab w:val="left" w:pos="-5954"/>
                              <w:tab w:val="left" w:pos="-5670"/>
                              <w:tab w:val="left" w:pos="1134"/>
                            </w:tabs>
                          </w:pPr>
                          <w:r>
                            <w:t>Datum</w:t>
                          </w:r>
                          <w:r w:rsidR="00C06F70">
                            <w:t xml:space="preserve">      </w:t>
                          </w:r>
                          <w:r w:rsidR="006807A4">
                            <w:t>27 oktober 2021</w:t>
                          </w:r>
                          <w:r w:rsidR="00E1490C">
                            <w:tab/>
                          </w:r>
                          <w:r w:rsidR="004509BE" w:rsidRPr="002C728A">
                            <w:rPr>
                              <w:szCs w:val="18"/>
                            </w:rPr>
                            <w:fldChar w:fldCharType="begin"/>
                          </w:r>
                          <w:r w:rsidR="004509BE" w:rsidRPr="002C728A">
                            <w:rPr>
                              <w:szCs w:val="18"/>
                            </w:rPr>
                            <w:instrText xml:space="preserve"> DOCPROPERTY  CM5DatumVerzonden \@ "d MMMM yyyy"   \* MERGEFORMAT </w:instrText>
                          </w:r>
                          <w:r w:rsidR="004509BE" w:rsidRPr="002C728A">
                            <w:rPr>
                              <w:szCs w:val="18"/>
                            </w:rPr>
                            <w:fldChar w:fldCharType="end"/>
                          </w:r>
                        </w:p>
                        <w:p w:rsidR="00CD5856" w:rsidRDefault="00481960">
                          <w:pPr>
                            <w:pStyle w:val="Huisstijl-Datumenbetreft"/>
                            <w:tabs>
                              <w:tab w:val="clear" w:pos="737"/>
                              <w:tab w:val="left" w:pos="-5954"/>
                              <w:tab w:val="left" w:pos="-5670"/>
                              <w:tab w:val="left" w:pos="1134"/>
                            </w:tabs>
                          </w:pPr>
                          <w:r>
                            <w:t>Betreft</w:t>
                          </w:r>
                          <w:r w:rsidR="004B78D3">
                            <w:t xml:space="preserve">      Antwoorden begrotingsbehandeling VWS 2022</w:t>
                          </w:r>
                          <w:r w:rsidR="00E1490C">
                            <w:tab/>
                          </w:r>
                        </w:p>
                        <w:p w:rsidR="00CD5856" w:rsidRDefault="00CD5856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9" o:spid="_x0000_s1027" type="#_x0000_t202" style="position:absolute;margin-left:79.65pt;margin-top:296.85pt;width:323.1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" strokecolor="white">
              <v:textbox style="mso-fit-shape-to-text:t" inset="0,0,0,0">
                <w:txbxContent>
                  <w:p w:rsidR="00CD5856" w:rsidRDefault="00481960">
                    <w:pPr>
                      <w:pStyle w:val="Huisstijl-Datumenbetreft"/>
                      <w:tabs>
                        <w:tab w:val="clear" w:pos="737"/>
                        <w:tab w:val="left" w:pos="-5954"/>
                        <w:tab w:val="left" w:pos="-5670"/>
                        <w:tab w:val="left" w:pos="1134"/>
                      </w:tabs>
                    </w:pPr>
                    <w:r>
                      <w:t>Datum</w:t>
                    </w:r>
                    <w:r w:rsidR="00C06F70">
                      <w:t xml:space="preserve">      </w:t>
                    </w:r>
                    <w:r w:rsidR="006807A4">
                      <w:t>27 oktober 2021</w:t>
                    </w:r>
                    <w:r w:rsidR="00E1490C">
                      <w:tab/>
                    </w:r>
                    <w:r w:rsidR="004509BE" w:rsidRPr="002C728A">
                      <w:rPr>
                        <w:szCs w:val="18"/>
                      </w:rPr>
                      <w:fldChar w:fldCharType="begin"/>
                    </w:r>
                    <w:r w:rsidR="004509BE" w:rsidRPr="002C728A">
                      <w:rPr>
                        <w:szCs w:val="18"/>
                      </w:rPr>
                      <w:instrText xml:space="preserve"> DOCPROPERTY  CM5DatumVerzonden \@ "d MMMM yyyy"   \* MERGEFORMAT </w:instrText>
                    </w:r>
                    <w:r w:rsidR="004509BE" w:rsidRPr="002C728A">
                      <w:rPr>
                        <w:szCs w:val="18"/>
                      </w:rPr>
                      <w:fldChar w:fldCharType="end"/>
                    </w:r>
                  </w:p>
                  <w:p w:rsidR="00CD5856" w:rsidRDefault="00481960">
                    <w:pPr>
                      <w:pStyle w:val="Huisstijl-Datumenbetreft"/>
                      <w:tabs>
                        <w:tab w:val="clear" w:pos="737"/>
                        <w:tab w:val="left" w:pos="-5954"/>
                        <w:tab w:val="left" w:pos="-5670"/>
                        <w:tab w:val="left" w:pos="1134"/>
                      </w:tabs>
                    </w:pPr>
                    <w:r>
                      <w:t>Betreft</w:t>
                    </w:r>
                    <w:r w:rsidR="004B78D3">
                      <w:t xml:space="preserve">      Antwoorden begrotingsbehandeling VWS 2022</w:t>
                    </w:r>
                    <w:r w:rsidR="00E1490C">
                      <w:tab/>
                    </w:r>
                  </w:p>
                  <w:p w:rsidR="00CD5856" w:rsidRDefault="00CD5856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E57E8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3384550</wp:posOffset>
              </wp:positionV>
              <wp:extent cx="4104005" cy="179705"/>
              <wp:effectExtent l="8255" t="12700" r="12065" b="7620"/>
              <wp:wrapNone/>
              <wp:docPr id="1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400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CD5856">
                          <w:pPr>
                            <w:pStyle w:val="Huisstijl-Toezendgegeven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8" o:spid="_x0000_s1028" type="#_x0000_t202" style="position:absolute;margin-left:79.4pt;margin-top:266.5pt;width:323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" strokecolor="white">
              <v:textbox inset="0,0,0,0">
                <w:txbxContent>
                  <w:p w:rsidR="00CD5856" w:rsidRDefault="00CD5856">
                    <w:pPr>
                      <w:pStyle w:val="Huisstijl-Toezendgegeven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E57E8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1944370</wp:posOffset>
              </wp:positionV>
              <wp:extent cx="3347720" cy="1080135"/>
              <wp:effectExtent l="8255" t="10795" r="6350" b="13970"/>
              <wp:wrapNone/>
              <wp:docPr id="1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481960">
                          <w:pPr>
                            <w:pStyle w:val="Huisstijl-Toezendgegevens"/>
                          </w:pPr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 xml:space="preserve">2500 EA </w:t>
                          </w:r>
                          <w:r w:rsidR="00FC776C">
                            <w:t xml:space="preserve"> </w:t>
                          </w:r>
                          <w:r>
                            <w:t>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7" o:spid="_x0000_s1029" type="#_x0000_t202" style="position:absolute;margin-left:79.4pt;margin-top:153.1pt;width:263.6pt;height:85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" strokecolor="white">
              <v:textbox inset="0,0,0,0">
                <w:txbxContent>
                  <w:p w:rsidR="00CD5856" w:rsidRDefault="00481960">
                    <w:pPr>
                      <w:pStyle w:val="Huisstijl-Toezendgegevens"/>
                    </w:pPr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 xml:space="preserve">2500 EA </w:t>
                    </w:r>
                    <w:r w:rsidR="00FC776C">
                      <w:t xml:space="preserve"> </w:t>
                    </w:r>
                    <w:r>
                      <w:t>DEN HAAG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E57E8"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1713865</wp:posOffset>
              </wp:positionV>
              <wp:extent cx="3590925" cy="144145"/>
              <wp:effectExtent l="8255" t="8890" r="10795" b="8890"/>
              <wp:wrapNone/>
              <wp:docPr id="14" name="Text Box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59092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481960">
                          <w:pPr>
                            <w:pStyle w:val="Huisstijl-Retouradres"/>
                          </w:pPr>
                          <w:r w:rsidRPr="008D59C5">
                            <w:t>&gt; Retouradres</w:t>
                          </w:r>
                          <w:r w:rsidR="00E1490C">
                            <w:t xml:space="preserve"> Postbus 20350 2500 E</w:t>
                          </w:r>
                          <w:r w:rsidR="005D327A">
                            <w:t>J</w:t>
                          </w:r>
                          <w:r w:rsidR="00E1490C">
                            <w:t xml:space="preserve">  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6" o:spid="_x0000_s1030" type="#_x0000_t202" style="position:absolute;margin-left:79.4pt;margin-top:134.95pt;width:282.7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" strokecolor="white">
              <o:lock v:ext="edit" aspectratio="t"/>
              <v:textbox inset="0,0,0,0">
                <w:txbxContent>
                  <w:p w:rsidR="00CD5856" w:rsidRDefault="00481960">
                    <w:pPr>
                      <w:pStyle w:val="Huisstijl-Retouradres"/>
                    </w:pPr>
                    <w:r w:rsidRPr="008D59C5">
                      <w:t>&gt; Retouradres</w:t>
                    </w:r>
                    <w:r w:rsidR="00E1490C">
                      <w:t xml:space="preserve"> Postbus 20350 2500 E</w:t>
                    </w:r>
                    <w:r w:rsidR="005D327A">
                      <w:t>J</w:t>
                    </w:r>
                    <w:r w:rsidR="00E1490C">
                      <w:t xml:space="preserve">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4E57E8">
    <w:pPr>
      <w:pStyle w:val="Kop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1936750</wp:posOffset>
              </wp:positionV>
              <wp:extent cx="1259840" cy="8009890"/>
              <wp:effectExtent l="7620" t="12700" r="8890" b="6985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Pr="004B78D3" w:rsidRDefault="00481960">
                          <w:pPr>
                            <w:pStyle w:val="Huisstijl-ReferentiegegevenskopW2"/>
                            <w:rPr>
                              <w:lang w:val="en-US"/>
                            </w:rPr>
                          </w:pPr>
                          <w:proofErr w:type="spellStart"/>
                          <w:r w:rsidRPr="004B78D3">
                            <w:rPr>
                              <w:lang w:val="en-US"/>
                            </w:rPr>
                            <w:t>Kenmerk</w:t>
                          </w:r>
                          <w:proofErr w:type="spellEnd"/>
                        </w:p>
                        <w:p w:rsidR="00CD5856" w:rsidRPr="004B78D3" w:rsidRDefault="00481960">
                          <w:pPr>
                            <w:pStyle w:val="Huisstijl-Referentiegegevens"/>
                            <w:rPr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="00EC43C7" w:rsidRPr="004B78D3">
                            <w:rPr>
                              <w:lang w:val="en-US"/>
                            </w:rPr>
                            <w:instrText xml:space="preserve"> DOCPROPERTY  KenmerkVWS  \* MERGEFORMAT </w:instrText>
                          </w:r>
                          <w:r>
                            <w:fldChar w:fldCharType="separate"/>
                          </w:r>
                          <w:r w:rsidRPr="00EA5359">
                            <w:rPr>
                              <w:b/>
                              <w:lang w:val="en-US"/>
                            </w:rPr>
                            <w:t>Error! Unknown document property name.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466.35pt;margin-top:152.5pt;width:99.2pt;height:630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" strokecolor="white">
              <v:textbox inset="0,0,0,0">
                <w:txbxContent>
                  <w:p w:rsidR="00CD5856" w:rsidRPr="004B78D3" w:rsidRDefault="00481960">
                    <w:pPr>
                      <w:pStyle w:val="Huisstijl-ReferentiegegevenskopW2"/>
                      <w:rPr>
                        <w:lang w:val="en-US"/>
                      </w:rPr>
                    </w:pPr>
                    <w:r w:rsidRPr="004B78D3">
                      <w:rPr>
                        <w:lang w:val="en-US"/>
                      </w:rPr>
                      <w:t>Kenmerk</w:t>
                    </w:r>
                  </w:p>
                  <w:p w:rsidR="00CD5856" w:rsidRPr="004B78D3" w:rsidRDefault="00481960">
                    <w:pPr>
                      <w:pStyle w:val="Huisstijl-Referentiegegevens"/>
                      <w:rPr>
                        <w:lang w:val="en-US"/>
                      </w:rPr>
                    </w:pPr>
                    <w:r>
                      <w:fldChar w:fldCharType="begin"/>
                    </w:r>
                    <w:r w:rsidR="00EC43C7" w:rsidRPr="004B78D3">
                      <w:rPr>
                        <w:lang w:val="en-US"/>
                      </w:rPr>
                      <w:instrText xml:space="preserve"> DOCPROPERTY  KenmerkVWS  \* MERGEFORMAT </w:instrText>
                    </w:r>
                    <w:r>
                      <w:fldChar w:fldCharType="separate"/>
                    </w:r>
                    <w:r w:rsidRPr="00EA5359">
                      <w:rPr>
                        <w:b/>
                        <w:lang w:val="en-US"/>
                      </w:rPr>
                      <w:t>Error! Unknown document property name.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8480" behindDoc="0" locked="1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10225405</wp:posOffset>
              </wp:positionV>
              <wp:extent cx="1259840" cy="213995"/>
              <wp:effectExtent l="7620" t="5080" r="8890" b="9525"/>
              <wp:wrapNone/>
              <wp:docPr id="1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213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481960">
                          <w:pPr>
                            <w:pStyle w:val="Huisstijl-Paginanummer"/>
                          </w:pPr>
                          <w:r>
                            <w:t>Pagina</w:t>
                          </w:r>
                          <w:r w:rsidR="00E1490C">
                            <w:t xml:space="preserve"> </w:t>
                          </w:r>
                          <w:r w:rsidR="00C62B6C">
                            <w:fldChar w:fldCharType="begin"/>
                          </w:r>
                          <w:r w:rsidR="00C62B6C">
                            <w:instrText xml:space="preserve"> PAGE    \* MERGEFORMAT </w:instrText>
                          </w:r>
                          <w:r w:rsidR="00C62B6C">
                            <w:fldChar w:fldCharType="separate"/>
                          </w:r>
                          <w:r w:rsidR="009F419D">
                            <w:rPr>
                              <w:noProof/>
                            </w:rPr>
                            <w:t>2</w:t>
                          </w:r>
                          <w:r w:rsidR="00C62B6C">
                            <w:rPr>
                              <w:noProof/>
                            </w:rPr>
                            <w:fldChar w:fldCharType="end"/>
                          </w:r>
                          <w:r w:rsidR="00E1490C">
                            <w:t xml:space="preserve"> </w:t>
                          </w:r>
                          <w:r>
                            <w:t>van</w:t>
                          </w:r>
                          <w:r w:rsidR="00E1490C">
                            <w:t xml:space="preserve"> </w:t>
                          </w:r>
                          <w:r w:rsidR="009F419D">
                            <w:fldChar w:fldCharType="begin"/>
                          </w:r>
                          <w:r>
                            <w:instrText xml:space="preserve"> SECTIONPAGES  \* Arabic  \* MERGEFORMAT </w:instrText>
                          </w:r>
                          <w:r w:rsidR="009F419D">
                            <w:fldChar w:fldCharType="separate"/>
                          </w:r>
                          <w:r w:rsidR="009F419D">
                            <w:rPr>
                              <w:noProof/>
                            </w:rPr>
                            <w:t>2</w:t>
                          </w:r>
                          <w:r w:rsidR="009F419D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CD5856" w:rsidRDefault="00CD5856"/>
                        <w:p w:rsidR="00CD5856" w:rsidRDefault="00CD5856">
                          <w:pPr>
                            <w:pStyle w:val="Huisstijl-Paginanummer"/>
                          </w:pPr>
                        </w:p>
                        <w:p w:rsidR="00CD5856" w:rsidRDefault="00CD5856">
                          <w:pPr>
                            <w:pStyle w:val="Huisstijl-Paginanumm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8" o:spid="_x0000_s1033" type="#_x0000_t202" style="position:absolute;margin-left:466.35pt;margin-top:805.15pt;width:99.2pt;height:16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" strokecolor="white">
              <v:textbox inset="0,0,0,0">
                <w:txbxContent>
                  <w:p w:rsidR="00CD5856" w:rsidRDefault="00481960">
                    <w:pPr>
                      <w:pStyle w:val="Huisstijl-Paginanummer"/>
                    </w:pPr>
                    <w:r>
                      <w:t>Pagina</w:t>
                    </w:r>
                    <w:r w:rsidR="00E1490C">
                      <w:t xml:space="preserve"> </w:t>
                    </w:r>
                    <w:r w:rsidR="00C62B6C">
                      <w:fldChar w:fldCharType="begin"/>
                    </w:r>
                    <w:r w:rsidR="00C62B6C">
                      <w:instrText xml:space="preserve"> PAGE    \* MERGEFORMAT </w:instrText>
                    </w:r>
                    <w:r w:rsidR="00C62B6C">
                      <w:fldChar w:fldCharType="separate"/>
                    </w:r>
                    <w:r w:rsidR="009F419D">
                      <w:rPr>
                        <w:noProof/>
                      </w:rPr>
                      <w:t>2</w:t>
                    </w:r>
                    <w:r w:rsidR="00C62B6C">
                      <w:rPr>
                        <w:noProof/>
                      </w:rPr>
                      <w:fldChar w:fldCharType="end"/>
                    </w:r>
                    <w:r w:rsidR="00E1490C">
                      <w:t xml:space="preserve"> </w:t>
                    </w:r>
                    <w:r>
                      <w:t>van</w:t>
                    </w:r>
                    <w:r w:rsidR="00E1490C">
                      <w:t xml:space="preserve"> </w:t>
                    </w:r>
                    <w:r w:rsidR="009F419D">
                      <w:fldChar w:fldCharType="begin"/>
                    </w:r>
                    <w:r>
                      <w:instrText xml:space="preserve"> SECTIONPAGES  \* Arabic  \* MERGEFORMAT </w:instrText>
                    </w:r>
                    <w:r w:rsidR="009F419D">
                      <w:fldChar w:fldCharType="separate"/>
                    </w:r>
                    <w:r w:rsidR="009F419D">
                      <w:rPr>
                        <w:noProof/>
                      </w:rPr>
                      <w:t>2</w:t>
                    </w:r>
                    <w:r w:rsidR="009F419D">
                      <w:rPr>
                        <w:noProof/>
                      </w:rPr>
                      <w:fldChar w:fldCharType="end"/>
                    </w:r>
                  </w:p>
                  <w:p w:rsidR="00CD5856" w:rsidRDefault="00CD5856"/>
                  <w:p w:rsidR="00CD5856" w:rsidRDefault="00CD5856">
                    <w:pPr>
                      <w:pStyle w:val="Huisstijl-Paginanummer"/>
                    </w:pPr>
                  </w:p>
                  <w:p w:rsidR="00CD5856" w:rsidRDefault="00CD5856">
                    <w:pPr>
                      <w:pStyle w:val="Huisstijl-Paginanumm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856" w:rsidRDefault="004E57E8">
    <w:pPr>
      <w:pStyle w:val="Kop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1009650</wp:posOffset>
              </wp:positionH>
              <wp:positionV relativeFrom="page">
                <wp:posOffset>3768725</wp:posOffset>
              </wp:positionV>
              <wp:extent cx="4103370" cy="457200"/>
              <wp:effectExtent l="9525" t="6350" r="11430" b="12700"/>
              <wp:wrapTopAndBottom/>
              <wp:docPr id="1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481960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  <w:r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alias w:val="Date"/>
                              <w:tag w:val="Date"/>
                              <w:id w:val="23837501"/>
                              <w:dataBinding w:prefixMappings="xmlns:dg='http://docgen.org/date' " w:xpath="/dg:DocgenData[1]/dg:Date[1]" w:storeItemID="{638E1AF9-0BBE-4B94-A3F4-F6B5671D83EA}"/>
                              <w:date w:fullDate="2014-06-26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6807A4">
                                <w:t>26 juni 2014</w:t>
                              </w:r>
                            </w:sdtContent>
                          </w:sdt>
                        </w:p>
                        <w:p w:rsidR="00CD5856" w:rsidRDefault="00481960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  <w:r>
                            <w:t>Betreft</w:t>
                          </w:r>
                          <w:r>
                            <w:tab/>
                          </w:r>
                          <w:proofErr w:type="spellStart"/>
                          <w:r w:rsidR="008D59C5">
                            <w:t>BETREFT</w:t>
                          </w:r>
                          <w:proofErr w:type="spellEnd"/>
                        </w:p>
                        <w:p w:rsidR="00CD5856" w:rsidRDefault="00CD5856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4" type="#_x0000_t202" style="position:absolute;margin-left:79.5pt;margin-top:296.75pt;width:323.1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" strokecolor="white">
              <v:textbox style="mso-fit-shape-to-text:t" inset="0,0,0,0">
                <w:txbxContent>
                  <w:p w:rsidR="00CD5856" w:rsidRDefault="00481960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  <w:r>
                      <w:t>Datum</w:t>
                    </w:r>
                    <w:r>
                      <w:tab/>
                    </w:r>
                    <w:sdt>
                      <w:sdtPr>
                        <w:alias w:val="Date"/>
                        <w:tag w:val="Date"/>
                        <w:id w:val="23837501"/>
                        <w:dataBinding w:prefixMappings="xmlns:dg='http://docgen.org/date' " w:xpath="/dg:DocgenData[1]/dg:Date[1]" w:storeItemID="{638E1AF9-0BBE-4B94-A3F4-F6B5671D83EA}"/>
                        <w:date w:fullDate="2014-06-26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6807A4">
                          <w:t>26 juni 2014</w:t>
                        </w:r>
                      </w:sdtContent>
                    </w:sdt>
                  </w:p>
                  <w:p w:rsidR="00CD5856" w:rsidRDefault="00481960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  <w:r>
                      <w:t>Betreft</w:t>
                    </w:r>
                    <w:r>
                      <w:tab/>
                    </w:r>
                    <w:r w:rsidR="008D59C5">
                      <w:t>BETREFT</w:t>
                    </w:r>
                  </w:p>
                  <w:p w:rsidR="00CD5856" w:rsidRDefault="00CD5856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E1490C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9149482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E1490C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0338577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1964690</wp:posOffset>
              </wp:positionV>
              <wp:extent cx="1259840" cy="8009890"/>
              <wp:effectExtent l="7620" t="12065" r="8890" b="7620"/>
              <wp:wrapNone/>
              <wp:docPr id="9" name="Text Box 10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481960">
                          <w:pPr>
                            <w:pStyle w:val="Huisstijl-Afzendgegevens"/>
                          </w:pPr>
                          <w:r w:rsidRPr="008D59C5">
                            <w:t>Rijnstraat 50</w:t>
                          </w:r>
                        </w:p>
                        <w:p w:rsidR="00CD5856" w:rsidRDefault="00481960">
                          <w:pPr>
                            <w:pStyle w:val="Huisstijl-Afzendgegevens"/>
                          </w:pPr>
                          <w:r w:rsidRPr="008D59C5">
                            <w:t>Den Haag</w:t>
                          </w:r>
                        </w:p>
                        <w:p w:rsidR="00CD5856" w:rsidRDefault="00481960">
                          <w:pPr>
                            <w:pStyle w:val="Huisstijl-Afzendgegevens"/>
                          </w:pPr>
                          <w:r w:rsidRPr="008D59C5">
                            <w:t>www.rijksoverheid.nl</w:t>
                          </w:r>
                        </w:p>
                        <w:p w:rsidR="00CD5856" w:rsidRDefault="00481960">
                          <w:pPr>
                            <w:pStyle w:val="Huisstijl-AfzendgegevenskopW1"/>
                          </w:pPr>
                          <w:r>
                            <w:t>Contactpersoon</w:t>
                          </w:r>
                        </w:p>
                        <w:p w:rsidR="00CD5856" w:rsidRDefault="00481960">
                          <w:pPr>
                            <w:pStyle w:val="Huisstijl-Afzendgegevens"/>
                          </w:pPr>
                          <w:r w:rsidRPr="008D59C5">
                            <w:t>ing. J.A. Ramlal</w:t>
                          </w:r>
                        </w:p>
                        <w:p w:rsidR="00CD5856" w:rsidRDefault="00481960">
                          <w:pPr>
                            <w:pStyle w:val="Huisstijl-Afzendgegevens"/>
                          </w:pPr>
                          <w:r w:rsidRPr="008D59C5">
                            <w:t>ja.ramlal@minvws.nl</w:t>
                          </w:r>
                        </w:p>
                        <w:p w:rsidR="00CD5856" w:rsidRDefault="00481960">
                          <w:pPr>
                            <w:pStyle w:val="Huisstijl-ReferentiegegevenskopW2"/>
                          </w:pPr>
                          <w:r>
                            <w:t>Ons kenmerk</w:t>
                          </w:r>
                        </w:p>
                        <w:p w:rsidR="00CD5856" w:rsidRDefault="00481960">
                          <w:pPr>
                            <w:pStyle w:val="Huisstijl-Referentiegegevens"/>
                          </w:pPr>
                          <w:r>
                            <w:t>KENMERK</w:t>
                          </w:r>
                        </w:p>
                        <w:p w:rsidR="00CD5856" w:rsidRDefault="00481960">
                          <w:pPr>
                            <w:pStyle w:val="Huisstijl-ReferentiegegevenskopW1"/>
                          </w:pPr>
                          <w:r>
                            <w:t>Uw kenmerk</w:t>
                          </w:r>
                        </w:p>
                        <w:p w:rsidR="00CD5856" w:rsidRDefault="00481960">
                          <w:pPr>
                            <w:pStyle w:val="Huisstijl-Referentiegegevens"/>
                          </w:pPr>
                          <w:r>
                            <w:t>UW BRIEF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4" o:spid="_x0000_s1035" type="#_x0000_t202" style="position:absolute;margin-left:466.35pt;margin-top:154.7pt;width:99.2pt;height:630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" strokecolor="white">
              <v:textbox inset="0,0,0,0">
                <w:txbxContent>
                  <w:p w:rsidR="00CD5856" w:rsidRDefault="00481960">
                    <w:pPr>
                      <w:pStyle w:val="Huisstijl-Afzendgegevens"/>
                    </w:pPr>
                    <w:r w:rsidRPr="008D59C5">
                      <w:t>Rijnstraat 50</w:t>
                    </w:r>
                  </w:p>
                  <w:p w:rsidR="00CD5856" w:rsidRDefault="00481960">
                    <w:pPr>
                      <w:pStyle w:val="Huisstijl-Afzendgegevens"/>
                    </w:pPr>
                    <w:r w:rsidRPr="008D59C5">
                      <w:t>Den Haag</w:t>
                    </w:r>
                  </w:p>
                  <w:p w:rsidR="00CD5856" w:rsidRDefault="00481960">
                    <w:pPr>
                      <w:pStyle w:val="Huisstijl-Afzendgegevens"/>
                    </w:pPr>
                    <w:r w:rsidRPr="008D59C5">
                      <w:t>www.rijksoverheid.nl</w:t>
                    </w:r>
                  </w:p>
                  <w:p w:rsidR="00CD5856" w:rsidRDefault="00481960">
                    <w:pPr>
                      <w:pStyle w:val="Huisstijl-AfzendgegevenskopW1"/>
                    </w:pPr>
                    <w:r>
                      <w:t>Contactpersoon</w:t>
                    </w:r>
                  </w:p>
                  <w:p w:rsidR="00CD5856" w:rsidRDefault="00481960">
                    <w:pPr>
                      <w:pStyle w:val="Huisstijl-Afzendgegevens"/>
                    </w:pPr>
                    <w:r w:rsidRPr="008D59C5">
                      <w:t>ing. J.A. Ramlal</w:t>
                    </w:r>
                  </w:p>
                  <w:p w:rsidR="00CD5856" w:rsidRDefault="00481960">
                    <w:pPr>
                      <w:pStyle w:val="Huisstijl-Afzendgegevens"/>
                    </w:pPr>
                    <w:r w:rsidRPr="008D59C5">
                      <w:t>ja.ramlal@minvws.nl</w:t>
                    </w:r>
                  </w:p>
                  <w:p w:rsidR="00CD5856" w:rsidRDefault="00481960">
                    <w:pPr>
                      <w:pStyle w:val="Huisstijl-ReferentiegegevenskopW2"/>
                    </w:pPr>
                    <w:r>
                      <w:t>Ons kenmerk</w:t>
                    </w:r>
                  </w:p>
                  <w:p w:rsidR="00CD5856" w:rsidRDefault="00481960">
                    <w:pPr>
                      <w:pStyle w:val="Huisstijl-Referentiegegevens"/>
                    </w:pPr>
                    <w:r>
                      <w:t>KENMERK</w:t>
                    </w:r>
                  </w:p>
                  <w:p w:rsidR="00CD5856" w:rsidRDefault="00481960">
                    <w:pPr>
                      <w:pStyle w:val="Huisstijl-ReferentiegegevenskopW1"/>
                    </w:pPr>
                    <w:r>
                      <w:t>Uw kenmerk</w:t>
                    </w:r>
                  </w:p>
                  <w:p w:rsidR="00CD5856" w:rsidRDefault="00481960">
                    <w:pPr>
                      <w:pStyle w:val="Huisstijl-Referentiegegevens"/>
                    </w:pPr>
                    <w:r>
                      <w:t>UW BRIEF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1942465</wp:posOffset>
              </wp:positionV>
              <wp:extent cx="2988310" cy="1080135"/>
              <wp:effectExtent l="8255" t="8890" r="13335" b="6350"/>
              <wp:wrapNone/>
              <wp:docPr id="8" name="Text Box 10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831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481960">
                          <w:pPr>
                            <w:pStyle w:val="Huisstijl-Toezendgegevens"/>
                          </w:pPr>
                          <w:r w:rsidRPr="008D59C5">
                            <w:t>De Voorzitter van de Tweede Kamer</w:t>
                          </w:r>
                          <w:r w:rsidRPr="008D59C5">
                            <w:br/>
                            <w:t>der Staten-Generaal</w:t>
                          </w:r>
                          <w:r w:rsidRPr="008D59C5">
                            <w:br/>
                            <w:t>Postbus 20018</w:t>
                          </w:r>
                          <w:r w:rsidRPr="008D59C5">
                            <w:br/>
                            <w:t>2500 EA 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5" o:spid="_x0000_s1036" type="#_x0000_t202" style="position:absolute;margin-left:79.4pt;margin-top:152.95pt;width:235.3pt;height:85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" strokecolor="white">
              <v:textbox inset="0,0,0,0">
                <w:txbxContent>
                  <w:p w:rsidR="00CD5856" w:rsidRDefault="00481960">
                    <w:pPr>
                      <w:pStyle w:val="Huisstijl-Toezendgegevens"/>
                    </w:pPr>
                    <w:r w:rsidRPr="008D59C5">
                      <w:t>De Voorzitter van de Tweede Kamer</w:t>
                    </w:r>
                    <w:r w:rsidRPr="008D59C5">
                      <w:br/>
                      <w:t>der Staten-Generaal</w:t>
                    </w:r>
                    <w:r w:rsidRPr="008D59C5">
                      <w:br/>
                      <w:t>Postbus 20018</w:t>
                    </w:r>
                    <w:r w:rsidRPr="008D59C5">
                      <w:br/>
                      <w:t>2500 EA DEN HAAG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4624" behindDoc="0" locked="1" layoutInCell="1" allowOverlap="1">
              <wp:simplePos x="0" y="0"/>
              <wp:positionH relativeFrom="page">
                <wp:posOffset>5922645</wp:posOffset>
              </wp:positionH>
              <wp:positionV relativeFrom="page">
                <wp:posOffset>10224770</wp:posOffset>
              </wp:positionV>
              <wp:extent cx="730885" cy="107950"/>
              <wp:effectExtent l="7620" t="13970" r="13970" b="11430"/>
              <wp:wrapNone/>
              <wp:docPr id="7" name="Text Box 10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107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481960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 w:rsidR="00C62B6C">
                            <w:fldChar w:fldCharType="begin"/>
                          </w:r>
                          <w:r w:rsidR="00C62B6C">
                            <w:instrText xml:space="preserve"> PAGE    \* MERGEFORMAT </w:instrText>
                          </w:r>
                          <w:r w:rsidR="00C62B6C">
                            <w:fldChar w:fldCharType="separate"/>
                          </w:r>
                          <w:r w:rsidR="004B78D3">
                            <w:rPr>
                              <w:noProof/>
                            </w:rPr>
                            <w:t>1</w:t>
                          </w:r>
                          <w:r w:rsidR="00C62B6C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r w:rsidR="009F419D">
                            <w:fldChar w:fldCharType="begin"/>
                          </w:r>
                          <w:r>
                            <w:instrText xml:space="preserve"> SECTIONPAGES  \* Arabic  \* MERGEFORMAT </w:instrText>
                          </w:r>
                          <w:r w:rsidR="009F419D">
                            <w:fldChar w:fldCharType="separate"/>
                          </w:r>
                          <w:r w:rsidR="004B78D3">
                            <w:rPr>
                              <w:noProof/>
                            </w:rPr>
                            <w:t>1</w:t>
                          </w:r>
                          <w:r w:rsidR="009F419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6" o:spid="_x0000_s1037" type="#_x0000_t202" style="position:absolute;margin-left:466.35pt;margin-top:805.1pt;width:57.55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" strokecolor="white">
              <v:textbox inset="0,0,0,0">
                <w:txbxContent>
                  <w:p w:rsidR="00CD5856" w:rsidRDefault="00481960">
                    <w:pPr>
                      <w:pStyle w:val="Huisstijl-Paginanummer"/>
                    </w:pPr>
                    <w:r>
                      <w:t xml:space="preserve">Pagina </w:t>
                    </w:r>
                    <w:r w:rsidR="00C62B6C">
                      <w:fldChar w:fldCharType="begin"/>
                    </w:r>
                    <w:r w:rsidR="00C62B6C">
                      <w:instrText xml:space="preserve"> PAGE    \* MERGEFORMAT </w:instrText>
                    </w:r>
                    <w:r w:rsidR="00C62B6C">
                      <w:fldChar w:fldCharType="separate"/>
                    </w:r>
                    <w:r w:rsidR="004B78D3">
                      <w:rPr>
                        <w:noProof/>
                      </w:rPr>
                      <w:t>1</w:t>
                    </w:r>
                    <w:r w:rsidR="00C62B6C"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r w:rsidR="009F419D">
                      <w:fldChar w:fldCharType="begin"/>
                    </w:r>
                    <w:r>
                      <w:instrText xml:space="preserve"> SECTIONPAGES  \* Arabic  \* MERGEFORMAT </w:instrText>
                    </w:r>
                    <w:r w:rsidR="009F419D">
                      <w:fldChar w:fldCharType="separate"/>
                    </w:r>
                    <w:r w:rsidR="004B78D3">
                      <w:rPr>
                        <w:noProof/>
                      </w:rPr>
                      <w:t>1</w:t>
                    </w:r>
                    <w:r w:rsidR="009F419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3384550</wp:posOffset>
              </wp:positionV>
              <wp:extent cx="4104005" cy="179705"/>
              <wp:effectExtent l="8255" t="12700" r="12065" b="7620"/>
              <wp:wrapNone/>
              <wp:docPr id="2" name="Text Box 10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400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CD5856">
                          <w:pPr>
                            <w:pStyle w:val="Huisstijl-Toezendgegeven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7" o:spid="_x0000_s1038" type="#_x0000_t202" style="position:absolute;margin-left:79.4pt;margin-top:266.5pt;width:323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" strokecolor="white">
              <v:textbox inset="0,0,0,0">
                <w:txbxContent>
                  <w:p w:rsidR="00CD5856" w:rsidRDefault="00CD5856">
                    <w:pPr>
                      <w:pStyle w:val="Huisstijl-Toezendgegeven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9504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1715135</wp:posOffset>
              </wp:positionV>
              <wp:extent cx="3590925" cy="144145"/>
              <wp:effectExtent l="8255" t="10160" r="10795" b="7620"/>
              <wp:wrapNone/>
              <wp:docPr id="1" name="Text Box 10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59092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5856" w:rsidRDefault="00481960">
                          <w:pPr>
                            <w:pStyle w:val="Huisstijl-Retouradres"/>
                          </w:pPr>
                          <w:r>
                            <w:t xml:space="preserve">&gt; Retouradres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38" o:spid="_x0000_s1039" type="#_x0000_t202" style="position:absolute;margin-left:79.4pt;margin-top:135.05pt;width:282.7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" strokecolor="white">
              <o:lock v:ext="edit" aspectratio="t"/>
              <v:textbox inset="0,0,0,0">
                <w:txbxContent>
                  <w:p w:rsidR="00CD5856" w:rsidRDefault="00481960">
                    <w:pPr>
                      <w:pStyle w:val="Huisstijl-Retouradres"/>
                    </w:pPr>
                    <w:r>
                      <w:t xml:space="preserve">&gt; Retouradres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576F"/>
    <w:multiLevelType w:val="hybridMultilevel"/>
    <w:tmpl w:val="DB8AF5D4"/>
    <w:lvl w:ilvl="0" w:tplc="E59297F4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EC52BB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EC6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F8F5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6EEB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C4C8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74DA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74F2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B6F9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59"/>
    <w:rsid w:val="00034261"/>
    <w:rsid w:val="000344CB"/>
    <w:rsid w:val="00050D5B"/>
    <w:rsid w:val="00052373"/>
    <w:rsid w:val="000B1832"/>
    <w:rsid w:val="000B45B1"/>
    <w:rsid w:val="000C29E1"/>
    <w:rsid w:val="000D0CCB"/>
    <w:rsid w:val="000D6D8A"/>
    <w:rsid w:val="000E2F12"/>
    <w:rsid w:val="000E54B6"/>
    <w:rsid w:val="00113778"/>
    <w:rsid w:val="00125BDF"/>
    <w:rsid w:val="00172CD9"/>
    <w:rsid w:val="001B41E1"/>
    <w:rsid w:val="001B7303"/>
    <w:rsid w:val="00215CB5"/>
    <w:rsid w:val="00233491"/>
    <w:rsid w:val="00235AED"/>
    <w:rsid w:val="00241BB9"/>
    <w:rsid w:val="00297795"/>
    <w:rsid w:val="002B1D9F"/>
    <w:rsid w:val="002B504F"/>
    <w:rsid w:val="002C5937"/>
    <w:rsid w:val="002C728A"/>
    <w:rsid w:val="002F4886"/>
    <w:rsid w:val="00305852"/>
    <w:rsid w:val="00334C45"/>
    <w:rsid w:val="003451E2"/>
    <w:rsid w:val="00347F1B"/>
    <w:rsid w:val="00397A2C"/>
    <w:rsid w:val="003B287C"/>
    <w:rsid w:val="003B48D4"/>
    <w:rsid w:val="003C472B"/>
    <w:rsid w:val="003C6ED5"/>
    <w:rsid w:val="003C700C"/>
    <w:rsid w:val="003C7185"/>
    <w:rsid w:val="003D1D9F"/>
    <w:rsid w:val="003D27F8"/>
    <w:rsid w:val="003F3A47"/>
    <w:rsid w:val="0043480A"/>
    <w:rsid w:val="00437B5F"/>
    <w:rsid w:val="004509BE"/>
    <w:rsid w:val="0045486D"/>
    <w:rsid w:val="00463DBC"/>
    <w:rsid w:val="00481960"/>
    <w:rsid w:val="004934A8"/>
    <w:rsid w:val="004B78D3"/>
    <w:rsid w:val="004E57E8"/>
    <w:rsid w:val="004F0B09"/>
    <w:rsid w:val="00516D6A"/>
    <w:rsid w:val="00523C02"/>
    <w:rsid w:val="00544135"/>
    <w:rsid w:val="005600D7"/>
    <w:rsid w:val="005677D6"/>
    <w:rsid w:val="00582E97"/>
    <w:rsid w:val="00587714"/>
    <w:rsid w:val="005C3CD4"/>
    <w:rsid w:val="005D327A"/>
    <w:rsid w:val="0063071C"/>
    <w:rsid w:val="0063555A"/>
    <w:rsid w:val="006807A4"/>
    <w:rsid w:val="00686885"/>
    <w:rsid w:val="006922AC"/>
    <w:rsid w:val="00695218"/>
    <w:rsid w:val="00697032"/>
    <w:rsid w:val="006B16C1"/>
    <w:rsid w:val="006D11A6"/>
    <w:rsid w:val="00711C9B"/>
    <w:rsid w:val="0074764C"/>
    <w:rsid w:val="00763E81"/>
    <w:rsid w:val="00776965"/>
    <w:rsid w:val="007A4F37"/>
    <w:rsid w:val="007B028B"/>
    <w:rsid w:val="007B6A41"/>
    <w:rsid w:val="007D0F21"/>
    <w:rsid w:val="007D23C6"/>
    <w:rsid w:val="007E36BA"/>
    <w:rsid w:val="007F380D"/>
    <w:rsid w:val="007F4A98"/>
    <w:rsid w:val="0087691C"/>
    <w:rsid w:val="00893C24"/>
    <w:rsid w:val="008A21F4"/>
    <w:rsid w:val="008D59C5"/>
    <w:rsid w:val="008D618A"/>
    <w:rsid w:val="008E210E"/>
    <w:rsid w:val="008E4B89"/>
    <w:rsid w:val="008F33AD"/>
    <w:rsid w:val="00960E2B"/>
    <w:rsid w:val="00985A65"/>
    <w:rsid w:val="009A31BF"/>
    <w:rsid w:val="009B2459"/>
    <w:rsid w:val="009C4777"/>
    <w:rsid w:val="009D3C77"/>
    <w:rsid w:val="009D7D63"/>
    <w:rsid w:val="009F419D"/>
    <w:rsid w:val="00A52DBE"/>
    <w:rsid w:val="00A83BE3"/>
    <w:rsid w:val="00AA61EA"/>
    <w:rsid w:val="00AF6BEC"/>
    <w:rsid w:val="00B8296E"/>
    <w:rsid w:val="00B82F43"/>
    <w:rsid w:val="00BA7566"/>
    <w:rsid w:val="00BC481F"/>
    <w:rsid w:val="00BD75C1"/>
    <w:rsid w:val="00BF4A49"/>
    <w:rsid w:val="00C06F70"/>
    <w:rsid w:val="00C3438D"/>
    <w:rsid w:val="00C62B6C"/>
    <w:rsid w:val="00C81260"/>
    <w:rsid w:val="00CA061B"/>
    <w:rsid w:val="00CD4AED"/>
    <w:rsid w:val="00CD5856"/>
    <w:rsid w:val="00CF0F2E"/>
    <w:rsid w:val="00CF3E82"/>
    <w:rsid w:val="00D21935"/>
    <w:rsid w:val="00D54679"/>
    <w:rsid w:val="00D67BAF"/>
    <w:rsid w:val="00DA15A1"/>
    <w:rsid w:val="00DC7639"/>
    <w:rsid w:val="00E1490C"/>
    <w:rsid w:val="00E37122"/>
    <w:rsid w:val="00E50115"/>
    <w:rsid w:val="00E85195"/>
    <w:rsid w:val="00EA275E"/>
    <w:rsid w:val="00EA5359"/>
    <w:rsid w:val="00EC43C7"/>
    <w:rsid w:val="00EE23CE"/>
    <w:rsid w:val="00EE2A9D"/>
    <w:rsid w:val="00F32EA9"/>
    <w:rsid w:val="00F56EBE"/>
    <w:rsid w:val="00F72360"/>
    <w:rsid w:val="00F847BF"/>
    <w:rsid w:val="00F87E88"/>
    <w:rsid w:val="00FC776C"/>
    <w:rsid w:val="00FD036B"/>
    <w:rsid w:val="00F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E823B"/>
  <w15:docId w15:val="{C5F70961-8FE6-49AF-9087-43C20FB0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CD5856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  <w:style w:type="paragraph" w:customStyle="1" w:styleId="Default">
    <w:name w:val="Default"/>
    <w:rsid w:val="004B78D3"/>
    <w:pPr>
      <w:widowControl/>
      <w:suppressAutoHyphens w:val="0"/>
      <w:autoSpaceDE w:val="0"/>
      <w:adjustRightInd w:val="0"/>
      <w:textAlignment w:val="auto"/>
    </w:pPr>
    <w:rPr>
      <w:rFonts w:ascii="Verdana" w:hAnsi="Verdana" w:cs="Verdana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84</ap:Words>
  <ap:Characters>465</ap:Characters>
  <ap:DocSecurity>0</ap:DocSecurity>
  <ap:Lines>3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548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2010-10-07T13:46:00.0000000Z</lastPrinted>
  <dcterms:created xsi:type="dcterms:W3CDTF">2021-10-27T14:42:00.0000000Z</dcterms:created>
  <dcterms:modified xsi:type="dcterms:W3CDTF">2021-10-27T14:42:00.0000000Z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M5AfzenderKenmerk">
    <vt:lpwstr/>
  </property>
  <property fmtid="{D5CDD505-2E9C-101B-9397-08002B2CF9AE}" pid="3" name="CM5DatumVerzonden">
    <vt:lpwstr/>
  </property>
  <property fmtid="{D5CDD505-2E9C-101B-9397-08002B2CF9AE}" pid="4" name="CM5DocumentKenmerk">
    <vt:lpwstr>3274488-1018875-BPZ</vt:lpwstr>
  </property>
  <property fmtid="{D5CDD505-2E9C-101B-9397-08002B2CF9AE}" pid="5" name="OndertekeningFunctie">
    <vt:lpwstr>Minister van VWS</vt:lpwstr>
  </property>
  <property fmtid="{D5CDD505-2E9C-101B-9397-08002B2CF9AE}" pid="6" name="OndertekeningNaam">
    <vt:lpwstr>Hugo de Jonge</vt:lpwstr>
  </property>
</Properties>
</file>