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8B0F2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48C2674" wp14:anchorId="3F8FA3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7D" w:rsidRDefault="00A8067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A8067D" w:rsidRDefault="00A8067D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A8067D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FABD2FC" wp14:editId="4DC9D2C8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A8067D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A8067D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A8067D">
              <w:t>Aan de Voorzitter van de Tweede Kamer</w:t>
            </w:r>
          </w:p>
          <w:p w:rsidR="00A8067D" w:rsidRDefault="00A8067D">
            <w:pPr>
              <w:pStyle w:val="adres"/>
            </w:pPr>
            <w:r>
              <w:t>der Staten-Generaal</w:t>
            </w:r>
          </w:p>
          <w:p w:rsidR="00A8067D" w:rsidRDefault="00A8067D">
            <w:pPr>
              <w:pStyle w:val="adres"/>
            </w:pPr>
            <w:r>
              <w:t>Postbus 20018 </w:t>
            </w:r>
          </w:p>
          <w:p w:rsidR="00F75106" w:rsidRDefault="00A8067D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 w:rsidTr="0037214A">
        <w:trPr>
          <w:trHeight w:val="311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A8067D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37214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11 januari 2018</w:t>
            </w:r>
          </w:p>
          <w:p w:rsidR="00CB565F" w:rsidRDefault="00CB565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  <w:p w:rsidR="00CB565F" w:rsidRDefault="00CB565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  <w:p w:rsidR="00CB565F" w:rsidRDefault="00CB565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  <w:p w:rsidR="00CB565F" w:rsidRDefault="00CB565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  <w:p w:rsidR="00CB565F" w:rsidRDefault="00CB565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  <w:p w:rsidR="00CB565F" w:rsidRDefault="00CB565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  <w:p w:rsidR="00CB565F" w:rsidRDefault="00CB565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A8067D" w:rsidP="00A8067D" w:rsidRDefault="00A8067D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8067D" w:rsidP="00A8067D" w:rsidRDefault="00A8067D">
            <w:pPr>
              <w:pStyle w:val="afzendgegevens"/>
            </w:pPr>
            <w:r>
              <w:t>Sector Privaatrecht</w:t>
            </w:r>
          </w:p>
          <w:p w:rsidR="00A8067D" w:rsidP="00A8067D" w:rsidRDefault="00A8067D">
            <w:pPr>
              <w:pStyle w:val="witregel1"/>
            </w:pPr>
            <w:r>
              <w:t> </w:t>
            </w:r>
          </w:p>
          <w:p w:rsidRPr="00CB565F" w:rsidR="00A8067D" w:rsidP="00A8067D" w:rsidRDefault="00A8067D">
            <w:pPr>
              <w:pStyle w:val="afzendgegevens"/>
              <w:rPr>
                <w:lang w:val="de-DE"/>
              </w:rPr>
            </w:pPr>
            <w:r w:rsidRPr="00CB565F">
              <w:rPr>
                <w:lang w:val="de-DE"/>
              </w:rPr>
              <w:t>Turfmarkt 147</w:t>
            </w:r>
          </w:p>
          <w:p w:rsidRPr="00CB565F" w:rsidR="00A8067D" w:rsidP="00A8067D" w:rsidRDefault="00A8067D">
            <w:pPr>
              <w:pStyle w:val="afzendgegevens"/>
              <w:rPr>
                <w:lang w:val="de-DE"/>
              </w:rPr>
            </w:pPr>
            <w:r w:rsidRPr="00CB565F">
              <w:rPr>
                <w:lang w:val="de-DE"/>
              </w:rPr>
              <w:t>2511 DP  Den Haag</w:t>
            </w:r>
          </w:p>
          <w:p w:rsidRPr="00CB565F" w:rsidR="00A8067D" w:rsidP="00A8067D" w:rsidRDefault="00A8067D">
            <w:pPr>
              <w:pStyle w:val="afzendgegevens"/>
              <w:rPr>
                <w:lang w:val="de-DE"/>
              </w:rPr>
            </w:pPr>
            <w:r w:rsidRPr="00CB565F">
              <w:rPr>
                <w:lang w:val="de-DE"/>
              </w:rPr>
              <w:t>Postbus 20301</w:t>
            </w:r>
          </w:p>
          <w:p w:rsidRPr="00CB565F" w:rsidR="00A8067D" w:rsidP="00A8067D" w:rsidRDefault="00A8067D">
            <w:pPr>
              <w:pStyle w:val="afzendgegevens"/>
              <w:rPr>
                <w:lang w:val="de-DE"/>
              </w:rPr>
            </w:pPr>
            <w:r w:rsidRPr="00CB565F">
              <w:rPr>
                <w:lang w:val="de-DE"/>
              </w:rPr>
              <w:t>2500 EH  Den Haag</w:t>
            </w:r>
          </w:p>
          <w:p w:rsidRPr="00CB565F" w:rsidR="00A8067D" w:rsidP="00A8067D" w:rsidRDefault="00A8067D">
            <w:pPr>
              <w:pStyle w:val="afzendgegevens"/>
              <w:rPr>
                <w:lang w:val="de-DE"/>
              </w:rPr>
            </w:pPr>
            <w:r w:rsidRPr="00CB565F">
              <w:rPr>
                <w:lang w:val="de-DE"/>
              </w:rPr>
              <w:t>www.rijksoverheid.nl/jenv</w:t>
            </w:r>
          </w:p>
          <w:p w:rsidRPr="00CB565F" w:rsidR="00A8067D" w:rsidP="00A8067D" w:rsidRDefault="00A8067D">
            <w:pPr>
              <w:pStyle w:val="witregel1"/>
              <w:rPr>
                <w:lang w:val="de-DE"/>
              </w:rPr>
            </w:pPr>
            <w:r w:rsidRPr="00CB565F">
              <w:rPr>
                <w:lang w:val="de-DE"/>
              </w:rPr>
              <w:t> </w:t>
            </w:r>
          </w:p>
          <w:p w:rsidRPr="00CB565F" w:rsidR="00A8067D" w:rsidP="00A8067D" w:rsidRDefault="00A8067D">
            <w:pPr>
              <w:pStyle w:val="witregel2"/>
              <w:rPr>
                <w:lang w:val="de-DE"/>
              </w:rPr>
            </w:pPr>
            <w:r w:rsidRPr="00CB565F">
              <w:rPr>
                <w:lang w:val="de-DE"/>
              </w:rPr>
              <w:t> </w:t>
            </w:r>
          </w:p>
          <w:p w:rsidR="00A8067D" w:rsidP="00A8067D" w:rsidRDefault="00A8067D">
            <w:pPr>
              <w:pStyle w:val="referentiekopjes"/>
            </w:pPr>
            <w:r>
              <w:t>Ons kenmerk</w:t>
            </w:r>
          </w:p>
          <w:p w:rsidR="00A8067D" w:rsidP="00A8067D" w:rsidRDefault="00A8067D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2176406</w:t>
            </w:r>
            <w:r>
              <w:fldChar w:fldCharType="end"/>
            </w:r>
          </w:p>
          <w:p w:rsidR="00A8067D" w:rsidP="00A8067D" w:rsidRDefault="00A8067D">
            <w:pPr>
              <w:pStyle w:val="witregel1"/>
            </w:pPr>
            <w:r>
              <w:t> </w:t>
            </w:r>
          </w:p>
          <w:p w:rsidR="00A8067D" w:rsidP="00A8067D" w:rsidRDefault="00A8067D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8067D" w:rsidP="00A8067D" w:rsidRDefault="00A8067D">
            <w:pPr>
              <w:pStyle w:val="referentiegegevens"/>
            </w:pPr>
          </w:p>
          <w:bookmarkEnd w:id="4"/>
          <w:p w:rsidR="00F75106" w:rsidP="00A8067D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  <w:sectPr w:rsidR="00F75106" w:rsidSect="003721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C22108" w:rsidP="0037214A" w:rsidRDefault="008B0F25">
            <w:pPr>
              <w:pStyle w:val="broodtekst"/>
              <w:ind w:left="1134" w:hanging="1134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156890AD" wp14:anchorId="52A81633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1905" t="0" r="0" b="635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left:0;text-align:left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255BB10D" wp14:anchorId="6782F0C5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635" t="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left:0;text-align:left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="00CB565F">
              <w:t xml:space="preserve">Onderwerp  34608-Wetsvoorstel Afwikkeling Massaschade in Collectieve Actie </w:t>
            </w:r>
            <w:r w:rsidR="0037214A">
              <w:t xml:space="preserve">  </w:t>
            </w:r>
            <w:r w:rsidR="00CB565F">
              <w:t>(WAMCA)</w:t>
            </w:r>
          </w:p>
          <w:p w:rsidRPr="00C22108" w:rsidR="00CB565F" w:rsidP="00CB565F" w:rsidRDefault="00CB565F">
            <w:pPr>
              <w:pStyle w:val="broodtekst"/>
            </w:pPr>
          </w:p>
        </w:tc>
      </w:tr>
      <w:tr w:rsidRPr="00C22108" w:rsidR="0037214A" w:rsidTr="00C22108">
        <w:tc>
          <w:tcPr>
            <w:tcW w:w="7716" w:type="dxa"/>
          </w:tcPr>
          <w:p w:rsidRPr="0037214A" w:rsidR="0037214A" w:rsidP="00CB565F" w:rsidRDefault="0037214A">
            <w:pPr>
              <w:pStyle w:val="broodtekst"/>
              <w:rPr>
                <w:noProof/>
                <w:sz w:val="20"/>
                <w:lang w:eastAsia="en-US"/>
              </w:rPr>
            </w:pPr>
          </w:p>
        </w:tc>
      </w:tr>
    </w:tbl>
    <w:p w:rsidR="00E96A6A" w:rsidP="00A8067D" w:rsidRDefault="00E96A6A">
      <w:pPr>
        <w:pStyle w:val="broodtekst"/>
      </w:pPr>
      <w:bookmarkStart w:name="cursor" w:id="8"/>
      <w:bookmarkStart w:name="STDTXT__Bestuursdepartement_DWJZ_DWJZtek" w:id="9"/>
      <w:bookmarkEnd w:id="8"/>
    </w:p>
    <w:p w:rsidR="00F75106" w:rsidP="00A8067D" w:rsidRDefault="00A8067D">
      <w:pPr>
        <w:pStyle w:val="broodtekst"/>
      </w:pPr>
      <w:r>
        <w:t>Hierbij bied ik u de nota naar aanleiding van het verslag inzake het bovenvermelde voorstel alsmede een nota van wijziging aan.</w:t>
      </w:r>
      <w:bookmarkEnd w:id="9"/>
    </w:p>
    <w:p w:rsidR="00A8067D" w:rsidP="00A8067D" w:rsidRDefault="00A8067D">
      <w:pPr>
        <w:pStyle w:val="broodtekst"/>
      </w:pPr>
    </w:p>
    <w:p w:rsidR="00A8067D" w:rsidP="00A8067D" w:rsidRDefault="00A8067D">
      <w:pPr>
        <w:pStyle w:val="broodtekst"/>
      </w:pPr>
    </w:p>
    <w:p w:rsidR="00A8067D" w:rsidP="00A8067D" w:rsidRDefault="00A8067D">
      <w:pPr>
        <w:pStyle w:val="broodtekst"/>
      </w:pPr>
      <w:r>
        <w:t>De Minister voor Rechtsbescherming,</w:t>
      </w:r>
    </w:p>
    <w:p w:rsidR="00A8067D" w:rsidP="00A8067D" w:rsidRDefault="00A8067D">
      <w:pPr>
        <w:pStyle w:val="broodtekst"/>
      </w:pPr>
    </w:p>
    <w:p w:rsidR="00A8067D" w:rsidP="00A8067D" w:rsidRDefault="00A8067D">
      <w:pPr>
        <w:pStyle w:val="broodtekst"/>
      </w:pPr>
    </w:p>
    <w:p w:rsidR="00A8067D" w:rsidP="00A8067D" w:rsidRDefault="00A8067D">
      <w:pPr>
        <w:pStyle w:val="broodtekst"/>
      </w:pPr>
    </w:p>
    <w:p w:rsidR="00A8067D" w:rsidP="00A8067D" w:rsidRDefault="00A8067D">
      <w:pPr>
        <w:pStyle w:val="broodtekst"/>
      </w:pPr>
      <w:r>
        <w:t>Sander Dekker</w:t>
      </w:r>
    </w:p>
    <w:sectPr w:rsidR="00A8067D" w:rsidSect="0037214A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7D" w:rsidRDefault="00A8067D">
      <w:r>
        <w:separator/>
      </w:r>
    </w:p>
    <w:p w:rsidR="00A8067D" w:rsidRDefault="00A8067D"/>
    <w:p w:rsidR="00A8067D" w:rsidRDefault="00A8067D"/>
    <w:p w:rsidR="00A8067D" w:rsidRDefault="00A8067D"/>
  </w:endnote>
  <w:endnote w:type="continuationSeparator" w:id="0">
    <w:p w:rsidR="00A8067D" w:rsidRDefault="00A8067D">
      <w:r>
        <w:continuationSeparator/>
      </w:r>
    </w:p>
    <w:p w:rsidR="00A8067D" w:rsidRDefault="00A8067D"/>
    <w:p w:rsidR="00A8067D" w:rsidRDefault="00A8067D"/>
    <w:p w:rsidR="00A8067D" w:rsidRDefault="00A80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81595">
            <w:fldChar w:fldCharType="begin"/>
          </w:r>
          <w:r w:rsidR="00281595">
            <w:instrText xml:space="preserve"> NUMPAGES   \* MERGEFORMAT </w:instrText>
          </w:r>
          <w:r w:rsidR="00281595">
            <w:fldChar w:fldCharType="separate"/>
          </w:r>
          <w:r w:rsidR="0037214A">
            <w:t>1</w:t>
          </w:r>
          <w:r w:rsidR="0028159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7214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8067D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7214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81595">
            <w:fldChar w:fldCharType="begin"/>
          </w:r>
          <w:r w:rsidR="00281595">
            <w:instrText xml:space="preserve"> SECTIONPAGES   \* MERGEFORMAT </w:instrText>
          </w:r>
          <w:r w:rsidR="00281595">
            <w:fldChar w:fldCharType="separate"/>
          </w:r>
          <w:r w:rsidR="00A8067D">
            <w:t>1</w:t>
          </w:r>
          <w:r w:rsidR="00281595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8159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7214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067D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7214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81595">
            <w:fldChar w:fldCharType="begin"/>
          </w:r>
          <w:r w:rsidR="00281595">
            <w:instrText xml:space="preserve"> SECTIONPAGES   \* MERGEFORMAT </w:instrText>
          </w:r>
          <w:r w:rsidR="00281595">
            <w:fldChar w:fldCharType="separate"/>
          </w:r>
          <w:r w:rsidR="00A8067D">
            <w:t>1</w:t>
          </w:r>
          <w:r w:rsidR="00281595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7D" w:rsidRDefault="00A8067D">
      <w:r>
        <w:separator/>
      </w:r>
    </w:p>
  </w:footnote>
  <w:footnote w:type="continuationSeparator" w:id="0">
    <w:p w:rsidR="00A8067D" w:rsidRDefault="00A8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B0F25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2C56885" wp14:editId="7A479EB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7214A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CB565F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7214A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37214A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CB565F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37214A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37214A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CB565F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7214A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37214A">
                                  <w:t>20 december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37214A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7214A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37214A">
                                  <w:t>2176406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7214A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CB565F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7214A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37214A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CB565F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37214A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37214A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CB565F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7214A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37214A">
                            <w:t>20 december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37214A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7214A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37214A">
                            <w:t>2176406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89FC71E" wp14:editId="14A6831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2FF13B8" wp14:editId="1EA44CF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F25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0287DE3" wp14:editId="4C723A1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28159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71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HSm-B&quot; lastuser-name=&quot;Huiberts S. mw. - BD/DWJZ/SBR&quot; model=&quot;$/brief-2010.xml&quot; profile=&quot;minjus&quot; src=&quot;DWJZ/Wet/11 Behandeling TK/11 Brief TK nota nav verslag.xml&quot; target=&quot;Microsoft Word&quot; target-build=&quot;14.0.7190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34608WIJZIGING VAN HET BURGERLIJK WETBOEK EN HET WETBOEK VAN BURGERLIJKE RECHTSVORDERING TENEINDE DE AFWIKKEL&quot;/&gt;&lt;chkcontact value=&quot;1&quot;/&gt;&lt;radtelefoon value=&quot;1&quot;/&gt;&lt;chkfunctie1 value=&quot;1&quot;/&gt;&lt;chkfunctie2 value=&quot;1&quot;/&gt;&lt;std_limm-naam formatted-value=&quot;LIMM_NAAM&quot; hidden=&quot;true&quot; value=&quot;LIMM_NAAM&quot;/&gt;&lt;std_lu-eind-datum formatted-value=&quot;LU_EIND_DATUM&quot; hidden=&quot;true&quot; value=&quot;LU_EIND_DATUM&quot;/&gt;&lt;std_lu-start-datum formatted-value=&quot;LU_START_DATUM&quot; hidden=&quot;true&quot; value=&quot;LU_START_DATUM&quot;/&gt;&lt;std_lu-usr1 formatted-value=&quot;LU_USR1&quot; hidden=&quot;true&quot; value=&quot;LU_USR1&quot;/&gt;&lt;std_lu-usr2 formatted-value=&quot;LU_USR2&quot; hidden=&quot;true&quot; value=&quot;LU_USR2&quot;/&gt;&lt;std_lu-usr3 formatted-value=&quot;LU_USR3&quot; hidden=&quot;true&quot; value=&quot;LU_USR3&quot;/&gt;&lt;std_lu-usr4 formatted-value=&quot;LU_USR4&quot; hidden=&quot;true&quot; value=&quot;LU_USR4&quot;/&gt;&lt;std_lu-usr5 formatted-value=&quot;LU_USR5&quot; hidden=&quot;true&quot; value=&quot;LU_USR5&quot;/&gt;&lt;std_lu-naam formatted-value=&quot;LU_NAAM&quot; hidden=&quot;true&quot; value=&quot;LU_NAAM&quot;/&gt;&lt;std_oc-naam formatted-value=&quot;OC_NAAM&quot; hidden=&quot;true&quot; value=&quot;OC_NAAM&quot;/&gt;&lt;std_oulo-naam1 formatted-value=&quot;OULO_NAAM1&quot; hidden=&quot;true&quot; value=&quot;OULO_NAAM1&quot;/&gt;&lt;std_oulo-naam2 formatted-value=&quot;OULO_NAAM2&quot; hidden=&quot;true&quot; value=&quot;OULO_NAAM2&quot;/&gt;&lt;std_oulo-telefoonnr formatted-value=&quot;OULO_TELEFOONNR&quot; hidden=&quot;true&quot; value=&quot;OULO_TELEFOONNR&quot;/&gt;&lt;std_oulo-vestadres formatted-value=&quot;OULO_VESTADRES&quot; hidden=&quot;true&quot; value=&quot;OULO_VESTADRES&quot;/&gt;&lt;std_oulo-vestplaats formatted-value=&quot;OULO_VESTPLAATS&quot; hidden=&quot;true&quot; value=&quot;OULO_VESTPLAATS&quot;/&gt;&lt;std_gp-usr4 formatted-value=&quot;GP_USR4&quot; hidden=&quot;true&quot; value=&quot;GP_USR4&quot;/&gt;&lt;std_gp-functie formatted-value=&quot;GP_FUNCTIE&quot; hidden=&quot;true&quot; value=&quot;GP_FUNCTIE&quot;/&gt;&lt;std_gp-k5calc-tav formatted-value=&quot;GP_K5CALC_TAV&quot; hidden=&quot;true&quot; value=&quot;GP_K5CALC_TAV&quot;/&gt;&lt;std_bgp-roepnaam formatted-value=&quot;BGP_ROEPNAAM&quot; hidden=&quot;true&quot; value=&quot;BGP_ROEPNAAM&quot;/&gt;&lt;std_bgp-achternaam formatted-value=&quot;BGP_ACHTERNAAM&quot; hidden=&quot;true&quot; value=&quot;BGP_ACHTERNAAM&quot;/&gt;&lt;std_bgp-telefoondoorkies formatted-value=&quot;BGP_TELEFOONDOORKIES&quot; hidden=&quot;true&quot; value=&quot;BGP_TELEFOONDOORKIES&quot;/&gt;&lt;std_bgp-email-zaak formatted-value=&quot;BGP_EMAIL_ZAAK&quot; hidden=&quot;true&quot; value=&quot;BGP_EMAIL_ZAAK&quot;/&gt;&lt;std_ou-usr1 formatted-value=&quot;OU_USR1&quot; hidden=&quot;true&quot; value=&quot;OU_USR1&quot;/&gt;&lt;std_ou-usr2 formatted-value=&quot;OU_USR2&quot; hidden=&quot;true&quot; value=&quot;OU_USR2&quot;/&gt;&lt;std_ou-usr3 formatted-value=&quot;OU_USR3&quot; hidden=&quot;true&quot; value=&quot;OU_USR3&quot;/&gt;&lt;std_ou-usr4 formatted-value=&quot;OU_USR4&quot; hidden=&quot;true&quot; value=&quot;OU_USR4&quot;/&gt;&lt;std_ou-usr5 formatted-value=&quot;OU_USR5&quot; hidden=&quot;true&quot; value=&quot;OU_USR5&quot;/&gt;&lt;std_ou-usr6 formatted-value=&quot;OU_USR6&quot; hidden=&quot;true&quot; value=&quot;OU_USR6&quot;/&gt;&lt;std_ou-usr9 formatted-value=&quot;OU_USR9&quot; hidden=&quot;true&quot; value=&quot;OU_USR9&quot;/&gt;&lt;std_ou-startdatum formatted-value=&quot;OU_STARTDATUM&quot; hidden=&quot;true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GS4EUN2WQ0CIT1AX35VL0SL4BVILPXQILMLLVP4EFYYBGYO4U4P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W.J. Brants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S.S. Arendse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Arendse&quot; value=&quot;90&quot;&gt;&lt;afzender aanhef=&quot;1&quot; country-code=&quot;31&quot; country-id=&quot;NLD&quot; email=&quot;s.s.arendse@minvenj.nl&quot; gender=&quot;F&quot; groetregel=&quot;1&quot; naam=&quot;Mr. S.S. Arendse&quot; name=&quot;Arendse&quot; onderdeel=&quot;Sector Privaatrecht&quot; organisatie=&quot;176&quot; taal=&quot;1043&quot; telefoon=&quot;06 5287 7517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Brants&quot; value=&quot;74&quot;&gt;&lt;afzender aanhef=&quot;1&quot; country-code=&quot;31&quot; country-id=&quot;NLD&quot; email=&quot;w.j.brants@minvenj.nl&quot; functie=&quot;wetgevingsjurist&quot; gender=&quot;M&quot; groetregel=&quot;1&quot; mobiel=&quot;06 5287 7453&quot; naam=&quot;Mr. W.J. Brants&quot; name=&quot;Brants&quot; onderdeel=&quot;Sector Privaatrecht&quot; organisatie=&quot;176&quot; taal=&quot;1043&quot;/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4 53&quot; value=&quot;06 5287 7453&quot;&gt;&lt;phonenumber country-code=&quot;31&quot; number=&quot;06 5287 7453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W.J. Brants&quot;/&gt;&lt;email formatted-value=&quot;w.j.brants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20 december 2017&quot; value=&quot;2017-12-20T15:11:12&quot;/&gt;&lt;onskenmerk format-disabled=&quot;true&quot; formatted-value=&quot;2176406&quot; value=&quot;2176406&quot;/&gt;&lt;uwkenmerk formatted-value=&quot;&quot;/&gt;&lt;onderwerp format-disabled=&quot;true&quot; formatted-value=&quot;34608WIJZIGING VAN HET BURGERLIJK WETBOEK EN HET WETBOEK VAN BURGERLIJKE\nRECHTSVORDERING TENEINDE DE AFWIKKEL&quot; value=&quot;34608WIJZIGING VAN HET BURGERLIJK WETBOEK EN HET WETBOEK VAN BURGERLIJKE\nRECHTSVORDERING TENEINDE DE AFWIKKEL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A8067D"/>
    <w:rsid w:val="000129A4"/>
    <w:rsid w:val="000E4FC7"/>
    <w:rsid w:val="001B5B02"/>
    <w:rsid w:val="00281595"/>
    <w:rsid w:val="00366022"/>
    <w:rsid w:val="0037214A"/>
    <w:rsid w:val="0040796D"/>
    <w:rsid w:val="005B585C"/>
    <w:rsid w:val="00652887"/>
    <w:rsid w:val="00666B4A"/>
    <w:rsid w:val="00690E82"/>
    <w:rsid w:val="00794445"/>
    <w:rsid w:val="0089073C"/>
    <w:rsid w:val="008A7B34"/>
    <w:rsid w:val="008B0F25"/>
    <w:rsid w:val="009B09F2"/>
    <w:rsid w:val="00A8067D"/>
    <w:rsid w:val="00B07A5A"/>
    <w:rsid w:val="00B2078A"/>
    <w:rsid w:val="00B46C81"/>
    <w:rsid w:val="00C22108"/>
    <w:rsid w:val="00CB565F"/>
    <w:rsid w:val="00CC3E4D"/>
    <w:rsid w:val="00D2034F"/>
    <w:rsid w:val="00DD1C86"/>
    <w:rsid w:val="00E46F34"/>
    <w:rsid w:val="00E96A6A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A80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67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A80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67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ibert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147</ap:Words>
  <ap:Characters>812</ap:Characters>
  <ap:DocSecurity>0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2018-01-10T07:00:00.0000000Z</lastPrinted>
  <dcterms:created xsi:type="dcterms:W3CDTF">2018-01-11T15:06:00.0000000Z</dcterms:created>
  <dcterms:modified xsi:type="dcterms:W3CDTF">2018-01-11T15:06:00.0000000Z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20 december 2017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34608WIJZIGING VAN HET BURGERLIJK WETBOEK EN HET WETBOEK VAN BURGERLIJKE_x000d_RECHTSVORDERING TENEINDE DE AFWIKKEL</vt:lpwstr>
  </property>
  <property fmtid="{D5CDD505-2E9C-101B-9397-08002B2CF9AE}" pid="8" name="_onderwerp">
    <vt:lpwstr>Onderwerp</vt:lpwstr>
  </property>
  <property fmtid="{D5CDD505-2E9C-101B-9397-08002B2CF9AE}" pid="9" name="onskenmerk">
    <vt:lpwstr>2176406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0x01010071F55C4B75E0774BBB8ADD05F5EA06DE</vt:lpwstr>
  </property>
</Properties>
</file>