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Pr="00434042" w:rsidR="00F35AEF" w:rsidTr="00F35AEF">
        <w:trPr>
          <w:trHeight w:val="289" w:hRule="exact"/>
        </w:trPr>
        <w:tc>
          <w:tcPr>
            <w:tcW w:w="929" w:type="dxa"/>
          </w:tcPr>
          <w:p w:rsidRPr="00434042" w:rsidR="00F35AEF" w:rsidP="00F35AEF" w:rsidRDefault="00F35AEF">
            <w:r>
              <w:rPr>
                <w:szCs w:val="18"/>
              </w:rPr>
              <w:t>Datum</w:t>
            </w:r>
          </w:p>
        </w:tc>
        <w:tc>
          <w:tcPr>
            <w:tcW w:w="6571" w:type="dxa"/>
          </w:tcPr>
          <w:p w:rsidRPr="00434042" w:rsidR="00F35AEF" w:rsidP="00354F08" w:rsidRDefault="002E2B2F">
            <w:r>
              <w:t>17 oktober 2018</w:t>
            </w:r>
          </w:p>
        </w:tc>
      </w:tr>
      <w:tr w:rsidRPr="00434042" w:rsidR="00F35AEF" w:rsidTr="00F35AEF">
        <w:trPr>
          <w:trHeight w:val="368"/>
        </w:trPr>
        <w:tc>
          <w:tcPr>
            <w:tcW w:w="929" w:type="dxa"/>
          </w:tcPr>
          <w:p w:rsidR="00F35AEF" w:rsidP="00F35AEF" w:rsidRDefault="00F35AEF">
            <w:r>
              <w:rPr>
                <w:szCs w:val="18"/>
              </w:rPr>
              <w:t>Betreft</w:t>
            </w:r>
          </w:p>
        </w:tc>
        <w:tc>
          <w:tcPr>
            <w:tcW w:w="6571" w:type="dxa"/>
          </w:tcPr>
          <w:p w:rsidR="00F35AEF" w:rsidP="00C54C2D" w:rsidRDefault="00F35AEF">
            <w:r>
              <w:t>Beantwoording vragen vaste commissie voor Onderwijs</w:t>
            </w:r>
            <w:r w:rsidR="007336C6">
              <w:t>,</w:t>
            </w:r>
            <w:r>
              <w:t xml:space="preserve"> Cultuur en Wetenschap over de brief inzake het aanpassen van de Archiefwet en een reactie op de motie van het lid Segers c.s. over uitvoering van de aanbevelingen van het rapport van de Erfgoedinspectie over de zaak Cees H. (</w:t>
            </w:r>
            <w:r w:rsidRPr="00F63498" w:rsidR="00F63498">
              <w:t>Kamerstuk 29 362, nr. 272</w:t>
            </w:r>
            <w:r>
              <w:t>)</w:t>
            </w:r>
            <w:r w:rsidR="00195BA7">
              <w:t>.</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F35AEF" w:rsidTr="00E604AA">
        <w:trPr>
          <w:trHeight w:val="1514"/>
        </w:trPr>
        <w:tc>
          <w:tcPr>
            <w:tcW w:w="7522" w:type="dxa"/>
            <w:tcBorders>
              <w:top w:val="nil"/>
              <w:left w:val="nil"/>
              <w:bottom w:val="nil"/>
              <w:right w:val="nil"/>
            </w:tcBorders>
            <w:tcMar>
              <w:left w:w="0" w:type="dxa"/>
              <w:right w:w="0" w:type="dxa"/>
            </w:tcMar>
          </w:tcPr>
          <w:p w:rsidR="00F35AEF" w:rsidP="00F35AEF" w:rsidRDefault="00F35AEF">
            <w:r>
              <w:t>Voorzitter Tweede Kamer der Staten-Generaal</w:t>
            </w:r>
          </w:p>
          <w:p w:rsidR="00F35AEF" w:rsidP="00F35AEF" w:rsidRDefault="00CA7F9A">
            <w:r>
              <w:t>Postbus 20018</w:t>
            </w:r>
          </w:p>
          <w:p w:rsidR="00F35AEF" w:rsidP="00391BF3" w:rsidRDefault="00391BF3">
            <w:r>
              <w:t>2500 EA DEN HAAG</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2E2B2F" w:rsidR="00F35AEF" w:rsidTr="00461257">
        <w:tc>
          <w:tcPr>
            <w:tcW w:w="2160" w:type="dxa"/>
          </w:tcPr>
          <w:p w:rsidRPr="004E6BCF" w:rsidR="00F35AEF" w:rsidP="00F35AEF" w:rsidRDefault="00F35AEF">
            <w:pPr>
              <w:rPr>
                <w:b/>
                <w:sz w:val="13"/>
                <w:szCs w:val="13"/>
              </w:rPr>
            </w:pPr>
            <w:r>
              <w:rPr>
                <w:b/>
                <w:sz w:val="13"/>
                <w:szCs w:val="13"/>
              </w:rPr>
              <w:t>Media en Creatieve Industrie</w:t>
            </w:r>
          </w:p>
          <w:p w:rsidR="00F35AEF" w:rsidP="00F35AEF" w:rsidRDefault="00F35AEF">
            <w:pPr>
              <w:pStyle w:val="Huisstijl-Gegeven"/>
              <w:spacing w:after="0"/>
              <w:rPr>
                <w:noProof w:val="0"/>
              </w:rPr>
            </w:pPr>
            <w:r>
              <w:rPr>
                <w:noProof w:val="0"/>
              </w:rPr>
              <w:t xml:space="preserve">Rijnstraat 50 </w:t>
            </w:r>
          </w:p>
          <w:p w:rsidR="00F35AEF" w:rsidP="00F35AEF" w:rsidRDefault="00F35AEF">
            <w:pPr>
              <w:pStyle w:val="Huisstijl-Gegeven"/>
              <w:spacing w:after="0"/>
              <w:rPr>
                <w:noProof w:val="0"/>
              </w:rPr>
            </w:pPr>
            <w:r>
              <w:rPr>
                <w:noProof w:val="0"/>
              </w:rPr>
              <w:t>Den Haag</w:t>
            </w:r>
          </w:p>
          <w:p w:rsidR="00F35AEF" w:rsidP="00F35AEF" w:rsidRDefault="00F35AEF">
            <w:pPr>
              <w:pStyle w:val="Huisstijl-Gegeven"/>
              <w:spacing w:after="0"/>
              <w:rPr>
                <w:noProof w:val="0"/>
              </w:rPr>
            </w:pPr>
            <w:r>
              <w:rPr>
                <w:noProof w:val="0"/>
              </w:rPr>
              <w:t>Postbus 16375</w:t>
            </w:r>
          </w:p>
          <w:p w:rsidR="00F35AEF" w:rsidP="00F35AEF" w:rsidRDefault="00F35AEF">
            <w:pPr>
              <w:pStyle w:val="Huisstijl-Gegeven"/>
              <w:spacing w:after="0"/>
              <w:rPr>
                <w:noProof w:val="0"/>
              </w:rPr>
            </w:pPr>
            <w:r>
              <w:rPr>
                <w:noProof w:val="0"/>
              </w:rPr>
              <w:t>2500 BJ Den Haag</w:t>
            </w:r>
          </w:p>
          <w:p w:rsidRPr="007336C6" w:rsidR="00F35AEF" w:rsidP="002E2B2F" w:rsidRDefault="00F35AEF">
            <w:pPr>
              <w:pStyle w:val="Huisstijl-Gegeven"/>
              <w:spacing w:after="90"/>
              <w:rPr>
                <w:szCs w:val="13"/>
                <w:lang w:val="en-US"/>
              </w:rPr>
            </w:pPr>
            <w:r>
              <w:rPr>
                <w:noProof w:val="0"/>
              </w:rPr>
              <w:t>www.rijksoverheid.nl</w:t>
            </w:r>
            <w:bookmarkStart w:name="_GoBack" w:id="0"/>
            <w:bookmarkEnd w:id="0"/>
          </w:p>
        </w:tc>
      </w:tr>
      <w:tr w:rsidRPr="002E2B2F" w:rsidR="00F35AEF" w:rsidTr="00461257">
        <w:trPr>
          <w:trHeight w:val="200" w:hRule="exact"/>
        </w:trPr>
        <w:tc>
          <w:tcPr>
            <w:tcW w:w="2160" w:type="dxa"/>
          </w:tcPr>
          <w:p w:rsidRPr="007336C6" w:rsidR="00F35AEF" w:rsidP="00461257" w:rsidRDefault="00F35AEF">
            <w:pPr>
              <w:spacing w:after="90" w:line="180" w:lineRule="exact"/>
              <w:rPr>
                <w:sz w:val="13"/>
                <w:szCs w:val="13"/>
                <w:lang w:val="en-US"/>
              </w:rPr>
            </w:pPr>
          </w:p>
        </w:tc>
      </w:tr>
      <w:tr w:rsidRPr="005819CE" w:rsidR="00F35AEF" w:rsidTr="00461257">
        <w:trPr>
          <w:trHeight w:val="450"/>
        </w:trPr>
        <w:tc>
          <w:tcPr>
            <w:tcW w:w="2160" w:type="dxa"/>
          </w:tcPr>
          <w:p w:rsidR="00F35AEF" w:rsidP="00F35AEF" w:rsidRDefault="00F35AEF">
            <w:pPr>
              <w:pStyle w:val="Huisstijl-Kopje"/>
              <w:rPr>
                <w:b w:val="0"/>
                <w:noProof w:val="0"/>
                <w:szCs w:val="13"/>
              </w:rPr>
            </w:pPr>
            <w:r>
              <w:rPr>
                <w:noProof w:val="0"/>
              </w:rPr>
              <w:t>Onze referentie</w:t>
            </w:r>
          </w:p>
          <w:p w:rsidRPr="00FA7882" w:rsidR="00F35AEF" w:rsidP="00461257" w:rsidRDefault="00F35AEF">
            <w:pPr>
              <w:spacing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Pr>
                <w:sz w:val="13"/>
                <w:szCs w:val="13"/>
              </w:rPr>
              <w:t>1421447</w:t>
            </w:r>
            <w:r>
              <w:rPr>
                <w:sz w:val="13"/>
                <w:szCs w:val="13"/>
              </w:rPr>
              <w:fldChar w:fldCharType="end"/>
            </w:r>
          </w:p>
        </w:tc>
      </w:tr>
      <w:tr w:rsidRPr="005819CE" w:rsidR="00F35AEF" w:rsidTr="00461257">
        <w:trPr>
          <w:trHeight w:val="135"/>
        </w:trPr>
        <w:tc>
          <w:tcPr>
            <w:tcW w:w="2160" w:type="dxa"/>
          </w:tcPr>
          <w:p w:rsidR="00F35AEF" w:rsidP="00F35AEF" w:rsidRDefault="00F35AEF">
            <w:pPr>
              <w:pStyle w:val="Huisstijl-Kopje"/>
              <w:rPr>
                <w:noProof w:val="0"/>
                <w:lang w:val="en-US"/>
              </w:rPr>
            </w:pPr>
            <w:proofErr w:type="spellStart"/>
            <w:r>
              <w:rPr>
                <w:noProof w:val="0"/>
                <w:lang w:val="en-US"/>
              </w:rPr>
              <w:t>Uw</w:t>
            </w:r>
            <w:proofErr w:type="spellEnd"/>
            <w:r>
              <w:rPr>
                <w:noProof w:val="0"/>
                <w:lang w:val="en-US"/>
              </w:rPr>
              <w:t xml:space="preserve"> brief van</w:t>
            </w:r>
          </w:p>
          <w:p w:rsidRPr="00C5333A" w:rsidR="00F35AEF" w:rsidP="00F35AEF" w:rsidRDefault="00F35AEF">
            <w:pPr>
              <w:spacing w:after="90" w:line="180" w:lineRule="exact"/>
              <w:rPr>
                <w:sz w:val="13"/>
                <w:szCs w:val="13"/>
              </w:rPr>
            </w:pPr>
          </w:p>
        </w:tc>
      </w:tr>
    </w:tbl>
    <w:p w:rsidR="00F35AEF" w:rsidP="00F35AEF" w:rsidRDefault="00F35AEF"/>
    <w:p w:rsidR="00F35AEF" w:rsidP="00F35AEF" w:rsidRDefault="00F35AEF"/>
    <w:p w:rsidR="00F35AEF" w:rsidRDefault="00F35AEF"/>
    <w:p w:rsidR="00055462" w:rsidRDefault="00055462"/>
    <w:p w:rsidR="00055462" w:rsidRDefault="00055462"/>
    <w:p w:rsidR="00091CF5" w:rsidRDefault="00091CF5"/>
    <w:p w:rsidR="00091CF5" w:rsidRDefault="00091CF5"/>
    <w:p w:rsidR="00CF14AF" w:rsidRDefault="007A2516">
      <w:r>
        <w:t>Hierbij doe ik u de beantwoording toekomen van bovengenoemde vragen over mijn brief met betrekking tot het aanpassen van de Archiefwet 1995</w:t>
      </w:r>
      <w:r w:rsidR="00CF14AF">
        <w:t xml:space="preserve"> en de motie Segers over dit onderwerp</w:t>
      </w:r>
      <w:r>
        <w:t>.</w:t>
      </w:r>
    </w:p>
    <w:p w:rsidR="007A2516" w:rsidRDefault="00B904C0">
      <w:r>
        <w:t xml:space="preserve">Deze antwoorden </w:t>
      </w:r>
      <w:r w:rsidR="003E0F7D">
        <w:t xml:space="preserve">stuur ik u mede </w:t>
      </w:r>
      <w:r>
        <w:t xml:space="preserve">namens mijn </w:t>
      </w:r>
      <w:proofErr w:type="spellStart"/>
      <w:r>
        <w:t>ambtscollega</w:t>
      </w:r>
      <w:proofErr w:type="spellEnd"/>
      <w:r>
        <w:t xml:space="preserve"> van Binnenlandse Zaken en Koninkrijksrelaties, zoals ook in de inleiding </w:t>
      </w:r>
      <w:r w:rsidR="003E0F7D">
        <w:t>van</w:t>
      </w:r>
      <w:r>
        <w:t xml:space="preserve"> bijgaande beantwoording</w:t>
      </w:r>
      <w:r w:rsidR="001C617B">
        <w:t xml:space="preserve"> vermeld</w:t>
      </w:r>
      <w:r>
        <w:t>.</w:t>
      </w:r>
    </w:p>
    <w:p w:rsidR="007A2516" w:rsidRDefault="007A2516"/>
    <w:p w:rsidRPr="006A0C96" w:rsidR="007A2516" w:rsidRDefault="007A2516"/>
    <w:p w:rsidR="00055462" w:rsidP="00F35AEF" w:rsidRDefault="00055462"/>
    <w:p w:rsidR="00055462" w:rsidP="00F35AEF" w:rsidRDefault="00055462"/>
    <w:p w:rsidR="00091CF5" w:rsidP="00F35AEF" w:rsidRDefault="00091CF5"/>
    <w:p w:rsidR="00091CF5" w:rsidP="00F35AEF" w:rsidRDefault="00091CF5"/>
    <w:p w:rsidR="00F35AEF" w:rsidP="00F35AEF" w:rsidRDefault="002204E4">
      <w:r>
        <w:t>D</w:t>
      </w:r>
      <w:r w:rsidR="00F35AEF">
        <w:t>e minister voor Basis- en Voortgezet Onderwijs en Media</w:t>
      </w:r>
      <w:r w:rsidRPr="00A12BC2" w:rsidR="00F35AEF">
        <w:t>,</w:t>
      </w:r>
    </w:p>
    <w:p w:rsidRPr="0061786D" w:rsidR="00F35AEF" w:rsidP="00F35AEF" w:rsidRDefault="00F35AEF"/>
    <w:p w:rsidRPr="0061786D" w:rsidR="00F35AEF" w:rsidP="00F35AEF" w:rsidRDefault="00F35AEF"/>
    <w:p w:rsidRPr="0061786D" w:rsidR="00F35AEF" w:rsidP="00F35AEF" w:rsidRDefault="00F35AEF"/>
    <w:p w:rsidRPr="006A0C96" w:rsidR="00F35AEF" w:rsidP="00F35AEF" w:rsidRDefault="00F35AEF">
      <w:proofErr w:type="spellStart"/>
      <w:r>
        <w:rPr>
          <w:lang w:val="en-US"/>
        </w:rPr>
        <w:t>Arie</w:t>
      </w:r>
      <w:proofErr w:type="spellEnd"/>
      <w:r>
        <w:rPr>
          <w:lang w:val="en-US"/>
        </w:rPr>
        <w:t xml:space="preserve"> Slob</w:t>
      </w:r>
    </w:p>
    <w:sectPr w:rsidRPr="006A0C96" w:rsidR="00F35AEF"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EF" w:rsidRDefault="00F35AEF">
      <w:r>
        <w:separator/>
      </w:r>
    </w:p>
    <w:p w:rsidR="00F35AEF" w:rsidRDefault="00F35AEF"/>
  </w:endnote>
  <w:endnote w:type="continuationSeparator" w:id="0">
    <w:p w:rsidR="00F35AEF" w:rsidRDefault="00F35AEF">
      <w:r>
        <w:continuationSeparator/>
      </w:r>
    </w:p>
    <w:p w:rsidR="00F35AEF" w:rsidRDefault="00F35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EF" w:rsidRDefault="00F35AE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F35AEF" w:rsidP="00F35AEF">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Pr>
              <w:szCs w:val="13"/>
            </w:rPr>
            <w:t>1</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Pr>
              <w:szCs w:val="13"/>
            </w:rPr>
            <w:t>1</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F35AEF" w:rsidP="00F35AEF">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FE578C">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FE578C">
            <w:rPr>
              <w:szCs w:val="13"/>
            </w:rPr>
            <w:t>1</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EF" w:rsidRDefault="00F35AEF">
      <w:r>
        <w:separator/>
      </w:r>
    </w:p>
    <w:p w:rsidR="00F35AEF" w:rsidRDefault="00F35AEF"/>
  </w:footnote>
  <w:footnote w:type="continuationSeparator" w:id="0">
    <w:p w:rsidR="00F35AEF" w:rsidRDefault="00F35AEF">
      <w:r>
        <w:continuationSeparator/>
      </w:r>
    </w:p>
    <w:p w:rsidR="00F35AEF" w:rsidRDefault="00F35A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EF" w:rsidRDefault="00F35AE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rPr>
              <w:noProof w:val="0"/>
            </w:rPr>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F35AEF" w:rsidRPr="002F71BB" w:rsidRDefault="00F35AEF" w:rsidP="006C2093">
          <w:pPr>
            <w:pStyle w:val="Colofonkop"/>
            <w:framePr w:hSpace="0" w:wrap="auto" w:vAnchor="margin" w:hAnchor="text" w:xAlign="left" w:yAlign="inline"/>
            <w:rPr>
              <w:noProof w:val="0"/>
            </w:rPr>
          </w:pPr>
          <w:r>
            <w:rPr>
              <w:noProof w:val="0"/>
            </w:rPr>
            <w:t>Onze referentie</w:t>
          </w: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195BA7">
            <w:rPr>
              <w:sz w:val="13"/>
              <w:szCs w:val="13"/>
            </w:rPr>
            <w:t>1421447</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F35AEF" w:rsidRDefault="00F35AEF" w:rsidP="00F35AEF">
          <w:pPr>
            <w:framePr w:w="6339" w:h="2750" w:hRule="exact" w:hSpace="181" w:wrap="around" w:vAnchor="page" w:hAnchor="page" w:x="5586" w:y="1"/>
          </w:pPr>
          <w:r>
            <w:rPr>
              <w:noProof/>
            </w:rPr>
            <w:drawing>
              <wp:inline distT="0" distB="0" distL="0" distR="0">
                <wp:extent cx="2447925" cy="1657350"/>
                <wp:effectExtent l="0" t="0" r="9525" b="0"/>
                <wp:docPr id="341" name="Afbeelding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F35AEF" w:rsidRPr="00543A0D" w:rsidRDefault="00F35AEF" w:rsidP="00F35AEF">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F35AEF" w:rsidP="00F35AEF">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F64B559E74FD40B09E29CC0530D8B6CC&quot;/&gt;&lt;Field id=&quot;UserGroup.1&quot; value=&quot;Media en Creatieve Industrie&quot;/&gt;&lt;Field id=&quot;UserGroup.2&quot; value=&quot;MenC&quot;/&gt;&lt;Field id=&quot;UserGroup.3&quot; value=&quot;&quot;/&gt;&lt;Field id=&quot;UserGroup.815F2AA4BDBE427BB9EA923102C2FB70&quot; value=&quot;Media en Creatieve Industrie&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Afke van Rijn&quot;/&gt;&lt;Field id=&quot;UserGroup.92A810531841458EA421E4A78B39896C&quot; value=&quot;Anita Groeneveld&quot;/&gt;&lt;Field id=&quot;UserGroup.CCF539C106E04983810964EABF88BEA7&quot; value=&quot;&quot;/&gt;&lt;Field id=&quot;UserGroup.B6D16C567E8747049E6328799A98A81C&quot; value=&quot;&quot;/&gt;&lt;Field id=&quot;UserGroup.42322026BD3A4EDBBB13C01F0BF536F7&quot; value=&quot;P.O. Box 16735&quot;/&gt;&lt;Field id=&quot;UserGroup.26D0C618E5F34862BB204EF65A9834C5&quot; value=&quot;&quot;/&gt;&lt;Field id=&quot;UserGroup.0C73AB2D30514C92B940A0B209F32216&quot; value=&quot;&quot;/&gt;&lt;Field id=&quot;UserGroup.85101AD57012478EB0EE524B623376EF&quot; value=&quot;Media and Creative Industry&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1976CF7396C243768D84994C7FD35D67&quot;/&gt;&lt;Field id=&quot;Author.1&quot; value=&quot;Breevaart&quot;/&gt;&lt;Field id=&quot;Author.2&quot; value=&quot;L.P.&quot;/&gt;&lt;Field id=&quot;Author.3&quot; value=&quot;&quot;/&gt;&lt;Field id=&quot;Author.4&quot; value=&quot;L.P.&quot;/&gt;&lt;Field id=&quot;Author.5&quot; value=&quot;l.p.breevaart@minocw.nl&quot;/&gt;&lt;Field id=&quot;Author.6&quot; value=&quot;&quot;/&gt;&lt;Field id=&quot;Author.7&quot; value=&quot;&quot;/&gt;&lt;Field id=&quot;Author.8&quot; value=&quot;&quot;/&gt;&lt;Field id=&quot;Author.9&quot; value=&quot;o206bre&quot; mappedto=&quot;AUTHOR_ID&quot;/&gt;&lt;Field id=&quot;Author.10&quot; value=&quot;True&quot;/&gt;&lt;Field id=&quot;Author.11&quot; value=&quot;0&quot;/&gt;&lt;Field id=&quot;Author.12&quot; value=&quot;drs.&quot;/&gt;&lt;Field id=&quot;Author.13&quot; value=&quot;HOFT&quot;/&gt;&lt;Field id=&quot;Author.14&quot; value=&quot;Breevaart&quot;/&gt;&lt;Field id=&quot;Author.E72E562AD10E44CF8B0BB85626A7CED6&quot; value=&quot;&quot;/&gt;&lt;Field id=&quot;Author.2A7545B21CF14EEBBD8CE2FB110ECA76&quot; value=&quot;+31 6 15 03 82 56&quot;/&gt;&lt;Field id=&quot;Author.07A356D7877849EBA5C9C7CF16E58D5F&quot; value=&quot;&quot;/&gt;&lt;Field id=&quot;Author.316524BDEDA04B27B02489813A15B3D2&quot; value=&quot;&quot;/&gt;&lt;Field id=&quot;Author.764D5833F93D470E8E750B1DAEBD2873&quot; value=&quot;2513&quot;/&gt;&lt;Field id=&quot;Author.978504FDCABC4ECBB9ECA7D9D1C6BAF8&quot; value=&quot;Beleidsmedewerker&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15 03 82 56&quot;/&gt;&lt;Field id=&quot;Author.9F10345A9CBA40549518EFEBF9616FE7&quot; value=&quot;MENC&quot;/&gt;&lt;Field id=&quot;Author.A08FD3E3B58F4E81842FC68F44A9B386&quot; value=&quot;OCW&quot;/&gt;&lt;Field id=&quot;Author.8DC78BAD95DF4C7792B2965626F7CBF4&quot; value=&quot;1&quot;/&gt;&lt;Field id=&quot;Typist.0&quot; value=&quot;1976CF7396C243768D84994C7FD35D67&quot;/&gt;&lt;Field id=&quot;Typist.1&quot; value=&quot;Breevaart&quot;/&gt;&lt;Field id=&quot;Typist.2&quot; value=&quot;L.P.&quot;/&gt;&lt;Field id=&quot;Typist.3&quot; value=&quot;&quot;/&gt;&lt;Field id=&quot;Typist.4&quot; value=&quot;L.P.&quot;/&gt;&lt;Field id=&quot;Typist.5&quot; value=&quot;l.p.breevaart@minocw.nl&quot;/&gt;&lt;Field id=&quot;Typist.6&quot; value=&quot;&quot;/&gt;&lt;Field id=&quot;Typist.7&quot; value=&quot;&quot;/&gt;&lt;Field id=&quot;Typist.8&quot; value=&quot;&quot;/&gt;&lt;Field id=&quot;Typist.9&quot; value=&quot;o206bre&quot;/&gt;&lt;Field id=&quot;Typist.10&quot; value=&quot;True&quot;/&gt;&lt;Field id=&quot;Typist.11&quot; value=&quot;0&quot;/&gt;&lt;Field id=&quot;Typist.12&quot; value=&quot;drs.&quot;/&gt;&lt;Field id=&quot;Typist.13&quot; value=&quot;HOFT&quot;/&gt;&lt;Field id=&quot;Typist.14&quot; value=&quot;Breevaart&quot;/&gt;&lt;Field id=&quot;Typist.E72E562AD10E44CF8B0BB85626A7CED6&quot; value=&quot;&quot;/&gt;&lt;Field id=&quot;Typist.2A7545B21CF14EEBBD8CE2FB110ECA76&quot; value=&quot;+31 6 15 03 82 56&quot;/&gt;&lt;Field id=&quot;Typist.07A356D7877849EBA5C9C7CF16E58D5F&quot; value=&quot;&quot;/&gt;&lt;Field id=&quot;Typist.316524BDEDA04B27B02489813A15B3D2&quot; value=&quot;&quot;/&gt;&lt;Field id=&quot;Typist.764D5833F93D470E8E750B1DAEBD2873&quot; value=&quot;2513&quot;/&gt;&lt;Field id=&quot;Typist.978504FDCABC4ECBB9ECA7D9D1C6BAF8&quot; value=&quot;Beleidsmedewerker&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15 03 82 56&quot;/&gt;&lt;Field id=&quot;Typist.9F10345A9CBA40549518EFEBF9616FE7&quot; value=&quot;MENC&quot;/&gt;&lt;Field id=&quot;Typist.A08FD3E3B58F4E81842FC68F44A9B386&quot; value=&quot;OCW&quot;/&gt;&lt;Field id=&quot;Typist.8DC78BAD95DF4C7792B2965626F7CBF4&quot; value=&quot;1&quot;/&gt;&lt;Field id=&quot;TemplateGroup.0&quot; value=&quot;367B10F0FA38400597068BD368D08869&quot;/&gt;&lt;Field id=&quot;TemplateGroup.1&quot; value=&quot;Algemene correspondentie BD&quot;/&gt;&lt;Field id=&quot;Template.0&quot; value=&quot;2A13AFB0B67D45B9B310EFAC5CA3B06B&quot;/&gt;&lt;Field id=&quot;Template.1&quot; value=&quot;Brief&quot;/&gt;&lt;Field id=&quot;Template.2&quot; value=&quot;False&quot;/&gt;&lt;Field id=&quot;Template.3&quot; value=&quot;1&quot;/&gt;&lt;Field id=&quot;Template.4&quot; value=&quot;TP2A13AFB0B67D45B9B310EFAC5CA3B06B.sdp&quot;/&gt;&lt;Field id=&quot;Template.F7CF6B99D03B4E9BA5ADC2EAD0AF8DE8&quot; value=&quot;OCW&quot;/&gt;&lt;Field id=&quot;Template.C0486B6320E844FAB73B6A4011279223&quot; value=&quot;P&quot;/&gt;&lt;Field id=&quot;Template.1837871373234C94AE26FC6D93758E9C&quot; value=&quot;Peter Schooneman&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RIEF&quot; mappedto=&quot;TYPE_ID&quot;/&gt;&lt;Field id=&quot;Template.9BC47C9B7214445DB3739239A0BA1B94&quot; value=&quot;&quot; mappedto=&quot;OCW_DOCVORM&quot;/&gt;&lt;Field id=&quot;Template.D2BC391A04AA4E3486CB26C52BDD0C02&quot; value=&quot;&quot; mappedto=&quot;SOORT_ID&quot;/&gt;&lt;Field id=&quot;Template.D14AE46522664BBAB3C279BB6F961E0C&quot; value=&quot;&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049D7BD89CB94D43AFE1000FDFA099FD&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0E16A49590B943B9A1CC1D1145B5AC79&quot; description=&quot;Betreft&quot; mappedto=&quot;DOCNAME&quot; value=&quot;Beantwoording vragen vaste commissie voor Onderwijs Cultuur en Wetenschap inzake het aanpassen van de Archiefwet en een reactie op de motie van het lid Segers c.s. over uitvoering van de aanbevelingen van het rapport van de Erfgoedinspectie over de zaak Cees H.  &quot;/&gt;&lt;Field id=&quot;79EF07FF29B04ACD90F5BFF4D325E8A4&quot; description=&quot;Datum document&quot; mappedto=&quot;OCW_DATE&quot; value=&quot;10/3/2018 10:37:47 AM&quot;/&gt;&lt;Field id=&quot;93B860034E08473390E85D9F48062CCA&quot; description=&quot;Datum op later moment invullen&quot; value=&quot;Nee&quot;/&gt;&lt;Field id=&quot;493EFB1F0DB647D88BFE5F7D4A5511BA&quot; description=&quot;Taal - Betreft&quot; value=&quot;Nederlands&quot;/&gt;&lt;Field id=&quot;76EFB07757124E5DA7F6AD8148DEBFC3&quot; description=&quot;Taal - Datum&quot; value=&quot;Nederlands&quot;/&gt;&lt;Field id=&quot;E059C33C0FE7425FB175075ADE70C36D&quot; description=&quot;Taal&quot; value=&quot;Nederlands&quot;/&gt;&lt;Field id=&quot;C396CF262078470186000D119337754C&quot; description=&quot;Organisatie&quot; value=&quot;Voorzitter Tweede Kamer der Staten-Generaal&quot;/&gt;&lt;Field id=&quot;1EC3A43A049842FAA8B48E189A0364ED&quot; description=&quot;t.a.v.&quot; value=&quot;Nee&quot;/&gt;&lt;Field id=&quot;01C0EFDFB8E349C5960EE3853945BC3A&quot; description=&quot;Aanhef&quot; value=&quot;Geen aanhef&quot;/&gt;&lt;Field id=&quot;6E267DAC293C495390CE576DCC43DC11&quot; description=&quot;HeerMevrouw&quot; value=&quot;heer&quot;/&gt;&lt;Field id=&quot;273693FFCB6748FA81F40B6D9D83372A&quot; description=&quot;Titel(s) voor&quot; value=&quot;&quot;/&gt;&lt;Field id=&quot;BFEBB2CEB5874FFB8B15955D31EE5820&quot; description=&quot;Voorletter(s)&quot; value=&quot;&quot;/&gt;&lt;Field id=&quot;92C2CD84466046408CA02F9C9B09B036&quot; description=&quot;Tussenvoegsel(s)&quot; value=&quot;&quot;/&gt;&lt;Field id=&quot;6D0101664A3D4D7B9ECEEF34729E14AE&quot; description=&quot;Voornaam&quot; value=&quot;&quot;/&gt;&lt;Field id=&quot;7150465CBBA342B0A0065B3DAEA902C3&quot; description=&quot;Achternaam&quot; value=&quot;&quot;/&gt;&lt;Field id=&quot;357CE5E269CA4C05803034177F8E635B&quot; description=&quot;Titel(s) achter&quot; value=&quot;&quot;/&gt;&lt;Field id=&quot;AF46FD03B1464B2A866A7C37DEF00F5B&quot; description=&quot;Straatnaam&quot; value=&quot;&quot;/&gt;&lt;Field id=&quot;99A5B0924522429B97DC439E1E9676C5&quot; description=&quot;Nummer&quot; value=&quot;&quot;/&gt;&lt;Field id=&quot;E34BF78AB2AA43DF9F9B7036408A6C08&quot; description=&quot;Postcode&quot; value=&quot; &quot;/&gt;&lt;Field id=&quot;B0E5859962DE4D04B20D89FF71171594&quot; description=&quot;Plaatsnaam&quot; value=&quot;Den Haag&quot;/&gt;&lt;Field id=&quot;F5D390F6AD6E460ABD08650B17B7E273&quot; description=&quot;Land&quot; value=&quot;Nederland&quot;/&gt;&lt;Field id=&quot;EB941B11840F44478A55D7C20FD9D834&quot; description=&quot;Adres&quot; value=&quot;Handmatig invullen&quot;/&gt;&lt;Field id=&quot;5672106E326D43F79ABEA3A72418BF92&quot; description=&quot;Taal - tav&quot; value=&quot;Nederlands&quot;/&gt;&lt;Field id=&quot;7101EF55A30B4D849EE303C66DD45E01&quot; description=&quot;DeheerMevrouw&quot; value=&quot;de heer&quot;/&gt;&lt;Field id=&quot;2FF614908F294BD2B91BB5EC5796FE5B&quot; description=&quot;Taal - DeheerMevrouw&quot; value=&quot;Nederlands&quot;/&gt;&lt;Field id=&quot;6A39FC58F7EC4575A293ACEAFE58C00A&quot; description=&quot;Organisatie&quot; mappedto=&quot;OCW_NAW_ORG&quot; value=&quot;Voorzitter Tweede Kamer der Staten-Generaal&quot;/&gt;&lt;Field id=&quot;7FFBC3452A804C098FCA3A5F77DF2D46&quot; description=&quot;Titel(s) voor&quot; mappedto=&quot;OCW_NAW_TITELV&quot; value=&quot;&quot;/&gt;&lt;Field id=&quot;442C0170B8884A00B327022C44484F50&quot; description=&quot;Voorletter(s)&quot; mappedto=&quot;OCW_NAW_VRLTRS&quot; value=&quot;&quot;/&gt;&lt;Field id=&quot;905C1F78D5164CF699E7A808762E50D8&quot; description=&quot;Voornaam&quot; mappedto=&quot;OCW_NAW_VRNAAM&quot; value=&quot;&quot;/&gt;&lt;Field id=&quot;441BF8A804C548388172C933BDD414B3&quot; description=&quot;Tussenvoegsel(s)&quot; mappedto=&quot;OCW_NAW_TUSSEN&quot; value=&quot;&quot;/&gt;&lt;Field id=&quot;3B42BBB0174A420CA289F0C6870257CA&quot; description=&quot;Achternaam&quot; mappedto=&quot;OCW_NAW_NAAM&quot; value=&quot;&quot;/&gt;&lt;Field id=&quot;137E80131880493D9AF74AB89A326E98&quot; description=&quot;Titel(s) achter&quot; mappedto=&quot;OCW_NAW_TITELA&quot; value=&quot;&quot;/&gt;&lt;Field id=&quot;50CBBA138AD3416786F842B623E49F19&quot; description=&quot;Straatnaam&quot; mappedto=&quot;OCW_NAW_ADRES&quot; value=&quot;&quot;/&gt;&lt;Field id=&quot;A6E891FCED134286A14A0FFD095E4459&quot; description=&quot;Nummer&quot; mappedto=&quot;OCW_NAW_HUISNR&quot; value=&quot;&quot;/&gt;&lt;Field id=&quot;F9DF96799CA6412990FDABFB0678C4F2&quot; description=&quot;Postcode&quot; mappedto=&quot;OCW_NAW_POSTC&quot; value=&quot; &quot;/&gt;&lt;Field id=&quot;42EC7E8FFD554889B6ECC67C79B13780&quot; description=&quot;Plaatsnaam&quot; mappedto=&quot;OCW_NAW_WOONPLAATS&quot; value=&quot;Den Haag&quot;/&gt;&lt;Field id=&quot;143C45E78FF34281B731DDBD0A5D2529&quot; description=&quot;Geslacht&quot; value=&quot;M&quot;/&gt;&lt;Field id=&quot;E2BE550C90CD4EC1A3EE5000EA00A0C9&quot; description=&quot;Aantal bijlagen&quot; value=&quot;&quot;/&gt;&lt;Field id=&quot;66B30B843B0E45B38B23F8C9992CA435&quot; description=&quot;Datum&quot; value=&quot;10/3/2018 10:37:48 AM&quot;/&gt;&lt;Field id=&quot;A746841F87014F8D85F9ED5676961DEF&quot; description=&quot;Uw referentie&quot; value=&quot;&quot;/&gt;&lt;Field id=&quot;8B10356EE6CF4D1F8D25B78952B294E3&quot; description=&quot;Antwoord op&quot; value=&quot;Uw brief&quot;/&gt;&lt;Field id=&quot;EEE9FD5FDF8D47A1A245DCD9853178AB&quot; description=&quot;Bezwaarclausule&quot; value=&quot;(geen)&quot;/&gt;&lt;Field id=&quot;668F50234ED7423A81F72A2C0998E4EC&quot; description=&quot;Taal - Algemeen adres&quot; value=&quot;Nederlands&quot;/&gt;&lt;Field id=&quot;6BE7FB744ACC4AF3885177E0672A83F9&quot; description=&quot;Taal - Contactpersoon&quot; value=&quot;Nederlands&quot;/&gt;&lt;Field id=&quot;661209E3283F4737BFDC91B73FEC178D&quot; description=&quot;Taal - Onze referentie&quot; value=&quot;Nederlands&quot;/&gt;&lt;Field id=&quot;9564C6ACA4BE4E4FB3160CDC2968CC90&quot; description=&quot;Taal - Uw referentie&quot; value=&quot;Nederlands&quot;/&gt;&lt;Field id=&quot;75CB4D909C1E41E79CD2FE309887B32D&quot; description=&quot;Taal - Bijlagen&quot; value=&quot;Nederlands&quot;/&gt;&lt;Field id=&quot;B91DBCCB9DCD4A318982A5518AB61D3C&quot; description=&quot;Taal - Algemene clausule&quot; value=&quot;Nederlands&quot;/&gt;&lt;Field id=&quot;0DBF620C44C04CF9A7C1A6D4EA5B542E&quot; description=&quot;Taal - Clausule voor personele aangelegenheden&quot; value=&quot;Nederlands&quot;/&gt;&lt;Field id=&quot;B8EC36C1C1BD435FAF5B51891627247B&quot; description=&quot;Taal - Uw brief&quot; value=&quot;Nederlands&quot;/&gt;&lt;Field id=&quot;187A2E3F8C0B41EEB853C9E388E3A072&quot; description=&quot;Taal - Uw e-mail&quot; value=&quot;Nederlands&quot;/&gt;&lt;Field id=&quot;5D67860CD4254EE7B59DCF9A7F5428ED&quot; description=&quot;Taal - Uw fax&quot; value=&quot;Nederlands&quot;/&gt;&lt;Field id=&quot;2EA4F889431C4E0C9AB19BBAAC22E271&quot; description=&quot;Taal - Directienaam&quot; value=&quot;Nederlands&quot;/&gt;&lt;Field id=&quot;2A40389C993D45EC9CF82C455E4CE1A6&quot; description=&quot;Uw referentie - inhoud&quot; value=&quot;&quot;/&gt;&lt;Field id=&quot;D14D570E19CE473C82F61E3CB41A7DB4&quot; description=&quot;E-Doc Dossier&quot; mappedto=&quot;PD_FILEPT_NO&quot; value=&quot;&quot;/&gt;&lt;Field id=&quot;9656C2DC3CB34830A5810E022C657F8C&quot; description=&quot;Taal - Aanhef&quot; value=&quot;Geen aanhef&quot;/&gt;&lt;Field id=&quot;68BEA0B7C63D49FB9BD0003DFE9935DC&quot; description=&quot;Taal - Met vriendelijke groet&quot; value=&quot;Nederlands&quot;/&gt;&lt;Field id=&quot;2D71157921074FAAAEB61F30503877D3&quot; description=&quot;Betreft het een brief of beschikking?&quot; value=&quot;Brief&quot;/&gt;&lt;Field id=&quot;6B12B17DB27C4449A7FAB778F9DF4B37&quot; description=&quot; &quot; value=&quot;Nederlands&quot;/&gt;&lt;Field id=&quot;C176A2476FB44539BA9507DFBE15B0C8&quot; description=&quot;Ondertekenaar&quot; value=&quot;Minister voor BVOM&quot;/&gt;&lt;Field id=&quot;0187A1EE05954B31AC6B3A97B3A27B3B&quot; description=&quot;Ondertekening&quot; value=&quot;Standaardondertekening&quot;/&gt;&lt;Field id=&quot;A910F8C477E04F6C85FE7EDD27CD7A39&quot; description=&quot;Selectie - Ondertekenaar&quot; value=&quot;Brief&quot;/&gt;&lt;Field id=&quot;75FEF318B4F44814963017EB97D51EC8&quot; description=&quot;Selectie - Namens ander&quot; value=&quot;Brief&quot;/&gt;&lt;/Fields&gt;_x000d__x000a_"/>
  </w:docVars>
  <w:rsids>
    <w:rsidRoot w:val="00F35AEF"/>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55462"/>
    <w:rsid w:val="0006024D"/>
    <w:rsid w:val="00062055"/>
    <w:rsid w:val="00071F28"/>
    <w:rsid w:val="00074079"/>
    <w:rsid w:val="000765B6"/>
    <w:rsid w:val="0008289C"/>
    <w:rsid w:val="0008539E"/>
    <w:rsid w:val="00091CF5"/>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5BA7"/>
    <w:rsid w:val="00196B8B"/>
    <w:rsid w:val="001A0BFA"/>
    <w:rsid w:val="001A1608"/>
    <w:rsid w:val="001A2BEA"/>
    <w:rsid w:val="001A325F"/>
    <w:rsid w:val="001A6D93"/>
    <w:rsid w:val="001B2BBA"/>
    <w:rsid w:val="001B35FA"/>
    <w:rsid w:val="001C006F"/>
    <w:rsid w:val="001C32EC"/>
    <w:rsid w:val="001C38BD"/>
    <w:rsid w:val="001C4D5A"/>
    <w:rsid w:val="001C617B"/>
    <w:rsid w:val="001E0256"/>
    <w:rsid w:val="001E34C6"/>
    <w:rsid w:val="001E5581"/>
    <w:rsid w:val="001F3C70"/>
    <w:rsid w:val="00200D88"/>
    <w:rsid w:val="00201C09"/>
    <w:rsid w:val="00201F68"/>
    <w:rsid w:val="00210BA3"/>
    <w:rsid w:val="00212F2A"/>
    <w:rsid w:val="00214F2B"/>
    <w:rsid w:val="00215D8B"/>
    <w:rsid w:val="002204E4"/>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B2F"/>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54F08"/>
    <w:rsid w:val="00361A56"/>
    <w:rsid w:val="0036252A"/>
    <w:rsid w:val="00364D9D"/>
    <w:rsid w:val="00371048"/>
    <w:rsid w:val="0037396C"/>
    <w:rsid w:val="0037421D"/>
    <w:rsid w:val="00376093"/>
    <w:rsid w:val="0037715E"/>
    <w:rsid w:val="00383DA1"/>
    <w:rsid w:val="00385F30"/>
    <w:rsid w:val="00387600"/>
    <w:rsid w:val="00391BF3"/>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E0F7D"/>
    <w:rsid w:val="003E3DD5"/>
    <w:rsid w:val="003F07C6"/>
    <w:rsid w:val="003F1F6B"/>
    <w:rsid w:val="003F3757"/>
    <w:rsid w:val="003F44B7"/>
    <w:rsid w:val="004008E9"/>
    <w:rsid w:val="00407991"/>
    <w:rsid w:val="0041019E"/>
    <w:rsid w:val="00413D48"/>
    <w:rsid w:val="00424A60"/>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36C6"/>
    <w:rsid w:val="00733A93"/>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516"/>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87ED5"/>
    <w:rsid w:val="00B904C0"/>
    <w:rsid w:val="00B91CFC"/>
    <w:rsid w:val="00B93893"/>
    <w:rsid w:val="00BA7E0A"/>
    <w:rsid w:val="00BB61B0"/>
    <w:rsid w:val="00BC0D9E"/>
    <w:rsid w:val="00BC3B53"/>
    <w:rsid w:val="00BC3B96"/>
    <w:rsid w:val="00BC4AE3"/>
    <w:rsid w:val="00BC5B28"/>
    <w:rsid w:val="00BC7264"/>
    <w:rsid w:val="00BD33B8"/>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4C2D"/>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A7F9A"/>
    <w:rsid w:val="00CC15DE"/>
    <w:rsid w:val="00CC6290"/>
    <w:rsid w:val="00CD233D"/>
    <w:rsid w:val="00CD362D"/>
    <w:rsid w:val="00CE101D"/>
    <w:rsid w:val="00CE1C84"/>
    <w:rsid w:val="00CE5055"/>
    <w:rsid w:val="00CE6426"/>
    <w:rsid w:val="00CF053F"/>
    <w:rsid w:val="00CF14A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35AEF"/>
    <w:rsid w:val="00F40F11"/>
    <w:rsid w:val="00F41A6F"/>
    <w:rsid w:val="00F45A25"/>
    <w:rsid w:val="00F50F86"/>
    <w:rsid w:val="00F53862"/>
    <w:rsid w:val="00F53F91"/>
    <w:rsid w:val="00F54B9F"/>
    <w:rsid w:val="00F61569"/>
    <w:rsid w:val="00F61A72"/>
    <w:rsid w:val="00F62B67"/>
    <w:rsid w:val="00F63498"/>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26C8"/>
    <w:rsid w:val="00FB3008"/>
    <w:rsid w:val="00FC08A4"/>
    <w:rsid w:val="00FC202F"/>
    <w:rsid w:val="00FC3165"/>
    <w:rsid w:val="00FC36AB"/>
    <w:rsid w:val="00FC4300"/>
    <w:rsid w:val="00FC7F66"/>
    <w:rsid w:val="00FD5776"/>
    <w:rsid w:val="00FE1CB6"/>
    <w:rsid w:val="00FE486B"/>
    <w:rsid w:val="00FE4F08"/>
    <w:rsid w:val="00FE578C"/>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150</ap:Words>
  <ap:Characters>898</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1046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2018-10-11T12:34:00.0000000Z</lastPrinted>
  <dcterms:created xsi:type="dcterms:W3CDTF">2018-10-17T09:41:00.0000000Z</dcterms:created>
  <dcterms:modified xsi:type="dcterms:W3CDTF">2018-10-17T09:41:00.0000000Z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1421447</vt:lpwstr>
  </property>
  <property fmtid="{D5CDD505-2E9C-101B-9397-08002B2CF9AE}" pid="3" name="ContentTypeId">
    <vt:lpwstr>0x010100C6F10276F3588C489D5AA366B57CC132</vt:lpwstr>
  </property>
</Properties>
</file>