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CA" w:rsidP="007426AA" w:rsidRDefault="005F7E5B" w14:paraId="25B1951B" w14:textId="3D6A86FD">
      <w:pPr>
        <w:rPr>
          <w:szCs w:val="18"/>
        </w:rPr>
      </w:pPr>
      <w:bookmarkStart w:name="_GoBack" w:id="0"/>
      <w:bookmarkEnd w:id="0"/>
      <w:r>
        <w:rPr>
          <w:szCs w:val="18"/>
        </w:rPr>
        <w:t>Geachte Voorzitter,</w:t>
      </w:r>
    </w:p>
    <w:p w:rsidR="005F7E5B" w:rsidP="007426AA" w:rsidRDefault="005F7E5B" w14:paraId="3AC9605E" w14:textId="705C0BFE">
      <w:pPr>
        <w:rPr>
          <w:szCs w:val="18"/>
        </w:rPr>
      </w:pPr>
    </w:p>
    <w:p w:rsidR="00F90A14" w:rsidP="00F90A14" w:rsidRDefault="005F7E5B" w14:paraId="28B1E1C9" w14:textId="182705B9">
      <w:r>
        <w:rPr>
          <w:szCs w:val="18"/>
        </w:rPr>
        <w:t>De afgelopen jaren zijn diverse verzoeken ingediend op grond van de Wet open overheid (Woo) ten aanzien van de derogatie op de Nitraatrichtlijn. Deze verzoeken zagen op alle interne en externe correspondentie hieromtrent, in de periode voorafgaand aan het verkrijgen van de meest recente derogatie.</w:t>
      </w:r>
      <w:r w:rsidR="002B04FF">
        <w:rPr>
          <w:szCs w:val="18"/>
        </w:rPr>
        <w:t xml:space="preserve"> </w:t>
      </w:r>
      <w:r>
        <w:t xml:space="preserve">Tevens zag een aantal verzoeken op </w:t>
      </w:r>
      <w:r w:rsidR="002B04FF">
        <w:t>de interne en externe correspondentie over de brief van Eurocommissaris</w:t>
      </w:r>
      <w:r w:rsidRPr="00C65A13" w:rsidR="002B04FF">
        <w:t xml:space="preserve"> </w:t>
      </w:r>
      <w:r w:rsidRPr="00C65A13" w:rsidR="00C65A13">
        <w:rPr>
          <w:rFonts w:cs="Arial"/>
          <w:szCs w:val="18"/>
          <w:shd w:val="clear" w:color="auto" w:fill="FFFFFF"/>
        </w:rPr>
        <w:t>Sinkevičius</w:t>
      </w:r>
      <w:r w:rsidR="002B04FF">
        <w:t xml:space="preserve">, over de implementatie van de derogatiebeschikking, welke ik eind </w:t>
      </w:r>
      <w:r w:rsidR="008A6861">
        <w:t>2022</w:t>
      </w:r>
      <w:r w:rsidR="002B04FF">
        <w:t xml:space="preserve"> heb mogen ontvangen. </w:t>
      </w:r>
    </w:p>
    <w:p w:rsidR="00584BAC" w:rsidP="00810C93" w:rsidRDefault="00584BAC" w14:paraId="7D0AD100" w14:textId="77777777"/>
    <w:p w:rsidR="001536B3" w:rsidP="00810C93" w:rsidRDefault="002B04FF" w14:paraId="2300E915" w14:textId="252DD3B4">
      <w:r>
        <w:t>Middels dit schrijven wil ik de Tweede Kamer het volledige pakket aan documentatie behorend bij deze verzoeken doen toekomen.</w:t>
      </w:r>
      <w:r w:rsidR="00EA4F64">
        <w:t xml:space="preserve"> Het betreft een grote bundel documenten </w:t>
      </w:r>
      <w:r w:rsidR="000B0B08">
        <w:t>waarbij sommige passages zijn geredigeerd. Het gaat hier met name over het beschermen van internationale betrekkingen, in dit geval met de Europese Commissie.</w:t>
      </w:r>
      <w:r>
        <w:t xml:space="preserve"> </w:t>
      </w:r>
    </w:p>
    <w:p w:rsidR="001536B3" w:rsidP="00810C93" w:rsidRDefault="001536B3" w14:paraId="74FA9CAC" w14:textId="77777777"/>
    <w:p w:rsidR="001536B3" w:rsidP="00810C93" w:rsidRDefault="000B0B08" w14:paraId="4D596EB7" w14:textId="40EA1704">
      <w:r>
        <w:t xml:space="preserve">Desalniettemin hoop ik met dit pakket transparantie te bieden inzake de totstandkoming van de laatste derogatie op de Nitraatrichtlijn. Hiermee kom ik tevens tegemoet aan de </w:t>
      </w:r>
      <w:r w:rsidR="000E4283">
        <w:t>motie Bisschop</w:t>
      </w:r>
      <w:r w:rsidR="005D616C">
        <w:t xml:space="preserve"> c.s. (Kamerstuk</w:t>
      </w:r>
      <w:r w:rsidRPr="005D616C" w:rsidR="005D616C">
        <w:t xml:space="preserve"> 21 501</w:t>
      </w:r>
      <w:r w:rsidR="005D616C">
        <w:t xml:space="preserve"> </w:t>
      </w:r>
      <w:r w:rsidRPr="005D616C" w:rsidR="005D616C">
        <w:t>32, nr. 1266</w:t>
      </w:r>
      <w:r w:rsidR="005D616C">
        <w:t xml:space="preserve">) </w:t>
      </w:r>
      <w:r w:rsidR="000E4283">
        <w:t xml:space="preserve">en het verzoek </w:t>
      </w:r>
      <w:r w:rsidR="005D616C">
        <w:t>van</w:t>
      </w:r>
      <w:r w:rsidR="00C52439">
        <w:t xml:space="preserve"> het lid Van der Plas gedaan tijdens het Commissiedebat Landbouw- en Visserijraad van </w:t>
      </w:r>
      <w:r w:rsidR="00F42841">
        <w:t xml:space="preserve">25 januari 2023. </w:t>
      </w:r>
      <w:r>
        <w:t xml:space="preserve"> </w:t>
      </w:r>
    </w:p>
    <w:p w:rsidR="001536B3" w:rsidP="00810C93" w:rsidRDefault="001536B3" w14:paraId="7AF9429C" w14:textId="77777777"/>
    <w:p w:rsidR="001536B3" w:rsidP="00810C93" w:rsidRDefault="001536B3" w14:paraId="477D5C99" w14:textId="77777777"/>
    <w:p w:rsidR="001536B3" w:rsidP="00810C93" w:rsidRDefault="001536B3" w14:paraId="2F563239" w14:textId="77777777"/>
    <w:p w:rsidRPr="00EC58D9" w:rsidR="007239A1" w:rsidP="007255FC" w:rsidRDefault="007239A1" w14:paraId="26E5EA7F" w14:textId="77777777"/>
    <w:p w:rsidRPr="006A15A5" w:rsidR="007239A1" w:rsidP="007255FC" w:rsidRDefault="00225B48" w14:paraId="5D61DE94" w14:textId="77777777">
      <w:pPr>
        <w:rPr>
          <w:szCs w:val="18"/>
        </w:rPr>
      </w:pPr>
      <w:r>
        <w:rPr>
          <w:rFonts w:cs="Arial"/>
          <w:color w:val="000000"/>
          <w:szCs w:val="18"/>
        </w:rPr>
        <w:t>Piet Adema</w:t>
      </w:r>
    </w:p>
    <w:p w:rsidR="004E505E" w:rsidP="00524FB4" w:rsidRDefault="00225B48" w14:paraId="0EA4C8CF" w14:textId="77777777">
      <w:r w:rsidRPr="00EC58D9">
        <w:t>Minister van Landbouw, Natuur en Voedselkwaliteit</w:t>
      </w:r>
    </w:p>
    <w:p w:rsidRPr="00006C01" w:rsidR="00481085" w:rsidP="00524FB4" w:rsidRDefault="00481085" w14:paraId="62B85609" w14:textId="77777777"/>
    <w:p w:rsidR="00377C58" w:rsidP="00810C93" w:rsidRDefault="00377C58" w14:paraId="54C970E2" w14:textId="77777777"/>
    <w:sectPr w:rsidR="00377C58" w:rsidSect="0012776A">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93D3A" w14:textId="77777777" w:rsidR="008370FB" w:rsidRDefault="008370FB">
      <w:r>
        <w:separator/>
      </w:r>
    </w:p>
    <w:p w14:paraId="4E7E8CCC" w14:textId="77777777" w:rsidR="008370FB" w:rsidRDefault="008370FB"/>
  </w:endnote>
  <w:endnote w:type="continuationSeparator" w:id="0">
    <w:p w14:paraId="6E65E8E3" w14:textId="77777777" w:rsidR="008370FB" w:rsidRDefault="008370FB">
      <w:r>
        <w:continuationSeparator/>
      </w:r>
    </w:p>
    <w:p w14:paraId="56A43D4E" w14:textId="77777777" w:rsidR="008370FB" w:rsidRDefault="00837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charset w:val="00"/>
    <w:family w:val="swiss"/>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EE4E" w14:textId="77777777" w:rsidR="00225B48" w:rsidRDefault="00225B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B3EC"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1902EC" w14:paraId="3B5AFA17" w14:textId="77777777" w:rsidTr="00CA6A25">
      <w:trPr>
        <w:trHeight w:hRule="exact" w:val="240"/>
      </w:trPr>
      <w:tc>
        <w:tcPr>
          <w:tcW w:w="7601" w:type="dxa"/>
          <w:shd w:val="clear" w:color="auto" w:fill="auto"/>
        </w:tcPr>
        <w:p w14:paraId="75C02984" w14:textId="77777777" w:rsidR="00527BD4" w:rsidRDefault="00527BD4" w:rsidP="003F1F6B">
          <w:pPr>
            <w:pStyle w:val="Huisstijl-Rubricering"/>
          </w:pPr>
        </w:p>
      </w:tc>
      <w:tc>
        <w:tcPr>
          <w:tcW w:w="2156" w:type="dxa"/>
        </w:tcPr>
        <w:p w14:paraId="6805A36A" w14:textId="77777777" w:rsidR="00527BD4" w:rsidRPr="00645414" w:rsidRDefault="00225B48"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12776A">
            <w:fldChar w:fldCharType="begin"/>
          </w:r>
          <w:r w:rsidR="0012776A">
            <w:instrText xml:space="preserve"> SECTIONPAGES   \* MERGEFORMAT </w:instrText>
          </w:r>
          <w:r w:rsidR="0012776A">
            <w:fldChar w:fldCharType="separate"/>
          </w:r>
          <w:r w:rsidR="00F90A14">
            <w:t>2</w:t>
          </w:r>
          <w:r w:rsidR="0012776A">
            <w:fldChar w:fldCharType="end"/>
          </w:r>
        </w:p>
      </w:tc>
    </w:tr>
  </w:tbl>
  <w:p w14:paraId="2C39235E"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1902EC" w14:paraId="19C619D7" w14:textId="77777777" w:rsidTr="00CA6A25">
      <w:trPr>
        <w:trHeight w:hRule="exact" w:val="240"/>
      </w:trPr>
      <w:tc>
        <w:tcPr>
          <w:tcW w:w="7601" w:type="dxa"/>
          <w:shd w:val="clear" w:color="auto" w:fill="auto"/>
        </w:tcPr>
        <w:p w14:paraId="4035EB4C" w14:textId="77777777" w:rsidR="00527BD4" w:rsidRDefault="00527BD4" w:rsidP="008C356D">
          <w:pPr>
            <w:pStyle w:val="Huisstijl-Rubricering"/>
          </w:pPr>
        </w:p>
      </w:tc>
      <w:tc>
        <w:tcPr>
          <w:tcW w:w="2170" w:type="dxa"/>
        </w:tcPr>
        <w:p w14:paraId="6F909C39" w14:textId="095108CD" w:rsidR="00527BD4" w:rsidRPr="00ED539E" w:rsidRDefault="00225B48"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12776A">
            <w:t>1</w:t>
          </w:r>
          <w:r w:rsidRPr="00645414">
            <w:fldChar w:fldCharType="end"/>
          </w:r>
          <w:r w:rsidRPr="00ED539E">
            <w:rPr>
              <w:rStyle w:val="Huisstijl-GegevenCharChar"/>
            </w:rPr>
            <w:t xml:space="preserve"> </w:t>
          </w:r>
          <w:r>
            <w:t>van</w:t>
          </w:r>
          <w:r w:rsidRPr="00ED539E">
            <w:t xml:space="preserve"> </w:t>
          </w:r>
          <w:r w:rsidR="0012776A">
            <w:fldChar w:fldCharType="begin"/>
          </w:r>
          <w:r w:rsidR="0012776A">
            <w:instrText xml:space="preserve"> SECTIONPAGES   \* MERGEFORMAT </w:instrText>
          </w:r>
          <w:r w:rsidR="0012776A">
            <w:fldChar w:fldCharType="separate"/>
          </w:r>
          <w:r w:rsidR="0012776A">
            <w:t>1</w:t>
          </w:r>
          <w:r w:rsidR="0012776A">
            <w:fldChar w:fldCharType="end"/>
          </w:r>
        </w:p>
      </w:tc>
    </w:tr>
  </w:tbl>
  <w:p w14:paraId="5FDA0C91" w14:textId="77777777" w:rsidR="00527BD4" w:rsidRPr="00BC3B53" w:rsidRDefault="00527BD4" w:rsidP="008C356D">
    <w:pPr>
      <w:pStyle w:val="Voettekst"/>
      <w:spacing w:line="240" w:lineRule="auto"/>
      <w:rPr>
        <w:sz w:val="2"/>
        <w:szCs w:val="2"/>
      </w:rPr>
    </w:pPr>
  </w:p>
  <w:p w14:paraId="4B21111C"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CAEBD" w14:textId="77777777" w:rsidR="008370FB" w:rsidRDefault="008370FB">
      <w:r>
        <w:separator/>
      </w:r>
    </w:p>
    <w:p w14:paraId="607855E9" w14:textId="77777777" w:rsidR="008370FB" w:rsidRDefault="008370FB"/>
  </w:footnote>
  <w:footnote w:type="continuationSeparator" w:id="0">
    <w:p w14:paraId="145CE5BF" w14:textId="77777777" w:rsidR="008370FB" w:rsidRDefault="008370FB">
      <w:r>
        <w:continuationSeparator/>
      </w:r>
    </w:p>
    <w:p w14:paraId="4AE68609" w14:textId="77777777" w:rsidR="008370FB" w:rsidRDefault="008370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A132" w14:textId="77777777" w:rsidR="00225B48" w:rsidRDefault="00225B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1902EC" w14:paraId="59BE32BF" w14:textId="77777777" w:rsidTr="00A50CF6">
      <w:tc>
        <w:tcPr>
          <w:tcW w:w="2156" w:type="dxa"/>
          <w:shd w:val="clear" w:color="auto" w:fill="auto"/>
        </w:tcPr>
        <w:p w14:paraId="6C9CE305" w14:textId="77777777" w:rsidR="00527BD4" w:rsidRPr="005819CE" w:rsidRDefault="00225B48" w:rsidP="00A50CF6">
          <w:pPr>
            <w:pStyle w:val="Huisstijl-Adres"/>
            <w:rPr>
              <w:b/>
            </w:rPr>
          </w:pPr>
          <w:r>
            <w:rPr>
              <w:b/>
            </w:rPr>
            <w:t>Directoraat-generaal Agro</w:t>
          </w:r>
          <w:r w:rsidRPr="005819CE">
            <w:rPr>
              <w:b/>
            </w:rPr>
            <w:br/>
          </w:r>
          <w:r>
            <w:t>Directie Plantaardige Agroketens en Voedselkwaliteit</w:t>
          </w:r>
        </w:p>
      </w:tc>
    </w:tr>
    <w:tr w:rsidR="001902EC" w14:paraId="52DF9CC6" w14:textId="77777777" w:rsidTr="00A50CF6">
      <w:trPr>
        <w:trHeight w:hRule="exact" w:val="200"/>
      </w:trPr>
      <w:tc>
        <w:tcPr>
          <w:tcW w:w="2156" w:type="dxa"/>
          <w:shd w:val="clear" w:color="auto" w:fill="auto"/>
        </w:tcPr>
        <w:p w14:paraId="70ADB402" w14:textId="77777777" w:rsidR="00527BD4" w:rsidRPr="005819CE" w:rsidRDefault="00527BD4" w:rsidP="00A50CF6"/>
      </w:tc>
    </w:tr>
    <w:tr w:rsidR="001902EC" w14:paraId="184C2D7D" w14:textId="77777777" w:rsidTr="00502512">
      <w:trPr>
        <w:trHeight w:hRule="exact" w:val="774"/>
      </w:trPr>
      <w:tc>
        <w:tcPr>
          <w:tcW w:w="2156" w:type="dxa"/>
          <w:shd w:val="clear" w:color="auto" w:fill="auto"/>
        </w:tcPr>
        <w:p w14:paraId="678E2F12" w14:textId="77777777" w:rsidR="00527BD4" w:rsidRDefault="00225B48" w:rsidP="003A5290">
          <w:pPr>
            <w:pStyle w:val="Huisstijl-Kopje"/>
          </w:pPr>
          <w:r>
            <w:t>Ons kenmerk</w:t>
          </w:r>
        </w:p>
        <w:p w14:paraId="54B0A8E5" w14:textId="77777777" w:rsidR="00527BD4" w:rsidRPr="005819CE" w:rsidRDefault="00225B48" w:rsidP="001E6117">
          <w:pPr>
            <w:pStyle w:val="Huisstijl-Kopje"/>
          </w:pPr>
          <w:r>
            <w:rPr>
              <w:b w:val="0"/>
            </w:rPr>
            <w:t>DGA-PAV</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34658438</w:t>
              </w:r>
              <w:r w:rsidR="00F90A14">
                <w:rPr>
                  <w:b w:val="0"/>
                </w:rPr>
                <w:fldChar w:fldCharType="end"/>
              </w:r>
            </w:sdtContent>
          </w:sdt>
        </w:p>
      </w:tc>
    </w:tr>
  </w:tbl>
  <w:p w14:paraId="3D79D526" w14:textId="77777777" w:rsidR="00527BD4" w:rsidRDefault="00527BD4" w:rsidP="008C356D"/>
  <w:p w14:paraId="05F2EA40" w14:textId="77777777" w:rsidR="00527BD4" w:rsidRPr="00740712" w:rsidRDefault="00527BD4" w:rsidP="008C356D"/>
  <w:p w14:paraId="53114BC0" w14:textId="77777777" w:rsidR="00527BD4" w:rsidRPr="00217880" w:rsidRDefault="00527BD4" w:rsidP="008C356D">
    <w:pPr>
      <w:spacing w:line="0" w:lineRule="atLeast"/>
      <w:rPr>
        <w:sz w:val="2"/>
        <w:szCs w:val="2"/>
      </w:rPr>
    </w:pPr>
  </w:p>
  <w:p w14:paraId="5993EEEC" w14:textId="77777777" w:rsidR="00527BD4" w:rsidRDefault="00527BD4" w:rsidP="004F44C2">
    <w:pPr>
      <w:pStyle w:val="Koptekst"/>
      <w:rPr>
        <w:rFonts w:cs="Verdana-Bold"/>
        <w:b/>
        <w:bCs/>
        <w:smallCaps/>
        <w:szCs w:val="18"/>
      </w:rPr>
    </w:pPr>
  </w:p>
  <w:p w14:paraId="1B41BC56" w14:textId="77777777" w:rsidR="00527BD4" w:rsidRDefault="00527BD4" w:rsidP="004F44C2"/>
  <w:p w14:paraId="43E2F899" w14:textId="77777777" w:rsidR="00527BD4" w:rsidRPr="00740712" w:rsidRDefault="00527BD4" w:rsidP="004F44C2"/>
  <w:p w14:paraId="7567D8C0"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1902EC" w14:paraId="0EB6200F" w14:textId="77777777" w:rsidTr="00751A6A">
      <w:trPr>
        <w:trHeight w:val="2636"/>
      </w:trPr>
      <w:tc>
        <w:tcPr>
          <w:tcW w:w="737" w:type="dxa"/>
          <w:shd w:val="clear" w:color="auto" w:fill="auto"/>
        </w:tcPr>
        <w:p w14:paraId="7440B696"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71A98091" w14:textId="77777777" w:rsidR="00527BD4" w:rsidRDefault="00225B48" w:rsidP="00D0609E">
          <w:pPr>
            <w:rPr>
              <w:szCs w:val="18"/>
            </w:rPr>
          </w:pPr>
          <w:r>
            <w:rPr>
              <w:noProof/>
              <w:szCs w:val="18"/>
            </w:rPr>
            <w:drawing>
              <wp:inline distT="0" distB="0" distL="0" distR="0" wp14:anchorId="11315663" wp14:editId="2CCBBBFA">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7BF889C8" w14:textId="77777777" w:rsidR="00527BD4" w:rsidRDefault="00527BD4" w:rsidP="00D0609E">
    <w:pPr>
      <w:framePr w:w="6340" w:h="2750" w:hRule="exact" w:hSpace="180" w:wrap="around" w:vAnchor="page" w:hAnchor="text" w:x="3873" w:y="-140"/>
    </w:pPr>
  </w:p>
  <w:p w14:paraId="08CAAF8D"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1902EC" w:rsidRPr="005F7E5B" w14:paraId="7DEA5865" w14:textId="77777777" w:rsidTr="00A50CF6">
      <w:tc>
        <w:tcPr>
          <w:tcW w:w="2160" w:type="dxa"/>
          <w:shd w:val="clear" w:color="auto" w:fill="auto"/>
        </w:tcPr>
        <w:p w14:paraId="62BD6B4B" w14:textId="77777777" w:rsidR="00527BD4" w:rsidRPr="005819CE" w:rsidRDefault="00225B48" w:rsidP="00A50CF6">
          <w:pPr>
            <w:pStyle w:val="Huisstijl-Adres"/>
            <w:rPr>
              <w:b/>
            </w:rPr>
          </w:pPr>
          <w:r>
            <w:rPr>
              <w:b/>
            </w:rPr>
            <w:t>Directoraat-generaal Agro</w:t>
          </w:r>
          <w:r w:rsidRPr="005819CE">
            <w:rPr>
              <w:b/>
            </w:rPr>
            <w:br/>
          </w:r>
          <w:r>
            <w:t>Directie Plantaardige Agroketens en Voedselkwaliteit</w:t>
          </w:r>
        </w:p>
        <w:p w14:paraId="17CA097F" w14:textId="77777777" w:rsidR="00527BD4" w:rsidRPr="00BE5ED9" w:rsidRDefault="00225B48" w:rsidP="00A50CF6">
          <w:pPr>
            <w:pStyle w:val="Huisstijl-Adres"/>
          </w:pPr>
          <w:r>
            <w:rPr>
              <w:b/>
            </w:rPr>
            <w:t>Bezoekadres</w:t>
          </w:r>
          <w:r>
            <w:rPr>
              <w:b/>
            </w:rPr>
            <w:br/>
          </w:r>
          <w:r>
            <w:t>Bezuidenhoutseweg 73</w:t>
          </w:r>
          <w:r w:rsidRPr="005819CE">
            <w:br/>
          </w:r>
          <w:r>
            <w:t>2594 AC Den Haag</w:t>
          </w:r>
        </w:p>
        <w:p w14:paraId="3CDAFA2B" w14:textId="77777777" w:rsidR="00EF495B" w:rsidRDefault="00225B48" w:rsidP="0098788A">
          <w:pPr>
            <w:pStyle w:val="Huisstijl-Adres"/>
          </w:pPr>
          <w:r>
            <w:rPr>
              <w:b/>
            </w:rPr>
            <w:t>Postadres</w:t>
          </w:r>
          <w:r>
            <w:rPr>
              <w:b/>
            </w:rPr>
            <w:br/>
          </w:r>
          <w:r>
            <w:t>Postbus 20401</w:t>
          </w:r>
          <w:r w:rsidRPr="005819CE">
            <w:br/>
            <w:t>2500 E</w:t>
          </w:r>
          <w:r>
            <w:t>K</w:t>
          </w:r>
          <w:r w:rsidRPr="005819CE">
            <w:t xml:space="preserve"> Den Haag</w:t>
          </w:r>
        </w:p>
        <w:p w14:paraId="37BC23D4" w14:textId="77777777" w:rsidR="00556BEE" w:rsidRPr="005B3814" w:rsidRDefault="00225B48" w:rsidP="0098788A">
          <w:pPr>
            <w:pStyle w:val="Huisstijl-Adres"/>
          </w:pPr>
          <w:r>
            <w:rPr>
              <w:b/>
            </w:rPr>
            <w:t>Overheidsidentificatienr</w:t>
          </w:r>
          <w:r>
            <w:rPr>
              <w:b/>
            </w:rPr>
            <w:br/>
          </w:r>
          <w:r w:rsidR="00BA129E">
            <w:rPr>
              <w:rFonts w:cs="Agrofont"/>
              <w:iCs/>
            </w:rPr>
            <w:t>00000001858272854000</w:t>
          </w:r>
        </w:p>
        <w:p w14:paraId="4C76A024" w14:textId="238D6DD0" w:rsidR="00527BD4" w:rsidRPr="00B71FBD" w:rsidRDefault="00225B48" w:rsidP="00C65A13">
          <w:pPr>
            <w:pStyle w:val="Huisstijl-Adres"/>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tc>
    </w:tr>
    <w:tr w:rsidR="001902EC" w:rsidRPr="005F7E5B" w14:paraId="295395F9" w14:textId="77777777" w:rsidTr="00A50CF6">
      <w:trPr>
        <w:trHeight w:hRule="exact" w:val="200"/>
      </w:trPr>
      <w:tc>
        <w:tcPr>
          <w:tcW w:w="2160" w:type="dxa"/>
          <w:shd w:val="clear" w:color="auto" w:fill="auto"/>
        </w:tcPr>
        <w:p w14:paraId="224E1A4C" w14:textId="77777777" w:rsidR="00527BD4" w:rsidRPr="00B71FBD" w:rsidRDefault="00527BD4" w:rsidP="00A50CF6"/>
      </w:tc>
    </w:tr>
    <w:tr w:rsidR="001902EC" w14:paraId="04A064FD" w14:textId="77777777" w:rsidTr="00A50CF6">
      <w:tc>
        <w:tcPr>
          <w:tcW w:w="2160" w:type="dxa"/>
          <w:shd w:val="clear" w:color="auto" w:fill="auto"/>
        </w:tcPr>
        <w:p w14:paraId="06AD4C6C" w14:textId="77777777" w:rsidR="000C0163" w:rsidRPr="005819CE" w:rsidRDefault="00225B48" w:rsidP="000C0163">
          <w:pPr>
            <w:pStyle w:val="Huisstijl-Kopje"/>
          </w:pPr>
          <w:r>
            <w:t>Ons kenmerk</w:t>
          </w:r>
          <w:r w:rsidRPr="005819CE">
            <w:t xml:space="preserve"> </w:t>
          </w:r>
        </w:p>
        <w:p w14:paraId="41599257" w14:textId="77777777" w:rsidR="000C0163" w:rsidRPr="005819CE" w:rsidRDefault="00225B48" w:rsidP="000C0163">
          <w:pPr>
            <w:pStyle w:val="Huisstijl-Gegeven"/>
          </w:pPr>
          <w:r>
            <w:t>DGA-PAV /</w:t>
          </w:r>
          <w:r w:rsidR="00CC7BA8">
            <w:t xml:space="preserve"> </w:t>
          </w:r>
          <w:sdt>
            <w:sdtPr>
              <w:alias w:val="documentId"/>
              <w:id w:val="-542980268"/>
              <w:placeholder>
                <w:docPart w:val="DefaultPlaceholder_-1854013440"/>
              </w:placeholder>
            </w:sdtPr>
            <w:sdtEndPr/>
            <w:sdtContent>
              <w:r w:rsidR="00CC7BA8">
                <w:fldChar w:fldCharType="begin"/>
              </w:r>
              <w:r>
                <w:instrText xml:space="preserve"> DOCPROPERTY  "documentId"  \* MERGEFORMAT </w:instrText>
              </w:r>
              <w:r w:rsidR="00CC7BA8">
                <w:fldChar w:fldCharType="separate"/>
              </w:r>
              <w:r w:rsidR="00CC7BA8">
                <w:t>34658438</w:t>
              </w:r>
              <w:r w:rsidR="00CC7BA8">
                <w:fldChar w:fldCharType="end"/>
              </w:r>
            </w:sdtContent>
          </w:sdt>
        </w:p>
        <w:p w14:paraId="6006FA47" w14:textId="77777777" w:rsidR="00527BD4" w:rsidRPr="005819CE" w:rsidRDefault="00225B48" w:rsidP="00A50CF6">
          <w:pPr>
            <w:pStyle w:val="Huisstijl-Kopje"/>
          </w:pPr>
          <w:r>
            <w:t>Bijlage(n)</w:t>
          </w:r>
        </w:p>
        <w:p w14:paraId="06BC65F7" w14:textId="77777777" w:rsidR="00527BD4" w:rsidRPr="005819CE" w:rsidRDefault="00225B48" w:rsidP="00A50CF6">
          <w:pPr>
            <w:pStyle w:val="Huisstijl-Gegeven"/>
          </w:pPr>
          <w:r>
            <w:t>2</w:t>
          </w:r>
        </w:p>
      </w:tc>
    </w:tr>
  </w:tbl>
  <w:p w14:paraId="184EF07D"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1902EC" w14:paraId="109633EB" w14:textId="77777777" w:rsidTr="009E2051">
      <w:trPr>
        <w:trHeight w:val="400"/>
      </w:trPr>
      <w:tc>
        <w:tcPr>
          <w:tcW w:w="7520" w:type="dxa"/>
          <w:gridSpan w:val="2"/>
          <w:shd w:val="clear" w:color="auto" w:fill="auto"/>
        </w:tcPr>
        <w:p w14:paraId="276CB631" w14:textId="77777777" w:rsidR="00527BD4" w:rsidRPr="00BC3B53" w:rsidRDefault="00225B48" w:rsidP="00A50CF6">
          <w:pPr>
            <w:pStyle w:val="Huisstijl-Retouradres"/>
          </w:pPr>
          <w:r>
            <w:t>&gt; Retouradres Postbus 20401 2500 EK Den Haag</w:t>
          </w:r>
        </w:p>
      </w:tc>
    </w:tr>
    <w:tr w:rsidR="001902EC" w14:paraId="123C1D19" w14:textId="77777777" w:rsidTr="009E2051">
      <w:tc>
        <w:tcPr>
          <w:tcW w:w="7520" w:type="dxa"/>
          <w:gridSpan w:val="2"/>
          <w:shd w:val="clear" w:color="auto" w:fill="auto"/>
        </w:tcPr>
        <w:p w14:paraId="6D528819" w14:textId="77777777" w:rsidR="00527BD4" w:rsidRPr="00983E8F" w:rsidRDefault="00527BD4" w:rsidP="00A50CF6">
          <w:pPr>
            <w:pStyle w:val="Huisstijl-Rubricering"/>
          </w:pPr>
        </w:p>
      </w:tc>
    </w:tr>
    <w:tr w:rsidR="001902EC" w14:paraId="1AB8A651" w14:textId="77777777" w:rsidTr="009E2051">
      <w:trPr>
        <w:trHeight w:hRule="exact" w:val="2440"/>
      </w:trPr>
      <w:tc>
        <w:tcPr>
          <w:tcW w:w="7520" w:type="dxa"/>
          <w:gridSpan w:val="2"/>
          <w:shd w:val="clear" w:color="auto" w:fill="auto"/>
        </w:tcPr>
        <w:p w14:paraId="4523E8B7" w14:textId="77777777" w:rsidR="00C65A13" w:rsidRDefault="00C65A13" w:rsidP="00C65A13">
          <w:pPr>
            <w:pStyle w:val="Huisstijl-NAW"/>
          </w:pPr>
          <w:r>
            <w:t xml:space="preserve">De Voorzitter van de Tweede Kamer </w:t>
          </w:r>
        </w:p>
        <w:p w14:paraId="0DA399F0" w14:textId="77777777" w:rsidR="00C65A13" w:rsidRDefault="00C65A13" w:rsidP="00C65A13">
          <w:pPr>
            <w:pStyle w:val="Huisstijl-NAW"/>
          </w:pPr>
          <w:r>
            <w:t>der Staten-Generaal</w:t>
          </w:r>
        </w:p>
        <w:p w14:paraId="58553D6A" w14:textId="77777777" w:rsidR="00C65A13" w:rsidRDefault="00C65A13" w:rsidP="00C65A13">
          <w:pPr>
            <w:pStyle w:val="Huisstijl-NAW"/>
          </w:pPr>
          <w:r>
            <w:t>Prinses Irenestraat 6</w:t>
          </w:r>
        </w:p>
        <w:p w14:paraId="2AF1D658" w14:textId="5921F24F" w:rsidR="001902EC" w:rsidRDefault="00C65A13" w:rsidP="00C65A13">
          <w:pPr>
            <w:pStyle w:val="Huisstijl-NAW"/>
          </w:pPr>
          <w:r>
            <w:t>2595 BD  DEN HAAG</w:t>
          </w:r>
        </w:p>
      </w:tc>
    </w:tr>
    <w:tr w:rsidR="001902EC" w14:paraId="4DEB5C46" w14:textId="77777777" w:rsidTr="009E2051">
      <w:trPr>
        <w:trHeight w:hRule="exact" w:val="400"/>
      </w:trPr>
      <w:tc>
        <w:tcPr>
          <w:tcW w:w="7520" w:type="dxa"/>
          <w:gridSpan w:val="2"/>
          <w:shd w:val="clear" w:color="auto" w:fill="auto"/>
        </w:tcPr>
        <w:p w14:paraId="38D13BAE"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1902EC" w14:paraId="404C2076" w14:textId="77777777" w:rsidTr="009E2051">
      <w:trPr>
        <w:trHeight w:val="240"/>
      </w:trPr>
      <w:tc>
        <w:tcPr>
          <w:tcW w:w="900" w:type="dxa"/>
          <w:shd w:val="clear" w:color="auto" w:fill="auto"/>
        </w:tcPr>
        <w:p w14:paraId="593FD001" w14:textId="77777777" w:rsidR="00527BD4" w:rsidRPr="007709EF" w:rsidRDefault="00225B48" w:rsidP="00A50CF6">
          <w:pPr>
            <w:rPr>
              <w:szCs w:val="18"/>
            </w:rPr>
          </w:pPr>
          <w:r>
            <w:rPr>
              <w:szCs w:val="18"/>
            </w:rPr>
            <w:t>Datum</w:t>
          </w:r>
        </w:p>
      </w:tc>
      <w:tc>
        <w:tcPr>
          <w:tcW w:w="6620" w:type="dxa"/>
          <w:shd w:val="clear" w:color="auto" w:fill="auto"/>
        </w:tcPr>
        <w:p w14:paraId="001BA9C2" w14:textId="3C4A5889" w:rsidR="00527BD4" w:rsidRPr="007709EF" w:rsidRDefault="00D1764E" w:rsidP="00A50CF6">
          <w:r>
            <w:t>17 april 2024</w:t>
          </w:r>
        </w:p>
      </w:tc>
    </w:tr>
    <w:tr w:rsidR="001902EC" w14:paraId="24C0BD26" w14:textId="77777777" w:rsidTr="009E2051">
      <w:trPr>
        <w:trHeight w:val="240"/>
      </w:trPr>
      <w:tc>
        <w:tcPr>
          <w:tcW w:w="900" w:type="dxa"/>
          <w:shd w:val="clear" w:color="auto" w:fill="auto"/>
        </w:tcPr>
        <w:p w14:paraId="4386366B" w14:textId="77777777" w:rsidR="00527BD4" w:rsidRPr="007709EF" w:rsidRDefault="00225B48" w:rsidP="00A50CF6">
          <w:pPr>
            <w:rPr>
              <w:szCs w:val="18"/>
            </w:rPr>
          </w:pPr>
          <w:r>
            <w:rPr>
              <w:szCs w:val="18"/>
            </w:rPr>
            <w:t>Betreft</w:t>
          </w:r>
        </w:p>
      </w:tc>
      <w:tc>
        <w:tcPr>
          <w:tcW w:w="6620" w:type="dxa"/>
          <w:shd w:val="clear" w:color="auto" w:fill="auto"/>
        </w:tcPr>
        <w:p w14:paraId="0EE29026" w14:textId="77777777" w:rsidR="00527BD4" w:rsidRPr="007709EF" w:rsidRDefault="00225B48" w:rsidP="00A50CF6">
          <w:r>
            <w:t>Openbaarmaking correspondentie omtrent derogatie</w:t>
          </w:r>
        </w:p>
      </w:tc>
    </w:tr>
  </w:tbl>
  <w:p w14:paraId="11252F41"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AFAABF10">
      <w:start w:val="1"/>
      <w:numFmt w:val="bullet"/>
      <w:pStyle w:val="Lijstopsomteken"/>
      <w:lvlText w:val="•"/>
      <w:lvlJc w:val="left"/>
      <w:pPr>
        <w:tabs>
          <w:tab w:val="num" w:pos="227"/>
        </w:tabs>
        <w:ind w:left="227" w:hanging="227"/>
      </w:pPr>
      <w:rPr>
        <w:rFonts w:ascii="Verdana" w:hAnsi="Verdana" w:hint="default"/>
        <w:sz w:val="18"/>
        <w:szCs w:val="18"/>
      </w:rPr>
    </w:lvl>
    <w:lvl w:ilvl="1" w:tplc="6616B030" w:tentative="1">
      <w:start w:val="1"/>
      <w:numFmt w:val="bullet"/>
      <w:lvlText w:val="o"/>
      <w:lvlJc w:val="left"/>
      <w:pPr>
        <w:tabs>
          <w:tab w:val="num" w:pos="1440"/>
        </w:tabs>
        <w:ind w:left="1440" w:hanging="360"/>
      </w:pPr>
      <w:rPr>
        <w:rFonts w:ascii="Courier New" w:hAnsi="Courier New" w:cs="Courier New" w:hint="default"/>
      </w:rPr>
    </w:lvl>
    <w:lvl w:ilvl="2" w:tplc="A5EA9502" w:tentative="1">
      <w:start w:val="1"/>
      <w:numFmt w:val="bullet"/>
      <w:lvlText w:val=""/>
      <w:lvlJc w:val="left"/>
      <w:pPr>
        <w:tabs>
          <w:tab w:val="num" w:pos="2160"/>
        </w:tabs>
        <w:ind w:left="2160" w:hanging="360"/>
      </w:pPr>
      <w:rPr>
        <w:rFonts w:ascii="Wingdings" w:hAnsi="Wingdings" w:hint="default"/>
      </w:rPr>
    </w:lvl>
    <w:lvl w:ilvl="3" w:tplc="DA86CF06" w:tentative="1">
      <w:start w:val="1"/>
      <w:numFmt w:val="bullet"/>
      <w:lvlText w:val=""/>
      <w:lvlJc w:val="left"/>
      <w:pPr>
        <w:tabs>
          <w:tab w:val="num" w:pos="2880"/>
        </w:tabs>
        <w:ind w:left="2880" w:hanging="360"/>
      </w:pPr>
      <w:rPr>
        <w:rFonts w:ascii="Symbol" w:hAnsi="Symbol" w:hint="default"/>
      </w:rPr>
    </w:lvl>
    <w:lvl w:ilvl="4" w:tplc="AAEA68EE" w:tentative="1">
      <w:start w:val="1"/>
      <w:numFmt w:val="bullet"/>
      <w:lvlText w:val="o"/>
      <w:lvlJc w:val="left"/>
      <w:pPr>
        <w:tabs>
          <w:tab w:val="num" w:pos="3600"/>
        </w:tabs>
        <w:ind w:left="3600" w:hanging="360"/>
      </w:pPr>
      <w:rPr>
        <w:rFonts w:ascii="Courier New" w:hAnsi="Courier New" w:cs="Courier New" w:hint="default"/>
      </w:rPr>
    </w:lvl>
    <w:lvl w:ilvl="5" w:tplc="F5E6419A" w:tentative="1">
      <w:start w:val="1"/>
      <w:numFmt w:val="bullet"/>
      <w:lvlText w:val=""/>
      <w:lvlJc w:val="left"/>
      <w:pPr>
        <w:tabs>
          <w:tab w:val="num" w:pos="4320"/>
        </w:tabs>
        <w:ind w:left="4320" w:hanging="360"/>
      </w:pPr>
      <w:rPr>
        <w:rFonts w:ascii="Wingdings" w:hAnsi="Wingdings" w:hint="default"/>
      </w:rPr>
    </w:lvl>
    <w:lvl w:ilvl="6" w:tplc="418AA446" w:tentative="1">
      <w:start w:val="1"/>
      <w:numFmt w:val="bullet"/>
      <w:lvlText w:val=""/>
      <w:lvlJc w:val="left"/>
      <w:pPr>
        <w:tabs>
          <w:tab w:val="num" w:pos="5040"/>
        </w:tabs>
        <w:ind w:left="5040" w:hanging="360"/>
      </w:pPr>
      <w:rPr>
        <w:rFonts w:ascii="Symbol" w:hAnsi="Symbol" w:hint="default"/>
      </w:rPr>
    </w:lvl>
    <w:lvl w:ilvl="7" w:tplc="C3DEB974" w:tentative="1">
      <w:start w:val="1"/>
      <w:numFmt w:val="bullet"/>
      <w:lvlText w:val="o"/>
      <w:lvlJc w:val="left"/>
      <w:pPr>
        <w:tabs>
          <w:tab w:val="num" w:pos="5760"/>
        </w:tabs>
        <w:ind w:left="5760" w:hanging="360"/>
      </w:pPr>
      <w:rPr>
        <w:rFonts w:ascii="Courier New" w:hAnsi="Courier New" w:cs="Courier New" w:hint="default"/>
      </w:rPr>
    </w:lvl>
    <w:lvl w:ilvl="8" w:tplc="0BBA4B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542946E">
      <w:start w:val="1"/>
      <w:numFmt w:val="bullet"/>
      <w:pStyle w:val="Lijstopsomteken2"/>
      <w:lvlText w:val="–"/>
      <w:lvlJc w:val="left"/>
      <w:pPr>
        <w:tabs>
          <w:tab w:val="num" w:pos="227"/>
        </w:tabs>
        <w:ind w:left="227" w:firstLine="0"/>
      </w:pPr>
      <w:rPr>
        <w:rFonts w:ascii="Verdana" w:hAnsi="Verdana" w:hint="default"/>
      </w:rPr>
    </w:lvl>
    <w:lvl w:ilvl="1" w:tplc="B49C3DB2" w:tentative="1">
      <w:start w:val="1"/>
      <w:numFmt w:val="bullet"/>
      <w:lvlText w:val="o"/>
      <w:lvlJc w:val="left"/>
      <w:pPr>
        <w:tabs>
          <w:tab w:val="num" w:pos="1440"/>
        </w:tabs>
        <w:ind w:left="1440" w:hanging="360"/>
      </w:pPr>
      <w:rPr>
        <w:rFonts w:ascii="Courier New" w:hAnsi="Courier New" w:cs="Courier New" w:hint="default"/>
      </w:rPr>
    </w:lvl>
    <w:lvl w:ilvl="2" w:tplc="48487504" w:tentative="1">
      <w:start w:val="1"/>
      <w:numFmt w:val="bullet"/>
      <w:lvlText w:val=""/>
      <w:lvlJc w:val="left"/>
      <w:pPr>
        <w:tabs>
          <w:tab w:val="num" w:pos="2160"/>
        </w:tabs>
        <w:ind w:left="2160" w:hanging="360"/>
      </w:pPr>
      <w:rPr>
        <w:rFonts w:ascii="Wingdings" w:hAnsi="Wingdings" w:hint="default"/>
      </w:rPr>
    </w:lvl>
    <w:lvl w:ilvl="3" w:tplc="A32096CE" w:tentative="1">
      <w:start w:val="1"/>
      <w:numFmt w:val="bullet"/>
      <w:lvlText w:val=""/>
      <w:lvlJc w:val="left"/>
      <w:pPr>
        <w:tabs>
          <w:tab w:val="num" w:pos="2880"/>
        </w:tabs>
        <w:ind w:left="2880" w:hanging="360"/>
      </w:pPr>
      <w:rPr>
        <w:rFonts w:ascii="Symbol" w:hAnsi="Symbol" w:hint="default"/>
      </w:rPr>
    </w:lvl>
    <w:lvl w:ilvl="4" w:tplc="DBF621C6" w:tentative="1">
      <w:start w:val="1"/>
      <w:numFmt w:val="bullet"/>
      <w:lvlText w:val="o"/>
      <w:lvlJc w:val="left"/>
      <w:pPr>
        <w:tabs>
          <w:tab w:val="num" w:pos="3600"/>
        </w:tabs>
        <w:ind w:left="3600" w:hanging="360"/>
      </w:pPr>
      <w:rPr>
        <w:rFonts w:ascii="Courier New" w:hAnsi="Courier New" w:cs="Courier New" w:hint="default"/>
      </w:rPr>
    </w:lvl>
    <w:lvl w:ilvl="5" w:tplc="350433D6" w:tentative="1">
      <w:start w:val="1"/>
      <w:numFmt w:val="bullet"/>
      <w:lvlText w:val=""/>
      <w:lvlJc w:val="left"/>
      <w:pPr>
        <w:tabs>
          <w:tab w:val="num" w:pos="4320"/>
        </w:tabs>
        <w:ind w:left="4320" w:hanging="360"/>
      </w:pPr>
      <w:rPr>
        <w:rFonts w:ascii="Wingdings" w:hAnsi="Wingdings" w:hint="default"/>
      </w:rPr>
    </w:lvl>
    <w:lvl w:ilvl="6" w:tplc="F6526484" w:tentative="1">
      <w:start w:val="1"/>
      <w:numFmt w:val="bullet"/>
      <w:lvlText w:val=""/>
      <w:lvlJc w:val="left"/>
      <w:pPr>
        <w:tabs>
          <w:tab w:val="num" w:pos="5040"/>
        </w:tabs>
        <w:ind w:left="5040" w:hanging="360"/>
      </w:pPr>
      <w:rPr>
        <w:rFonts w:ascii="Symbol" w:hAnsi="Symbol" w:hint="default"/>
      </w:rPr>
    </w:lvl>
    <w:lvl w:ilvl="7" w:tplc="9590412C" w:tentative="1">
      <w:start w:val="1"/>
      <w:numFmt w:val="bullet"/>
      <w:lvlText w:val="o"/>
      <w:lvlJc w:val="left"/>
      <w:pPr>
        <w:tabs>
          <w:tab w:val="num" w:pos="5760"/>
        </w:tabs>
        <w:ind w:left="5760" w:hanging="360"/>
      </w:pPr>
      <w:rPr>
        <w:rFonts w:ascii="Courier New" w:hAnsi="Courier New" w:cs="Courier New" w:hint="default"/>
      </w:rPr>
    </w:lvl>
    <w:lvl w:ilvl="8" w:tplc="ACEA10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21"/>
    <w:rsid w:val="000049FB"/>
    <w:rsid w:val="00006C01"/>
    <w:rsid w:val="00013862"/>
    <w:rsid w:val="00016012"/>
    <w:rsid w:val="00020189"/>
    <w:rsid w:val="00020EE4"/>
    <w:rsid w:val="00023E8D"/>
    <w:rsid w:val="00023E9A"/>
    <w:rsid w:val="000301C7"/>
    <w:rsid w:val="00033CDD"/>
    <w:rsid w:val="00034A84"/>
    <w:rsid w:val="00035E67"/>
    <w:rsid w:val="000366F3"/>
    <w:rsid w:val="0006024D"/>
    <w:rsid w:val="00064021"/>
    <w:rsid w:val="00071F28"/>
    <w:rsid w:val="00074079"/>
    <w:rsid w:val="000816CA"/>
    <w:rsid w:val="00092799"/>
    <w:rsid w:val="00092C5F"/>
    <w:rsid w:val="00096680"/>
    <w:rsid w:val="000A0F36"/>
    <w:rsid w:val="000A174A"/>
    <w:rsid w:val="000A3E0A"/>
    <w:rsid w:val="000A65AC"/>
    <w:rsid w:val="000B0B08"/>
    <w:rsid w:val="000B7281"/>
    <w:rsid w:val="000B7FAB"/>
    <w:rsid w:val="000C0163"/>
    <w:rsid w:val="000C1BA1"/>
    <w:rsid w:val="000C3EA9"/>
    <w:rsid w:val="000D0225"/>
    <w:rsid w:val="000D73D7"/>
    <w:rsid w:val="000E4283"/>
    <w:rsid w:val="000E7895"/>
    <w:rsid w:val="000F161D"/>
    <w:rsid w:val="00121BF0"/>
    <w:rsid w:val="00123704"/>
    <w:rsid w:val="001270C7"/>
    <w:rsid w:val="0012776A"/>
    <w:rsid w:val="00132540"/>
    <w:rsid w:val="0014786A"/>
    <w:rsid w:val="001516A4"/>
    <w:rsid w:val="00151E5F"/>
    <w:rsid w:val="001536B3"/>
    <w:rsid w:val="00154712"/>
    <w:rsid w:val="001569AB"/>
    <w:rsid w:val="00164D63"/>
    <w:rsid w:val="0016725C"/>
    <w:rsid w:val="001726F3"/>
    <w:rsid w:val="00173C51"/>
    <w:rsid w:val="00174CC2"/>
    <w:rsid w:val="00176CC6"/>
    <w:rsid w:val="00181BE4"/>
    <w:rsid w:val="00185576"/>
    <w:rsid w:val="00185951"/>
    <w:rsid w:val="001902EC"/>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25B48"/>
    <w:rsid w:val="002309A8"/>
    <w:rsid w:val="00236CFE"/>
    <w:rsid w:val="002428E3"/>
    <w:rsid w:val="00243031"/>
    <w:rsid w:val="00260BAF"/>
    <w:rsid w:val="002650F7"/>
    <w:rsid w:val="002720A9"/>
    <w:rsid w:val="00273F3B"/>
    <w:rsid w:val="00274DB7"/>
    <w:rsid w:val="00275984"/>
    <w:rsid w:val="00280F74"/>
    <w:rsid w:val="00286998"/>
    <w:rsid w:val="00291AB7"/>
    <w:rsid w:val="0029422B"/>
    <w:rsid w:val="002B04FF"/>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5550C"/>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1085"/>
    <w:rsid w:val="00483984"/>
    <w:rsid w:val="00483F0B"/>
    <w:rsid w:val="00494237"/>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16C"/>
    <w:rsid w:val="005D625B"/>
    <w:rsid w:val="005F62D3"/>
    <w:rsid w:val="005F6D11"/>
    <w:rsid w:val="005F7E5B"/>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370FB"/>
    <w:rsid w:val="00842CD8"/>
    <w:rsid w:val="008431FA"/>
    <w:rsid w:val="00846BAA"/>
    <w:rsid w:val="00847444"/>
    <w:rsid w:val="008547BA"/>
    <w:rsid w:val="008553C7"/>
    <w:rsid w:val="00857FEB"/>
    <w:rsid w:val="008601AF"/>
    <w:rsid w:val="00872271"/>
    <w:rsid w:val="00883137"/>
    <w:rsid w:val="008A1F5D"/>
    <w:rsid w:val="008A28F5"/>
    <w:rsid w:val="008A6861"/>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71FBD"/>
    <w:rsid w:val="00B91CFC"/>
    <w:rsid w:val="00B9300F"/>
    <w:rsid w:val="00B93893"/>
    <w:rsid w:val="00BA11F9"/>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439"/>
    <w:rsid w:val="00C5258E"/>
    <w:rsid w:val="00C530C9"/>
    <w:rsid w:val="00C619A7"/>
    <w:rsid w:val="00C65A13"/>
    <w:rsid w:val="00C73D5F"/>
    <w:rsid w:val="00C77D86"/>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64E"/>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1FA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A4F64"/>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2841"/>
    <w:rsid w:val="00F45A25"/>
    <w:rsid w:val="00F50F86"/>
    <w:rsid w:val="00F53F91"/>
    <w:rsid w:val="00F61569"/>
    <w:rsid w:val="00F61A72"/>
    <w:rsid w:val="00F62B67"/>
    <w:rsid w:val="00F66F13"/>
    <w:rsid w:val="00F71F9E"/>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C4854"/>
  <w15:docId w15:val="{D8E75F33-AACC-4558-B4EF-A8D7E636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1"/>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023E9A"/>
    <w:pPr>
      <w:tabs>
        <w:tab w:val="center" w:pos="4536"/>
        <w:tab w:val="right" w:pos="9072"/>
      </w:tabs>
    </w:pPr>
  </w:style>
  <w:style w:type="paragraph" w:styleId="Voettekst">
    <w:name w:val="footer"/>
    <w:basedOn w:val="Standaard"/>
    <w:link w:val="VoettekstChar1"/>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rsid w:val="00DE555F"/>
    <w:rPr>
      <w:rFonts w:ascii="Verdana" w:eastAsia="Times New Roman" w:hAnsi="Verdana" w:cs="Times New Roman"/>
      <w:sz w:val="18"/>
      <w:szCs w:val="24"/>
      <w:lang w:val="nl-NL" w:eastAsia="nl-NL"/>
    </w:rPr>
  </w:style>
  <w:style w:type="character" w:customStyle="1" w:styleId="KoptekstChar1">
    <w:name w:val="Koptekst Char1"/>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1">
    <w:name w:val="Kop 1 Char1"/>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1">
    <w:name w:val="Kop 2 Char1"/>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1">
    <w:name w:val="Kop 3 Char1"/>
    <w:basedOn w:val="Standaardalinea-lettertype"/>
    <w:link w:val="Kop3"/>
    <w:rsid w:val="00841CD9"/>
    <w:rPr>
      <w:rFonts w:ascii="Verdana" w:eastAsia="Times New Roman" w:hAnsi="Verdana" w:cs="Arial"/>
      <w:b/>
      <w:bCs/>
      <w:sz w:val="26"/>
      <w:szCs w:val="26"/>
      <w:lang w:val="nl-NL" w:eastAsia="nl-NL"/>
    </w:rPr>
  </w:style>
  <w:style w:type="character" w:customStyle="1" w:styleId="VoettekstChar1">
    <w:name w:val="Voettekst Char1"/>
    <w:basedOn w:val="Standaardalinea-lettertype"/>
    <w:link w:val="Voettekst"/>
    <w:rsid w:val="00DE555F"/>
    <w:rPr>
      <w:rFonts w:ascii="Verdana" w:eastAsia="Times New Roman" w:hAnsi="Verdana" w:cs="Times New Roman"/>
      <w:sz w:val="18"/>
      <w:szCs w:val="24"/>
      <w:lang w:val="nl-NL" w:eastAsia="nl-NL"/>
    </w:rPr>
  </w:style>
  <w:style w:type="character" w:styleId="Verwijzingopmerking">
    <w:name w:val="annotation reference"/>
    <w:basedOn w:val="Standaardalinea-lettertype"/>
    <w:semiHidden/>
    <w:unhideWhenUsed/>
    <w:rsid w:val="00B71FBD"/>
    <w:rPr>
      <w:sz w:val="16"/>
      <w:szCs w:val="16"/>
    </w:rPr>
  </w:style>
  <w:style w:type="paragraph" w:styleId="Tekstopmerking">
    <w:name w:val="annotation text"/>
    <w:basedOn w:val="Standaard"/>
    <w:link w:val="TekstopmerkingChar"/>
    <w:unhideWhenUsed/>
    <w:rsid w:val="00B71FBD"/>
    <w:pPr>
      <w:spacing w:line="240" w:lineRule="auto"/>
    </w:pPr>
    <w:rPr>
      <w:sz w:val="20"/>
      <w:szCs w:val="20"/>
    </w:rPr>
  </w:style>
  <w:style w:type="character" w:customStyle="1" w:styleId="TekstopmerkingChar">
    <w:name w:val="Tekst opmerking Char"/>
    <w:basedOn w:val="Standaardalinea-lettertype"/>
    <w:link w:val="Tekstopmerking"/>
    <w:rsid w:val="00B71FBD"/>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B71FBD"/>
    <w:rPr>
      <w:b/>
      <w:bCs/>
    </w:rPr>
  </w:style>
  <w:style w:type="character" w:customStyle="1" w:styleId="OnderwerpvanopmerkingChar">
    <w:name w:val="Onderwerp van opmerking Char"/>
    <w:basedOn w:val="TekstopmerkingChar"/>
    <w:link w:val="Onderwerpvanopmerking"/>
    <w:semiHidden/>
    <w:rsid w:val="00B71FBD"/>
    <w:rPr>
      <w:rFonts w:ascii="Verdana" w:hAnsi="Verdana"/>
      <w:b/>
      <w:bCs/>
      <w:lang w:val="nl-NL" w:eastAsia="nl-NL"/>
    </w:rPr>
  </w:style>
  <w:style w:type="paragraph" w:styleId="Revisie">
    <w:name w:val="Revision"/>
    <w:hidden/>
    <w:uiPriority w:val="99"/>
    <w:semiHidden/>
    <w:rsid w:val="008A6861"/>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CF7B6C">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charset w:val="00"/>
    <w:family w:val="swiss"/>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D"/>
    <w:rsid w:val="00085ACD"/>
    <w:rsid w:val="00340536"/>
    <w:rsid w:val="005031F1"/>
    <w:rsid w:val="00CF65A6"/>
    <w:rsid w:val="00CF7B6C"/>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196</ap:Words>
  <ap:Characters>1080</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1274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2024-04-17T07:29:00.0000000Z</dcterms:created>
  <dcterms:modified xsi:type="dcterms:W3CDTF">2024-04-17T07:29:00.0000000Z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vosc</vt:lpwstr>
  </property>
  <property fmtid="{D5CDD505-2E9C-101B-9397-08002B2CF9AE}" pid="3" name="AUTHOR_ID">
    <vt:lpwstr>vosc</vt:lpwstr>
  </property>
  <property fmtid="{D5CDD505-2E9C-101B-9397-08002B2CF9AE}" pid="4" name="A_ADRES">
    <vt:lpwstr>De Tweede Kamer der Staten-Generaal
Prinses Irenepad 1
2595 BG DEN HAAG</vt:lpwstr>
  </property>
  <property fmtid="{D5CDD505-2E9C-101B-9397-08002B2CF9AE}" pid="5" name="A_DEP_NAAM">
    <vt:lpwstr>LNV</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Openbaarmaking correspondentie omtrent derogatie</vt:lpwstr>
  </property>
  <property fmtid="{D5CDD505-2E9C-101B-9397-08002B2CF9AE}" pid="9" name="documentId">
    <vt:lpwstr>34658438</vt:lpwstr>
  </property>
  <property fmtid="{D5CDD505-2E9C-101B-9397-08002B2CF9AE}" pid="10" name="Header">
    <vt:lpwstr>Brief - LNV</vt:lpwstr>
  </property>
  <property fmtid="{D5CDD505-2E9C-101B-9397-08002B2CF9AE}" pid="11" name="HeaderId">
    <vt:lpwstr>56E17A4C1E2A4EEB886BEAE9AF616396</vt:lpwstr>
  </property>
  <property fmtid="{D5CDD505-2E9C-101B-9397-08002B2CF9AE}" pid="12" name="Template">
    <vt:lpwstr>Brief - LNV</vt:lpwstr>
  </property>
  <property fmtid="{D5CDD505-2E9C-101B-9397-08002B2CF9AE}" pid="13" name="TemplateId">
    <vt:lpwstr>FD2BC22EC6114961985C35D6109F858E</vt:lpwstr>
  </property>
  <property fmtid="{D5CDD505-2E9C-101B-9397-08002B2CF9AE}" pid="14" name="TYPE_ID">
    <vt:lpwstr>Brief</vt:lpwstr>
  </property>
  <property fmtid="{D5CDD505-2E9C-101B-9397-08002B2CF9AE}" pid="15" name="Typist">
    <vt:lpwstr>vosc</vt:lpwstr>
  </property>
</Properties>
</file>