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13E" w:rsidP="00266205" w:rsidRDefault="00266205" w14:paraId="0E0538E6" w14:textId="1A57251A">
      <w:pPr>
        <w:tabs>
          <w:tab w:val="left" w:pos="426"/>
        </w:tabs>
      </w:pPr>
      <w:r>
        <w:t>Geachte Voorzitter,</w:t>
      </w:r>
    </w:p>
    <w:p w:rsidR="00266205" w:rsidP="00266205" w:rsidRDefault="00266205" w14:paraId="1C370A26" w14:textId="77777777">
      <w:pPr>
        <w:tabs>
          <w:tab w:val="left" w:pos="426"/>
        </w:tabs>
      </w:pPr>
    </w:p>
    <w:p w:rsidRPr="00E15505" w:rsidR="00E15505" w:rsidP="00266205" w:rsidRDefault="00E15505" w14:paraId="1F27B2A4" w14:textId="23637593">
      <w:pPr>
        <w:tabs>
          <w:tab w:val="left" w:pos="360"/>
          <w:tab w:val="left" w:pos="2160"/>
          <w:tab w:val="left" w:pos="4320"/>
          <w:tab w:val="left" w:pos="6480"/>
        </w:tabs>
      </w:pPr>
      <w:r w:rsidRPr="00E15505">
        <w:t>Hierbij bied ik u</w:t>
      </w:r>
      <w:r w:rsidR="00F22C4A">
        <w:t>,</w:t>
      </w:r>
      <w:r w:rsidRPr="00E15505">
        <w:t xml:space="preserve"> mede namens de minister van Binnenlandse Zaken en Koninkrijksrelaties</w:t>
      </w:r>
      <w:r w:rsidR="00F22C4A">
        <w:t>,</w:t>
      </w:r>
      <w:r w:rsidRPr="00E15505">
        <w:t xml:space="preserve"> de tweede nota van wijziging inzake het bovenvermelde voorstel aan.</w:t>
      </w:r>
    </w:p>
    <w:p w:rsidR="00E15505" w:rsidP="00266205" w:rsidRDefault="00E15505" w14:paraId="6ED3645C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D069C5" w:rsidP="00266205" w:rsidRDefault="00E15505" w14:paraId="114F3167" w14:textId="77777777">
      <w:pPr>
        <w:tabs>
          <w:tab w:val="left" w:pos="360"/>
          <w:tab w:val="left" w:pos="2160"/>
          <w:tab w:val="left" w:pos="4320"/>
          <w:tab w:val="left" w:pos="6480"/>
        </w:tabs>
      </w:pPr>
      <w:r w:rsidRPr="00E15505">
        <w:t xml:space="preserve">Deze </w:t>
      </w:r>
      <w:r>
        <w:t xml:space="preserve">tweede </w:t>
      </w:r>
      <w:r w:rsidRPr="00E15505">
        <w:t>nota van wijziging omvat voornamelijk technische correcties</w:t>
      </w:r>
      <w:r w:rsidR="00D069C5">
        <w:t>,</w:t>
      </w:r>
      <w:r w:rsidRPr="00E15505">
        <w:t xml:space="preserve"> </w:t>
      </w:r>
      <w:r w:rsidRPr="00E15505" w:rsidR="00D069C5">
        <w:t>waaronder herstel van omissies of wetstechnische correcties</w:t>
      </w:r>
      <w:r w:rsidR="00D069C5">
        <w:t xml:space="preserve">. </w:t>
      </w:r>
    </w:p>
    <w:p w:rsidR="00D069C5" w:rsidP="00266205" w:rsidRDefault="00D069C5" w14:paraId="2DB900A7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5230CE" w:rsidP="00266205" w:rsidRDefault="00D069C5" w14:paraId="6B8E9AC7" w14:textId="4A71ED30">
      <w:pPr>
        <w:tabs>
          <w:tab w:val="left" w:pos="360"/>
          <w:tab w:val="left" w:pos="2160"/>
          <w:tab w:val="left" w:pos="4320"/>
          <w:tab w:val="left" w:pos="6480"/>
        </w:tabs>
      </w:pPr>
      <w:r>
        <w:t>Er worden</w:t>
      </w:r>
      <w:r w:rsidRPr="00E15505">
        <w:t xml:space="preserve"> </w:t>
      </w:r>
      <w:r w:rsidRPr="00E15505" w:rsidR="00E15505">
        <w:t>enkele beperkte aanvullingen van meer inhoudelijke aard</w:t>
      </w:r>
      <w:r>
        <w:t xml:space="preserve"> voorgesteld, waaronder </w:t>
      </w:r>
      <w:r w:rsidRPr="00E15505" w:rsidR="00E15505">
        <w:t>het onderdeel waarin wordt bepaald dat de</w:t>
      </w:r>
      <w:r w:rsidR="00EC67B6">
        <w:t xml:space="preserve"> </w:t>
      </w:r>
      <w:r w:rsidRPr="00E15505" w:rsidR="00E15505">
        <w:t>gegevensuitwisselings</w:t>
      </w:r>
      <w:r w:rsidR="00AD76CF">
        <w:t>-</w:t>
      </w:r>
      <w:r w:rsidRPr="00E15505" w:rsidR="00E15505">
        <w:t xml:space="preserve">entiteit bij een verzoek om gegevens burgerservicenummers mag verwerken </w:t>
      </w:r>
      <w:r w:rsidR="00033333">
        <w:t xml:space="preserve">ten behoeve van </w:t>
      </w:r>
      <w:r w:rsidRPr="00E15505" w:rsidR="00E15505">
        <w:t xml:space="preserve">identificatie, authenticatie en autorisatie. </w:t>
      </w:r>
      <w:r w:rsidR="00033333">
        <w:t>Dit maakt het gebruik van DigiD als identificatiemiddel mogelijk</w:t>
      </w:r>
      <w:r w:rsidR="005230CE">
        <w:t xml:space="preserve">; </w:t>
      </w:r>
      <w:r w:rsidR="00D50442">
        <w:t xml:space="preserve">de </w:t>
      </w:r>
      <w:r w:rsidR="005230CE">
        <w:t xml:space="preserve">wettelijke </w:t>
      </w:r>
      <w:r w:rsidR="00D50442">
        <w:t xml:space="preserve">kaders </w:t>
      </w:r>
      <w:r w:rsidR="005230CE">
        <w:t xml:space="preserve">voor toepassing hiervan </w:t>
      </w:r>
      <w:r w:rsidR="00D50442">
        <w:t xml:space="preserve">liggen vast </w:t>
      </w:r>
      <w:r w:rsidR="005230CE">
        <w:t xml:space="preserve">in de Wet Digitale Overheid. </w:t>
      </w:r>
      <w:r w:rsidRPr="00E15505" w:rsidR="00E15505">
        <w:t xml:space="preserve">De gegevensuitwisselingsentiteit kan daarmee </w:t>
      </w:r>
      <w:r w:rsidR="00C454B1">
        <w:t xml:space="preserve">beter </w:t>
      </w:r>
      <w:r w:rsidRPr="00E15505" w:rsidR="00E15505">
        <w:t xml:space="preserve">controleren of de verzoekende </w:t>
      </w:r>
      <w:r w:rsidR="00C454B1">
        <w:t>persoon</w:t>
      </w:r>
      <w:r w:rsidRPr="00E15505" w:rsidR="00E15505">
        <w:t xml:space="preserve"> daadwerkelijk is wie hij zegt te zijn en of zijn verzoek om bepaalde gegevens correct en gerechtvaardigd is. </w:t>
      </w:r>
      <w:r w:rsidR="00712B20">
        <w:t xml:space="preserve">De betrokken persoon kan de opgevraagde gegevens vervolgens naar eigen inzicht gebruiken, bijvoorbeeld voor een (prijs)vergelijking tussen potentiële nieuwe energieleveranciers. </w:t>
      </w:r>
      <w:r w:rsidRPr="00E15505" w:rsidR="00E15505">
        <w:t xml:space="preserve">Tevens is een overgangsregime opgenomen voor het geval gefaseerde inwerkingtreding voor </w:t>
      </w:r>
      <w:r w:rsidR="00E15505">
        <w:t xml:space="preserve">de regels rond </w:t>
      </w:r>
      <w:r w:rsidRPr="00E15505" w:rsidR="00E15505">
        <w:t>meten en gegevensuitwisseling nodig is.</w:t>
      </w:r>
      <w:r w:rsidR="005230CE">
        <w:t xml:space="preserve"> Hiermee kan beter </w:t>
      </w:r>
      <w:r w:rsidR="00AD76CF">
        <w:t xml:space="preserve">worden </w:t>
      </w:r>
      <w:r w:rsidR="005230CE">
        <w:t xml:space="preserve">geborgd dat de </w:t>
      </w:r>
      <w:r w:rsidR="00AD76CF">
        <w:t xml:space="preserve">noodzakelijke aanpassingen in de IT-infrastructuur en interne administratie- en bedrijfsprocessen ook op het juiste moment gereed zijn. Deze </w:t>
      </w:r>
      <w:r w:rsidR="00091348">
        <w:t xml:space="preserve">technische </w:t>
      </w:r>
      <w:r w:rsidR="00AD76CF">
        <w:t xml:space="preserve">aanpassingen moeten </w:t>
      </w:r>
      <w:r w:rsidR="00712B20">
        <w:t xml:space="preserve">immers </w:t>
      </w:r>
      <w:r w:rsidR="00AD76CF">
        <w:t xml:space="preserve">worden voorbereid en getest, waar enige tijd overheen gaat.    </w:t>
      </w:r>
    </w:p>
    <w:p w:rsidR="005230CE" w:rsidP="00266205" w:rsidRDefault="005230CE" w14:paraId="3F420D76" w14:textId="110E4C1C">
      <w:pPr>
        <w:tabs>
          <w:tab w:val="left" w:pos="360"/>
          <w:tab w:val="left" w:pos="2160"/>
          <w:tab w:val="left" w:pos="4320"/>
          <w:tab w:val="left" w:pos="6480"/>
        </w:tabs>
      </w:pPr>
    </w:p>
    <w:p w:rsidR="005230CE" w:rsidP="00266205" w:rsidRDefault="00AD76CF" w14:paraId="59241C52" w14:textId="263E4D03">
      <w:pPr>
        <w:tabs>
          <w:tab w:val="left" w:pos="360"/>
          <w:tab w:val="left" w:pos="2160"/>
          <w:tab w:val="left" w:pos="4320"/>
          <w:tab w:val="left" w:pos="6480"/>
        </w:tabs>
      </w:pPr>
      <w:r w:rsidRPr="00AD76CF">
        <w:t xml:space="preserve">In de technische briefing op 21 maart jl. is vanuit de Kamer gevraagd naar de eerder aangekondigde regels rondom de ‘hybride interconnectoren’. </w:t>
      </w:r>
      <w:r>
        <w:t>Deze nota van wijziging is in voorbereiding. B</w:t>
      </w:r>
      <w:r w:rsidRPr="00AD76CF">
        <w:t xml:space="preserve">eoogd wordt deze </w:t>
      </w:r>
      <w:r>
        <w:t xml:space="preserve">enkele dagen </w:t>
      </w:r>
      <w:r w:rsidRPr="00AD76CF">
        <w:t>voor het tweede wetgevingsoverleg op 15 april 2024 toe te sturen.</w:t>
      </w:r>
    </w:p>
    <w:p w:rsidR="00E15505" w:rsidP="00266205" w:rsidRDefault="00E15505" w14:paraId="75B49CE2" w14:textId="0BA7D2A1">
      <w:pPr>
        <w:tabs>
          <w:tab w:val="left" w:pos="360"/>
          <w:tab w:val="left" w:pos="2160"/>
          <w:tab w:val="left" w:pos="4320"/>
          <w:tab w:val="left" w:pos="6480"/>
        </w:tabs>
      </w:pPr>
    </w:p>
    <w:p w:rsidR="00AD76CF" w:rsidP="00266205" w:rsidRDefault="00AD76CF" w14:paraId="5C94020D" w14:textId="0177C5C4">
      <w:pPr>
        <w:tabs>
          <w:tab w:val="left" w:pos="360"/>
          <w:tab w:val="left" w:pos="2160"/>
          <w:tab w:val="left" w:pos="4320"/>
          <w:tab w:val="left" w:pos="6480"/>
        </w:tabs>
      </w:pPr>
    </w:p>
    <w:p w:rsidRPr="005C65B5" w:rsidR="00266205" w:rsidP="00266205" w:rsidRDefault="00266205" w14:paraId="3160B1D2" w14:textId="77777777"/>
    <w:p w:rsidR="00266205" w:rsidP="00266205" w:rsidRDefault="00266205" w14:paraId="5BBACCB2" w14:textId="65929563">
      <w:pPr>
        <w:tabs>
          <w:tab w:val="left" w:pos="360"/>
          <w:tab w:val="left" w:pos="2160"/>
          <w:tab w:val="left" w:pos="4320"/>
          <w:tab w:val="left" w:pos="6480"/>
        </w:tabs>
      </w:pPr>
      <w:r w:rsidRPr="00F322C6">
        <w:rPr>
          <w:szCs w:val="18"/>
        </w:rPr>
        <w:t>R.A.A. Jetten</w:t>
      </w:r>
    </w:p>
    <w:p w:rsidR="004704B3" w:rsidP="00266205" w:rsidRDefault="00E15505" w14:paraId="07586C8B" w14:textId="75165B0B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</w:t>
      </w:r>
      <w:r w:rsidR="00F22C4A">
        <w:t>oor Klimaat en Energie</w:t>
      </w: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1D0E" w14:textId="77777777" w:rsidR="00D63B16" w:rsidRDefault="00D63B16">
      <w:r>
        <w:separator/>
      </w:r>
    </w:p>
    <w:p w14:paraId="62407A46" w14:textId="77777777" w:rsidR="00D63B16" w:rsidRDefault="00D63B16"/>
  </w:endnote>
  <w:endnote w:type="continuationSeparator" w:id="0">
    <w:p w14:paraId="32B9B95D" w14:textId="77777777" w:rsidR="00D63B16" w:rsidRDefault="00D63B16">
      <w:r>
        <w:continuationSeparator/>
      </w:r>
    </w:p>
    <w:p w14:paraId="1A08EAC5" w14:textId="77777777" w:rsidR="00D63B16" w:rsidRDefault="00D63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7BEB" w14:textId="77777777" w:rsidR="00266205" w:rsidRDefault="002662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18CE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4A439D" w14:paraId="3BF946F0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D828881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33BB8565" w14:textId="5F4087EC" w:rsidR="00074F10" w:rsidRPr="00645414" w:rsidRDefault="00E15505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266205">
            <w:t>2</w:t>
          </w:r>
          <w:r w:rsidR="00402CD4">
            <w:fldChar w:fldCharType="end"/>
          </w:r>
        </w:p>
      </w:tc>
    </w:tr>
  </w:tbl>
  <w:p w14:paraId="65233775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4A439D" w14:paraId="019BA5F0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2737CA2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3381475E" w14:textId="5404AF55" w:rsidR="00074F10" w:rsidRPr="00ED539E" w:rsidRDefault="00E15505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D5C79">
            <w:fldChar w:fldCharType="begin"/>
          </w:r>
          <w:r>
            <w:instrText xml:space="preserve"> SECTIONPAGES   \* MERGEFORMAT </w:instrText>
          </w:r>
          <w:r w:rsidR="00AD5C79">
            <w:fldChar w:fldCharType="separate"/>
          </w:r>
          <w:r w:rsidR="000A4123">
            <w:t>1</w:t>
          </w:r>
          <w:r w:rsidR="00AD5C79">
            <w:fldChar w:fldCharType="end"/>
          </w:r>
        </w:p>
      </w:tc>
    </w:tr>
  </w:tbl>
  <w:p w14:paraId="4B3991EC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7A9FEB3D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2A2B" w14:textId="77777777" w:rsidR="00D63B16" w:rsidRDefault="00D63B16">
      <w:r>
        <w:separator/>
      </w:r>
    </w:p>
    <w:p w14:paraId="6C24A07D" w14:textId="77777777" w:rsidR="00D63B16" w:rsidRDefault="00D63B16"/>
  </w:footnote>
  <w:footnote w:type="continuationSeparator" w:id="0">
    <w:p w14:paraId="7DE1ACB1" w14:textId="77777777" w:rsidR="00D63B16" w:rsidRDefault="00D63B16">
      <w:r>
        <w:continuationSeparator/>
      </w:r>
    </w:p>
    <w:p w14:paraId="55AB0C2B" w14:textId="77777777" w:rsidR="00D63B16" w:rsidRDefault="00D63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21A7" w14:textId="77777777" w:rsidR="00266205" w:rsidRDefault="002662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4A439D" w14:paraId="18FFC5C5" w14:textId="77777777" w:rsidTr="00A50CF6">
      <w:tc>
        <w:tcPr>
          <w:tcW w:w="2156" w:type="dxa"/>
          <w:shd w:val="clear" w:color="auto" w:fill="auto"/>
        </w:tcPr>
        <w:p w14:paraId="61A33023" w14:textId="77777777" w:rsidR="00074F10" w:rsidRPr="005819CE" w:rsidRDefault="00E15505" w:rsidP="00811294">
          <w:pPr>
            <w:pStyle w:val="Huisstijl-Kopje"/>
          </w:pPr>
          <w:r>
            <w:t>Ons kenmerk</w:t>
          </w:r>
        </w:p>
        <w:p w14:paraId="4C7AAB05" w14:textId="77777777" w:rsidR="00074F10" w:rsidRPr="005819CE" w:rsidRDefault="00E15505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0A4123">
                <w:fldChar w:fldCharType="begin"/>
              </w:r>
              <w:r w:rsidR="000A4123">
                <w:instrText xml:space="preserve"> DOCPROPERTY  "documentId"  \* MERGEFORMAT </w:instrText>
              </w:r>
              <w:r w:rsidR="000A4123">
                <w:fldChar w:fldCharType="separate"/>
              </w:r>
              <w:r w:rsidR="00402CD4">
                <w:t>52426373</w:t>
              </w:r>
              <w:r w:rsidR="000A4123">
                <w:fldChar w:fldCharType="end"/>
              </w:r>
            </w:sdtContent>
          </w:sdt>
        </w:p>
      </w:tc>
    </w:tr>
  </w:tbl>
  <w:p w14:paraId="2752E013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A439D" w14:paraId="6F11EA5D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316AF3A6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7AE6886C" w14:textId="77777777" w:rsidR="00074F10" w:rsidRPr="00740712" w:rsidRDefault="00074F10" w:rsidP="004F44C2"/>
  <w:p w14:paraId="790C7E08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A439D" w14:paraId="61337A38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B7A6D69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2C44A42" w14:textId="77777777" w:rsidR="00074F10" w:rsidRDefault="00E15505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1212C23" wp14:editId="00A725F1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619C38" w14:textId="77777777" w:rsidR="00F034D8" w:rsidRDefault="00F034D8" w:rsidP="00F034D8">
          <w:pPr>
            <w:rPr>
              <w:szCs w:val="18"/>
            </w:rPr>
          </w:pPr>
        </w:p>
        <w:p w14:paraId="6EB2ECCE" w14:textId="77777777" w:rsidR="00E2409C" w:rsidRDefault="00E2409C"/>
      </w:tc>
    </w:tr>
  </w:tbl>
  <w:p w14:paraId="0EE49907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72CF5D7C" w14:textId="5ECEF221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A439D" w14:paraId="780183BF" w14:textId="77777777" w:rsidTr="003F7063">
      <w:tc>
        <w:tcPr>
          <w:tcW w:w="2160" w:type="dxa"/>
        </w:tcPr>
        <w:p w14:paraId="184243E1" w14:textId="77777777" w:rsidR="003F7063" w:rsidRPr="00F9751C" w:rsidRDefault="00E15505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4132BC85" w14:textId="77777777" w:rsidR="003F7063" w:rsidRPr="00BE5ED9" w:rsidRDefault="00E15505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5277137B" w14:textId="77777777" w:rsidR="00EF495B" w:rsidRDefault="00E15505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3D33355E" w14:textId="77777777" w:rsidR="00EF495B" w:rsidRPr="005B3814" w:rsidRDefault="00E15505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7A00491B" w14:textId="34546066" w:rsidR="003F7063" w:rsidRPr="00266205" w:rsidRDefault="00E15505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4A439D" w14:paraId="38B22866" w14:textId="77777777" w:rsidTr="003F7063">
      <w:tc>
        <w:tcPr>
          <w:tcW w:w="2160" w:type="dxa"/>
        </w:tcPr>
        <w:p w14:paraId="6D2828CD" w14:textId="77777777" w:rsidR="003F7063" w:rsidRPr="004C2ACE" w:rsidRDefault="003F7063" w:rsidP="003F7063"/>
      </w:tc>
    </w:tr>
    <w:tr w:rsidR="004A439D" w14:paraId="09AB0ADA" w14:textId="77777777" w:rsidTr="003F7063">
      <w:tc>
        <w:tcPr>
          <w:tcW w:w="2160" w:type="dxa"/>
        </w:tcPr>
        <w:p w14:paraId="25C4A87F" w14:textId="77777777" w:rsidR="003F7063" w:rsidRPr="00F9751C" w:rsidRDefault="00E15505" w:rsidP="003F7063">
          <w:pPr>
            <w:pStyle w:val="Huisstijl-Kopje"/>
          </w:pPr>
          <w:r w:rsidRPr="00F9751C">
            <w:t>Ons kenmerk</w:t>
          </w:r>
        </w:p>
        <w:p w14:paraId="0480E901" w14:textId="77777777" w:rsidR="003F7063" w:rsidRDefault="00E15505" w:rsidP="003F7063">
          <w:pPr>
            <w:pStyle w:val="Huisstijl-Gegeven"/>
          </w:pPr>
          <w:r>
            <w:t>WJZ / 52426373</w:t>
          </w:r>
        </w:p>
        <w:p w14:paraId="60778F2C" w14:textId="54AE3406" w:rsidR="003F7063" w:rsidRPr="003F7063" w:rsidRDefault="00E15505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65BC7395" w14:textId="06C258CF" w:rsidR="003F7063" w:rsidRPr="00F0379C" w:rsidRDefault="00266205" w:rsidP="003F7063">
          <w:pPr>
            <w:pStyle w:val="Huisstijl-Gegeven"/>
          </w:pPr>
          <w:r>
            <w:t>1</w:t>
          </w:r>
        </w:p>
      </w:tc>
    </w:tr>
  </w:tbl>
  <w:p w14:paraId="01CBFA02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4A439D" w14:paraId="61593FA7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0942C3AB" w14:textId="77777777" w:rsidR="00074F10" w:rsidRPr="00BC3B53" w:rsidRDefault="00E15505" w:rsidP="00A50CF6">
          <w:pPr>
            <w:pStyle w:val="Huisstijl-Retouradres"/>
          </w:pPr>
          <w:r>
            <w:t>&gt; Retouradres Postbus 20401 2500 EK Den Haag</w:t>
          </w:r>
        </w:p>
      </w:tc>
    </w:tr>
    <w:tr w:rsidR="004A439D" w14:paraId="333047D0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283A4643" w14:textId="5934E3F5" w:rsidR="00F22C4A" w:rsidRDefault="00E15505" w:rsidP="00A50CF6">
          <w:pPr>
            <w:pStyle w:val="Huisstijl-NAW"/>
          </w:pPr>
          <w:r w:rsidRPr="00D24199">
            <w:t xml:space="preserve">De </w:t>
          </w:r>
          <w:r w:rsidR="00F22C4A">
            <w:t>V</w:t>
          </w:r>
          <w:r w:rsidRPr="00D24199">
            <w:t>o</w:t>
          </w:r>
          <w:r w:rsidR="000A4123">
            <w:t>o</w:t>
          </w:r>
          <w:r w:rsidRPr="00D24199">
            <w:t xml:space="preserve">rzitter van de Tweede Kamer </w:t>
          </w:r>
        </w:p>
        <w:p w14:paraId="37EBD3E8" w14:textId="6F269298" w:rsidR="00074F10" w:rsidRDefault="00E15505" w:rsidP="00A50CF6">
          <w:pPr>
            <w:pStyle w:val="Huisstijl-NAW"/>
          </w:pPr>
          <w:r w:rsidRPr="00D24199">
            <w:t>der Staten-Generaal</w:t>
          </w:r>
        </w:p>
        <w:p w14:paraId="648A60B7" w14:textId="77777777" w:rsidR="00E15505" w:rsidRDefault="00E15505" w:rsidP="00790793">
          <w:r w:rsidRPr="00E15505">
            <w:t xml:space="preserve">Prinses Irenestraat 6 </w:t>
          </w:r>
        </w:p>
        <w:p w14:paraId="7DB8BCCF" w14:textId="3CFB5993" w:rsidR="0044233D" w:rsidRPr="00097AE2" w:rsidRDefault="00E15505" w:rsidP="00790793">
          <w:r w:rsidRPr="00E15505">
            <w:t xml:space="preserve">2595 BD </w:t>
          </w:r>
          <w:r w:rsidR="00F22C4A">
            <w:t xml:space="preserve"> </w:t>
          </w:r>
          <w:r w:rsidRPr="00E15505">
            <w:t>DEN HAAG</w:t>
          </w:r>
        </w:p>
      </w:tc>
    </w:tr>
    <w:tr w:rsidR="004A439D" w14:paraId="4E846F9C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5E3FBEB8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4A439D" w14:paraId="0B6058B5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49BA9A8C" w14:textId="77777777" w:rsidR="00074F10" w:rsidRPr="007709EF" w:rsidRDefault="00E15505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16C7D5C3" w14:textId="395AC99E" w:rsidR="00074F10" w:rsidRPr="007709EF" w:rsidRDefault="000A4123" w:rsidP="00A50CF6">
          <w:r>
            <w:t>3 april 2024</w:t>
          </w:r>
        </w:p>
      </w:tc>
    </w:tr>
    <w:tr w:rsidR="004A439D" w14:paraId="4688A501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0A37DA72" w14:textId="77777777" w:rsidR="00074F10" w:rsidRPr="007709EF" w:rsidRDefault="00E15505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1BC3EDDB" w14:textId="06DB8796" w:rsidR="00074F10" w:rsidRPr="007709EF" w:rsidRDefault="00E15505" w:rsidP="00A50CF6">
          <w:r w:rsidRPr="00F83BC6">
            <w:t>Voorstel van wet</w:t>
          </w:r>
          <w:r>
            <w:t xml:space="preserve">, houdende regels over energiemarkten en energiesystemen (Energiewet) </w:t>
          </w:r>
          <w:r w:rsidRPr="00F83BC6">
            <w:t xml:space="preserve">(Kamerstuknummer </w:t>
          </w:r>
          <w:r>
            <w:t>36378)</w:t>
          </w:r>
        </w:p>
      </w:tc>
    </w:tr>
  </w:tbl>
  <w:p w14:paraId="032EE4EB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B98B88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0DA9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3C6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2C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AC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CA0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02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366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AAA4F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86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AAC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C3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86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FEB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0B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2C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89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D276732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4E03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F0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CF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43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6EB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EE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2A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28A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9564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C8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B28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23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46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C04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6B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69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0CA8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81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AD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DA8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E5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0C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69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CC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0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31FCF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A6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F89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E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81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4A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C8C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2B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08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5A10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48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8EB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563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AB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60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25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65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24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932470">
    <w:abstractNumId w:val="10"/>
  </w:num>
  <w:num w:numId="2" w16cid:durableId="1856992783">
    <w:abstractNumId w:val="7"/>
  </w:num>
  <w:num w:numId="3" w16cid:durableId="808673117">
    <w:abstractNumId w:val="6"/>
  </w:num>
  <w:num w:numId="4" w16cid:durableId="1126894458">
    <w:abstractNumId w:val="5"/>
  </w:num>
  <w:num w:numId="5" w16cid:durableId="2025353392">
    <w:abstractNumId w:val="4"/>
  </w:num>
  <w:num w:numId="6" w16cid:durableId="1615208137">
    <w:abstractNumId w:val="8"/>
  </w:num>
  <w:num w:numId="7" w16cid:durableId="838814554">
    <w:abstractNumId w:val="3"/>
  </w:num>
  <w:num w:numId="8" w16cid:durableId="1573274248">
    <w:abstractNumId w:val="2"/>
  </w:num>
  <w:num w:numId="9" w16cid:durableId="2129624465">
    <w:abstractNumId w:val="1"/>
  </w:num>
  <w:num w:numId="10" w16cid:durableId="685710188">
    <w:abstractNumId w:val="0"/>
  </w:num>
  <w:num w:numId="11" w16cid:durableId="1793476124">
    <w:abstractNumId w:val="9"/>
  </w:num>
  <w:num w:numId="12" w16cid:durableId="1127043924">
    <w:abstractNumId w:val="12"/>
  </w:num>
  <w:num w:numId="13" w16cid:durableId="2105875439">
    <w:abstractNumId w:val="17"/>
  </w:num>
  <w:num w:numId="14" w16cid:durableId="2007202090">
    <w:abstractNumId w:val="13"/>
  </w:num>
  <w:num w:numId="15" w16cid:durableId="1986814829">
    <w:abstractNumId w:val="15"/>
  </w:num>
  <w:num w:numId="16" w16cid:durableId="1772890265">
    <w:abstractNumId w:val="16"/>
  </w:num>
  <w:num w:numId="17" w16cid:durableId="571238589">
    <w:abstractNumId w:val="11"/>
  </w:num>
  <w:num w:numId="18" w16cid:durableId="579753916">
    <w:abstractNumId w:val="14"/>
  </w:num>
  <w:num w:numId="19" w16cid:durableId="170154120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333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1348"/>
    <w:rsid w:val="00092799"/>
    <w:rsid w:val="00092C5F"/>
    <w:rsid w:val="00096680"/>
    <w:rsid w:val="00097AE2"/>
    <w:rsid w:val="000A0F36"/>
    <w:rsid w:val="000A174A"/>
    <w:rsid w:val="000A3E0A"/>
    <w:rsid w:val="000A4123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205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12BE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57079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A439D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230C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2B20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B4691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10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D5C79"/>
    <w:rsid w:val="00AD76CF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454B1"/>
    <w:rsid w:val="00C5258E"/>
    <w:rsid w:val="00C619A7"/>
    <w:rsid w:val="00C73D5F"/>
    <w:rsid w:val="00C92958"/>
    <w:rsid w:val="00C96CC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69C5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0442"/>
    <w:rsid w:val="00D516BE"/>
    <w:rsid w:val="00D5423B"/>
    <w:rsid w:val="00D54F4E"/>
    <w:rsid w:val="00D60BA4"/>
    <w:rsid w:val="00D62419"/>
    <w:rsid w:val="00D63B16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495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505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C67B6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2C4A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9F530"/>
  <w15:docId w15:val="{0E38A781-CD39-41D2-855B-E84F9785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7838EF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C5327"/>
    <w:rsid w:val="005C63AD"/>
    <w:rsid w:val="007838EF"/>
    <w:rsid w:val="00C74183"/>
    <w:rsid w:val="00EF2E4D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254</ap:Words>
  <ap:Characters>1639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1890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2024-04-02T14:08:00.0000000Z</dcterms:created>
  <dcterms:modified xsi:type="dcterms:W3CDTF">2024-04-03T13:29:00.0000000Z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KoopmansE</vt:lpwstr>
  </property>
  <property fmtid="{D5CDD505-2E9C-101B-9397-08002B2CF9AE}" pid="3" name="AUTHOR_ID">
    <vt:lpwstr>KoopmansE</vt:lpwstr>
  </property>
  <property fmtid="{D5CDD505-2E9C-101B-9397-08002B2CF9AE}" pid="4" name="A_ADRES">
    <vt:lpwstr>Voorzitter van de Tweede Kamer</vt:lpwstr>
  </property>
  <property fmtid="{D5CDD505-2E9C-101B-9397-08002B2CF9AE}" pid="5" name="A_DATUM_DOC">
    <vt:lpwstr>2 april 2024</vt:lpwstr>
  </property>
  <property fmtid="{D5CDD505-2E9C-101B-9397-08002B2CF9AE}" pid="6" name="A_DEP_NAAM">
    <vt:lpwstr>EZK</vt:lpwstr>
  </property>
  <property fmtid="{D5CDD505-2E9C-101B-9397-08002B2CF9AE}" pid="7" name="A_DOC_RICHTING_ID">
    <vt:lpwstr>Uitgaand</vt:lpwstr>
  </property>
  <property fmtid="{D5CDD505-2E9C-101B-9397-08002B2CF9AE}" pid="8" name="DOCNAME">
    <vt:lpwstr>regels over energiemarkten en energiesystemen (Energiewet) </vt:lpwstr>
  </property>
  <property fmtid="{D5CDD505-2E9C-101B-9397-08002B2CF9AE}" pid="9" name="documentId">
    <vt:lpwstr>52426373</vt:lpwstr>
  </property>
  <property fmtid="{D5CDD505-2E9C-101B-9397-08002B2CF9AE}" pid="10" name="Header">
    <vt:lpwstr>Aanbiedingsbrief Tweede / Eerste Kamer EZK</vt:lpwstr>
  </property>
  <property fmtid="{D5CDD505-2E9C-101B-9397-08002B2CF9AE}" pid="11" name="HeaderId">
    <vt:lpwstr>69C48BACDBD34F31B16D7DE08E1A5ED3</vt:lpwstr>
  </property>
  <property fmtid="{D5CDD505-2E9C-101B-9397-08002B2CF9AE}" pid="12" name="Template">
    <vt:lpwstr>Aanbiedingsbrief Tweede / Eerste Kamer EZK</vt:lpwstr>
  </property>
  <property fmtid="{D5CDD505-2E9C-101B-9397-08002B2CF9AE}" pid="13" name="TemplateId">
    <vt:lpwstr>5698F7CEFBE64A399848E2A98DF4E389</vt:lpwstr>
  </property>
  <property fmtid="{D5CDD505-2E9C-101B-9397-08002B2CF9AE}" pid="14" name="TYPE_ID">
    <vt:lpwstr>Vervolgstuk regelgeving</vt:lpwstr>
  </property>
  <property fmtid="{D5CDD505-2E9C-101B-9397-08002B2CF9AE}" pid="15" name="Typist">
    <vt:lpwstr>KoopmansE</vt:lpwstr>
  </property>
</Properties>
</file>