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35887" w:rsidTr="00D9561B" w14:paraId="4944C50B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F01E85" w14:paraId="0A32BEBC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F01E85" w14:paraId="57CBF0F0" w14:textId="77777777">
            <w:r>
              <w:t>Postbus 20018</w:t>
            </w:r>
          </w:p>
          <w:p w:rsidR="008E3932" w:rsidP="00D9561B" w:rsidRDefault="00F01E85" w14:paraId="45E6FB55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35887" w:rsidTr="00FF66F9" w14:paraId="77F6065E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F01E85" w14:paraId="6E4816A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776969" w14:paraId="5E9AE953" w14:textId="19D913D1">
            <w:pPr>
              <w:rPr>
                <w:lang w:eastAsia="en-US"/>
              </w:rPr>
            </w:pPr>
            <w:r>
              <w:rPr>
                <w:lang w:eastAsia="en-US"/>
              </w:rPr>
              <w:t>12 maart 2024</w:t>
            </w:r>
          </w:p>
        </w:tc>
      </w:tr>
      <w:tr w:rsidR="00635887" w:rsidTr="00FF66F9" w14:paraId="3912D591" w14:textId="77777777">
        <w:trPr>
          <w:trHeight w:val="368"/>
        </w:trPr>
        <w:tc>
          <w:tcPr>
            <w:tcW w:w="929" w:type="dxa"/>
          </w:tcPr>
          <w:p w:rsidR="0005404B" w:rsidP="00FF66F9" w:rsidRDefault="00F01E85" w14:paraId="345F2F9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F01E85" w14:paraId="42B1C657" w14:textId="7B17B9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schriftelijk overleg vaste commissie Onderwijs, Cultuur en Wetenschap over de voortgang versterking toezicht in het funderend onderwijs en van heldere verwachtingen naar betere resultaten </w:t>
            </w:r>
          </w:p>
        </w:tc>
      </w:tr>
    </w:tbl>
    <w:p w:rsidR="00635887" w:rsidRDefault="001C2C36" w14:paraId="2297ECFA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D7210" w:rsidR="00635887" w:rsidTr="00A421A1" w14:paraId="4107C5AA" w14:textId="77777777">
        <w:tc>
          <w:tcPr>
            <w:tcW w:w="2160" w:type="dxa"/>
          </w:tcPr>
          <w:p w:rsidRPr="00F53C9D" w:rsidR="006205C0" w:rsidP="00686AED" w:rsidRDefault="00F01E85" w14:paraId="396AE95E" w14:textId="77777777">
            <w:pPr>
              <w:pStyle w:val="Colofonkop"/>
              <w:framePr w:hSpace="0" w:wrap="auto" w:hAnchor="text" w:vAnchor="margin" w:xAlign="left" w:yAlign="inline"/>
            </w:pPr>
            <w:r>
              <w:t>Onderwijspersoneel en Primair Onderwijs</w:t>
            </w:r>
          </w:p>
          <w:p w:rsidR="006205C0" w:rsidP="00A421A1" w:rsidRDefault="00F01E85" w14:paraId="55879DFA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01E85" w14:paraId="4EC47010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F01E85" w14:paraId="610BF365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F01E85" w14:paraId="228564E0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F01E85" w14:paraId="727BB086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D86CC6" w:rsidR="006205C0" w:rsidP="00A421A1" w:rsidRDefault="00F01E85" w14:paraId="0E300C0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F01E85" w:rsidR="006205C0" w:rsidP="00A421A1" w:rsidRDefault="006205C0" w14:paraId="55127B0F" w14:textId="07052672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4D7210" w:rsidR="00635887" w:rsidTr="00A421A1" w14:paraId="7164F6CD" w14:textId="77777777">
        <w:trPr>
          <w:trHeight w:val="200" w:hRule="exact"/>
        </w:trPr>
        <w:tc>
          <w:tcPr>
            <w:tcW w:w="2160" w:type="dxa"/>
          </w:tcPr>
          <w:p w:rsidRPr="00F01E85" w:rsidR="006205C0" w:rsidP="00A421A1" w:rsidRDefault="006205C0" w14:paraId="6236F514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635887" w:rsidTr="00A421A1" w14:paraId="4EFA73A8" w14:textId="77777777">
        <w:trPr>
          <w:trHeight w:val="450"/>
        </w:trPr>
        <w:tc>
          <w:tcPr>
            <w:tcW w:w="2160" w:type="dxa"/>
          </w:tcPr>
          <w:p w:rsidR="00F51A76" w:rsidP="00A421A1" w:rsidRDefault="00F01E85" w14:paraId="495CFDF3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F01E85" w14:paraId="0F872746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44418396</w:t>
            </w:r>
          </w:p>
        </w:tc>
      </w:tr>
      <w:tr w:rsidR="00635887" w:rsidTr="00A421A1" w14:paraId="2E95978F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F01E85" w14:paraId="7933DBF4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F01E85" w14:paraId="558A1D5F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05 februari 2024</w:t>
            </w:r>
          </w:p>
        </w:tc>
      </w:tr>
      <w:tr w:rsidR="00635887" w:rsidTr="00A421A1" w14:paraId="5BC51345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F01E85" w14:paraId="3BE41ED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4D7210" w14:paraId="397F17E9" w14:textId="63D2E216">
            <w:pPr>
              <w:spacing w:after="90" w:line="180" w:lineRule="exact"/>
              <w:rPr>
                <w:sz w:val="13"/>
              </w:rPr>
            </w:pPr>
            <w:r w:rsidRPr="004D7210">
              <w:rPr>
                <w:sz w:val="13"/>
              </w:rPr>
              <w:t>2024D04257</w:t>
            </w:r>
          </w:p>
        </w:tc>
      </w:tr>
    </w:tbl>
    <w:p w:rsidR="00215356" w:rsidRDefault="00215356" w14:paraId="32811ECD" w14:textId="77777777"/>
    <w:p w:rsidR="006205C0" w:rsidP="00A421A1" w:rsidRDefault="006205C0" w14:paraId="1E87650F" w14:textId="77777777"/>
    <w:p w:rsidR="00910A65" w:rsidP="00CA35E4" w:rsidRDefault="00405133" w14:paraId="4B3CA7F9" w14:textId="5BA51F09">
      <w:r>
        <w:t xml:space="preserve">Hierbij stuur </w:t>
      </w:r>
      <w:r w:rsidR="00D45993">
        <w:t>ik u</w:t>
      </w:r>
      <w:r w:rsidR="00C82662">
        <w:t xml:space="preserve"> </w:t>
      </w:r>
      <w:r w:rsidRPr="00F01E85" w:rsidR="00F01E85">
        <w:t>d</w:t>
      </w:r>
      <w:r w:rsidRPr="00F01E85" w:rsidR="00935893">
        <w:t>e</w:t>
      </w:r>
      <w:r w:rsidRPr="00F01E85" w:rsidR="00F01E85">
        <w:t xml:space="preserve"> antwoorden op de</w:t>
      </w:r>
      <w:r w:rsidRPr="00F01E85" w:rsidR="00935893">
        <w:t xml:space="preserve"> vragen</w:t>
      </w:r>
      <w:r w:rsidR="00F01E85">
        <w:t xml:space="preserve"> van de commissie</w:t>
      </w:r>
      <w:r w:rsidR="00B36EBB">
        <w:t xml:space="preserve"> </w:t>
      </w:r>
      <w:r w:rsidR="00F01E85">
        <w:t>over mijn brief van 4 maart 2024</w:t>
      </w:r>
      <w:r w:rsidR="001F3F74">
        <w:t xml:space="preserve"> inzake</w:t>
      </w:r>
      <w:r w:rsidR="005768E4">
        <w:t xml:space="preserve"> </w:t>
      </w:r>
      <w:r w:rsidR="00F01E85">
        <w:t xml:space="preserve">mijn brieven over de </w:t>
      </w:r>
      <w:r w:rsidR="00F01E85">
        <w:rPr>
          <w:lang w:eastAsia="en-US"/>
        </w:rPr>
        <w:t>voortgang versterking toezicht in het funderend onderwijs en van heldere verwachtingen naar betere resultaten</w:t>
      </w:r>
      <w:r w:rsidR="004A1BB7">
        <w:t>.</w:t>
      </w:r>
    </w:p>
    <w:p w:rsidR="00930C09" w:rsidP="00CA35E4" w:rsidRDefault="00930C09" w14:paraId="7104C5C9" w14:textId="212DB58B"/>
    <w:p w:rsidR="00F01E85" w:rsidP="00CA35E4" w:rsidRDefault="00F01E85" w14:paraId="719A5A5A" w14:textId="77777777"/>
    <w:p w:rsidR="005768E4" w:rsidP="00CA35E4" w:rsidRDefault="00F01E85" w14:paraId="5F24910D" w14:textId="77777777">
      <w:r>
        <w:t>De minister voor Primair en Voortgezet Onderwijs,</w:t>
      </w:r>
    </w:p>
    <w:p w:rsidR="00983DB3" w:rsidP="003A7160" w:rsidRDefault="00983DB3" w14:paraId="18DD8242" w14:textId="77777777"/>
    <w:p w:rsidR="00983DB3" w:rsidP="003A7160" w:rsidRDefault="00983DB3" w14:paraId="04DACBFD" w14:textId="77777777"/>
    <w:p w:rsidR="00983DB3" w:rsidP="003A7160" w:rsidRDefault="00983DB3" w14:paraId="58D04A41" w14:textId="77777777"/>
    <w:p w:rsidR="00983DB3" w:rsidP="003A7160" w:rsidRDefault="00983DB3" w14:paraId="49BD72EF" w14:textId="77777777"/>
    <w:p w:rsidR="00983DB3" w:rsidP="003A7160" w:rsidRDefault="00F01E85" w14:paraId="03EF1411" w14:textId="77777777">
      <w:r>
        <w:t>Mariëlle Paul</w:t>
      </w:r>
    </w:p>
    <w:p w:rsidR="002F1B8A" w:rsidP="003A7160" w:rsidRDefault="002F1B8A" w14:paraId="05E19078" w14:textId="77777777"/>
    <w:p w:rsidR="002F1B8A" w:rsidP="003A7160" w:rsidRDefault="002F1B8A" w14:paraId="396FF93A" w14:textId="77777777"/>
    <w:p w:rsidR="00184B30" w:rsidP="00A60B58" w:rsidRDefault="00184B30" w14:paraId="17B8F14D" w14:textId="77777777"/>
    <w:p w:rsidR="00184B30" w:rsidP="00A60B58" w:rsidRDefault="00184B30" w14:paraId="2D0DD889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4363" w14:textId="77777777" w:rsidR="00DC691C" w:rsidRDefault="00F01E85">
      <w:r>
        <w:separator/>
      </w:r>
    </w:p>
    <w:p w14:paraId="19BBE0BE" w14:textId="77777777" w:rsidR="00DC691C" w:rsidRDefault="00DC691C"/>
  </w:endnote>
  <w:endnote w:type="continuationSeparator" w:id="0">
    <w:p w14:paraId="2173DA29" w14:textId="77777777" w:rsidR="00DC691C" w:rsidRDefault="00F01E85">
      <w:r>
        <w:continuationSeparator/>
      </w:r>
    </w:p>
    <w:p w14:paraId="7485269E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F97D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F10F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35887" w14:paraId="1A5382AE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9C29367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89DD725" w14:textId="77777777" w:rsidR="002F71BB" w:rsidRPr="004C7E1D" w:rsidRDefault="00F01E8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0C917B1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35887" w14:paraId="18660518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2FA96D6C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11D7A1C7" w14:textId="250B023D" w:rsidR="00D17084" w:rsidRPr="004C7E1D" w:rsidRDefault="00F01E8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7696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CDE2D3B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D724" w14:textId="77777777" w:rsidR="00DC691C" w:rsidRDefault="00F01E85">
      <w:r>
        <w:separator/>
      </w:r>
    </w:p>
    <w:p w14:paraId="2AA22B9D" w14:textId="77777777" w:rsidR="00DC691C" w:rsidRDefault="00DC691C"/>
  </w:footnote>
  <w:footnote w:type="continuationSeparator" w:id="0">
    <w:p w14:paraId="230904F5" w14:textId="77777777" w:rsidR="00DC691C" w:rsidRDefault="00F01E85">
      <w:r>
        <w:continuationSeparator/>
      </w:r>
    </w:p>
    <w:p w14:paraId="2C0FF7E2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C553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35887" w14:paraId="3D9B2AE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5CA19342" w14:textId="77777777" w:rsidR="00527BD4" w:rsidRPr="00275984" w:rsidRDefault="00527BD4" w:rsidP="00BF4427">
          <w:pPr>
            <w:pStyle w:val="Huisstijl-Rubricering"/>
          </w:pPr>
        </w:p>
      </w:tc>
    </w:tr>
  </w:tbl>
  <w:p w14:paraId="04C90D20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35887" w14:paraId="6E609C1B" w14:textId="77777777" w:rsidTr="003B528D">
      <w:tc>
        <w:tcPr>
          <w:tcW w:w="2160" w:type="dxa"/>
          <w:shd w:val="clear" w:color="auto" w:fill="auto"/>
        </w:tcPr>
        <w:p w14:paraId="3009431E" w14:textId="77777777" w:rsidR="002F71BB" w:rsidRPr="000407BB" w:rsidRDefault="00F01E85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635887" w14:paraId="546FB1EA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0B519938" w14:textId="77777777" w:rsidR="00E35CF4" w:rsidRPr="005D283A" w:rsidRDefault="00F01E85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44418396</w:t>
          </w:r>
        </w:p>
      </w:tc>
    </w:tr>
  </w:tbl>
  <w:p w14:paraId="5C093D2A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35887" w14:paraId="7E35145E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AE9037F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837ED49" w14:textId="77777777" w:rsidR="00704845" w:rsidRDefault="00F01E85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753E8F9" wp14:editId="091D4BA3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6F4AC" w14:textId="77777777" w:rsidR="00483ECA" w:rsidRDefault="00483ECA" w:rsidP="00D037A9"/>
      </w:tc>
    </w:tr>
  </w:tbl>
  <w:p w14:paraId="555B4897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35887" w14:paraId="603EA73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29FCBF2B" w14:textId="77777777" w:rsidR="00527BD4" w:rsidRPr="00963440" w:rsidRDefault="00F01E85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35887" w14:paraId="5D348620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EA0E315" w14:textId="77777777" w:rsidR="00093ABC" w:rsidRPr="00963440" w:rsidRDefault="00093ABC" w:rsidP="00963440"/>
      </w:tc>
    </w:tr>
    <w:tr w:rsidR="00635887" w14:paraId="02809C3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30A703D" w14:textId="77777777" w:rsidR="00A604D3" w:rsidRPr="00963440" w:rsidRDefault="00A604D3" w:rsidP="00963440"/>
      </w:tc>
    </w:tr>
    <w:tr w:rsidR="00635887" w14:paraId="082322CB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1AF6C653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6FA788C" w14:textId="77777777" w:rsidR="006F273B" w:rsidRDefault="006F273B" w:rsidP="00BC4AE3">
    <w:pPr>
      <w:pStyle w:val="Koptekst"/>
    </w:pPr>
  </w:p>
  <w:p w14:paraId="11EF728C" w14:textId="77777777" w:rsidR="00153BD0" w:rsidRDefault="00153BD0" w:rsidP="00BC4AE3">
    <w:pPr>
      <w:pStyle w:val="Koptekst"/>
    </w:pPr>
  </w:p>
  <w:p w14:paraId="2A0A169D" w14:textId="77777777" w:rsidR="0044605E" w:rsidRDefault="0044605E" w:rsidP="00BC4AE3">
    <w:pPr>
      <w:pStyle w:val="Koptekst"/>
    </w:pPr>
  </w:p>
  <w:p w14:paraId="60124FE3" w14:textId="77777777" w:rsidR="0044605E" w:rsidRDefault="0044605E" w:rsidP="00BC4AE3">
    <w:pPr>
      <w:pStyle w:val="Koptekst"/>
    </w:pPr>
  </w:p>
  <w:p w14:paraId="398FA2EA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BB22A9F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0A02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80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AF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4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8A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8A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07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64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B48477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7140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85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60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42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B85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E2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268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178234">
    <w:abstractNumId w:val="10"/>
  </w:num>
  <w:num w:numId="2" w16cid:durableId="1895921937">
    <w:abstractNumId w:val="7"/>
  </w:num>
  <w:num w:numId="3" w16cid:durableId="967857131">
    <w:abstractNumId w:val="6"/>
  </w:num>
  <w:num w:numId="4" w16cid:durableId="1947153727">
    <w:abstractNumId w:val="5"/>
  </w:num>
  <w:num w:numId="5" w16cid:durableId="707920728">
    <w:abstractNumId w:val="4"/>
  </w:num>
  <w:num w:numId="6" w16cid:durableId="783504333">
    <w:abstractNumId w:val="8"/>
  </w:num>
  <w:num w:numId="7" w16cid:durableId="2062754299">
    <w:abstractNumId w:val="3"/>
  </w:num>
  <w:num w:numId="8" w16cid:durableId="1005786003">
    <w:abstractNumId w:val="2"/>
  </w:num>
  <w:num w:numId="9" w16cid:durableId="1451820303">
    <w:abstractNumId w:val="1"/>
  </w:num>
  <w:num w:numId="10" w16cid:durableId="2078018886">
    <w:abstractNumId w:val="0"/>
  </w:num>
  <w:num w:numId="11" w16cid:durableId="1623421465">
    <w:abstractNumId w:val="9"/>
  </w:num>
  <w:num w:numId="12" w16cid:durableId="158473005">
    <w:abstractNumId w:val="11"/>
  </w:num>
  <w:num w:numId="13" w16cid:durableId="1200124653">
    <w:abstractNumId w:val="13"/>
  </w:num>
  <w:num w:numId="14" w16cid:durableId="13150663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10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35887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76969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E85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BF6F7"/>
  <w15:docId w15:val="{EBD94B39-9C39-452C-97C9-E59AB44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715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2024-03-12T14:04:00.0000000Z</dcterms:created>
  <dcterms:modified xsi:type="dcterms:W3CDTF">2024-03-12T14:04:00.0000000Z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O205ZUI</vt:lpwstr>
  </property>
  <property fmtid="{D5CDD505-2E9C-101B-9397-08002B2CF9AE}" pid="3" name="Author">
    <vt:lpwstr>O205ZUI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 overleg vaste commissie Onderwijs, Cultuur en Wetenschap over de voortgang versterking toezicht in het funderend onderwijs  en van heldere verwachtingen naar betere resultaten </vt:lpwstr>
  </property>
  <property fmtid="{D5CDD505-2E9C-101B-9397-08002B2CF9AE}" pid="9" name="ocw_directie">
    <vt:lpwstr>OPO/3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O205ZUI</vt:lpwstr>
  </property>
</Properties>
</file>