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3E1D8A" w14:paraId="7227857B" w14:textId="77777777">
      <w:pPr>
        <w:pStyle w:val="in-table"/>
      </w:pPr>
      <w:bookmarkStart w:name="_GoBack" w:id="0"/>
      <w:bookmarkEnd w:id="0"/>
      <w:r>
        <w:rPr>
          <w:noProof/>
        </w:rPr>
        <mc:AlternateContent>
          <mc:Choice Requires="wps">
            <w:drawing>
              <wp:anchor distT="0" distB="0" distL="114300" distR="114300" simplePos="0" relativeHeight="251662336" behindDoc="0" locked="0" layoutInCell="1" allowOverlap="1" wp14:editId="7CD1EB80" wp14:anchorId="7AC89A3C">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9D0D18" w:rsidRDefault="009D0D18" w14:paraId="2C192187" w14:textId="77777777"/>
                        </w:txbxContent>
                      </wps:txbx>
                      <wps:bodyPr rot="0" vert="vert270"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AC89A3C">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">
                <v:textbox style="layout-flow:vertical;mso-layout-flow-alt:bottom-to-top">
                  <w:txbxContent>
                    <w:p w:rsidR="009D0D18" w:rsidRDefault="009D0D18" w14:paraId="2C192187"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6422CF" w14:paraId="2F2651A5" w14:textId="77777777">
        <w:tc>
          <w:tcPr>
            <w:tcW w:w="0" w:type="auto"/>
          </w:tcPr>
          <w:p w:rsidR="009D0D18" w:rsidRDefault="003E1D8A" w14:paraId="7138AAD4" w14:textId="77777777">
            <w:bookmarkStart w:name="woordmerk" w:id="1"/>
            <w:bookmarkStart w:name="woordmerk_bk" w:id="2"/>
            <w:bookmarkEnd w:id="1"/>
            <w:r>
              <w:rPr>
                <w:noProof/>
              </w:rPr>
              <w:drawing>
                <wp:inline distT="0" distB="0" distL="0" distR="0" wp14:anchorId="1C448982" wp14:editId="0C5C0B62">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3E1D8A" w14:paraId="25FE7DA1" w14:textId="77777777">
            <w:r>
              <w:fldChar w:fldCharType="begin"/>
            </w:r>
            <w:r>
              <w:instrText xml:space="preserve"> DOCPROPERTY woordmerk </w:instrText>
            </w:r>
            <w:r>
              <w:fldChar w:fldCharType="end"/>
            </w:r>
          </w:p>
        </w:tc>
      </w:tr>
    </w:tbl>
    <w:p w:rsidR="00F75106" w:rsidRDefault="00F75106" w14:paraId="6C16FDB5"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6422CF" w14:paraId="0368DC78" w14:textId="77777777">
        <w:trPr>
          <w:trHeight w:val="306" w:hRule="exact"/>
        </w:trPr>
        <w:tc>
          <w:tcPr>
            <w:tcW w:w="7512" w:type="dxa"/>
            <w:gridSpan w:val="2"/>
          </w:tcPr>
          <w:p w:rsidR="00F75106" w:rsidRDefault="003E1D8A" w14:paraId="490FEFA1" w14:textId="77777777">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6422CF" w14:paraId="166EA7C8" w14:textId="77777777">
        <w:trPr>
          <w:cantSplit/>
          <w:trHeight w:val="2166" w:hRule="exact"/>
        </w:trPr>
        <w:tc>
          <w:tcPr>
            <w:tcW w:w="7512" w:type="dxa"/>
            <w:gridSpan w:val="2"/>
          </w:tcPr>
          <w:p w:rsidR="003E1D8A" w:rsidRDefault="008A7B34" w14:paraId="542952B9" w14:textId="77777777">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14:paraId="7FF486DE" w14:textId="4D6FC6C5">
            <w:pPr>
              <w:pStyle w:val="adres"/>
            </w:pPr>
            <w:r>
              <w:t>der Staten-Generaal</w:t>
            </w:r>
          </w:p>
          <w:p w:rsidR="000129A4" w:rsidRDefault="003E1D8A" w14:paraId="62E6F4A6" w14:textId="77777777">
            <w:pPr>
              <w:pStyle w:val="adres"/>
            </w:pPr>
            <w:r>
              <w:t>Postbus 20018 </w:t>
            </w:r>
          </w:p>
          <w:p w:rsidR="000129A4" w:rsidRDefault="003E1D8A" w14:paraId="51447AC4" w14:textId="77777777">
            <w:pPr>
              <w:pStyle w:val="adres"/>
            </w:pPr>
            <w:r>
              <w:t>2500 EA  DEN HAAG</w:t>
            </w:r>
            <w:r w:rsidR="008A7B34">
              <w:fldChar w:fldCharType="end"/>
            </w:r>
          </w:p>
          <w:p w:rsidR="00F75106" w:rsidRDefault="003E1D8A" w14:paraId="4B2691B6" w14:textId="77777777">
            <w:pPr>
              <w:pStyle w:val="kixcode"/>
            </w:pPr>
            <w:r>
              <w:fldChar w:fldCharType="begin"/>
            </w:r>
            <w:r w:rsidR="000129A4">
              <w:instrText xml:space="preserve"> DOCPROPERTY kix </w:instrText>
            </w:r>
            <w:r>
              <w:fldChar w:fldCharType="end"/>
            </w:r>
          </w:p>
          <w:p w:rsidR="00F75106" w:rsidRDefault="00F75106" w14:paraId="21B0CB29" w14:textId="77777777">
            <w:pPr>
              <w:pStyle w:val="kixcode"/>
            </w:pPr>
          </w:p>
        </w:tc>
      </w:tr>
      <w:tr w:rsidR="006422CF" w14:paraId="39881F85" w14:textId="77777777">
        <w:trPr>
          <w:trHeight w:val="465" w:hRule="exact"/>
        </w:trPr>
        <w:tc>
          <w:tcPr>
            <w:tcW w:w="7512" w:type="dxa"/>
            <w:gridSpan w:val="2"/>
          </w:tcPr>
          <w:p w:rsidR="00F75106" w:rsidRDefault="00F75106" w14:paraId="2E276CDD" w14:textId="77777777">
            <w:pPr>
              <w:pStyle w:val="broodtekst"/>
            </w:pPr>
          </w:p>
        </w:tc>
      </w:tr>
      <w:tr w:rsidR="006422CF" w14:paraId="49F51877" w14:textId="77777777">
        <w:trPr>
          <w:trHeight w:val="238" w:hRule="exact"/>
        </w:trPr>
        <w:tc>
          <w:tcPr>
            <w:tcW w:w="1099" w:type="dxa"/>
          </w:tcPr>
          <w:p w:rsidR="00F75106" w:rsidRDefault="003E1D8A" w14:paraId="362E04DD" w14:textId="77777777">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B033E4" w14:paraId="1E7D5A12" w14:textId="2B276709">
            <w:pPr>
              <w:pStyle w:val="datumonderwerp"/>
              <w:tabs>
                <w:tab w:val="clear" w:pos="794"/>
                <w:tab w:val="left" w:pos="1092"/>
              </w:tabs>
              <w:ind w:left="1140" w:hanging="1140"/>
            </w:pPr>
            <w:r>
              <w:t>7 maart</w:t>
            </w:r>
            <w:r w:rsidR="003E1D8A">
              <w:t xml:space="preserve"> 2024</w:t>
            </w:r>
          </w:p>
        </w:tc>
      </w:tr>
      <w:tr w:rsidR="006422CF" w:rsidTr="009D0D18" w14:paraId="51CFB4E5" w14:textId="77777777">
        <w:trPr>
          <w:trHeight w:val="1038" w:hRule="exact"/>
        </w:trPr>
        <w:tc>
          <w:tcPr>
            <w:tcW w:w="1099" w:type="dxa"/>
          </w:tcPr>
          <w:p w:rsidR="00F75106" w:rsidRDefault="003E1D8A" w14:paraId="5AB86259" w14:textId="77777777">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3E1D8A" w14:paraId="6EA1D75B" w14:textId="77777777">
            <w:pPr>
              <w:pStyle w:val="datumonderwerp"/>
            </w:pPr>
            <w:r w:rsidRPr="009D0D18">
              <w:t>Wijziging van de Uitvoeringswet Algemene verordening gegevensbescherming en enkele andere wetten in verband met het stroomlijnen en actualiseren van het gegevensbeschermingsrecht (Verzamelwet gegevensbescherming)</w:t>
            </w:r>
            <w:r>
              <w:t xml:space="preserve"> (36 264)</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6422CF" w14:paraId="4815F514" w14:textId="77777777">
        <w:tc>
          <w:tcPr>
            <w:tcW w:w="2013" w:type="dxa"/>
          </w:tcPr>
          <w:p w:rsidR="009D0D18" w:rsidP="009D0D18" w:rsidRDefault="003E1D8A" w14:paraId="285B9254" w14:textId="77777777">
            <w:pPr>
              <w:pStyle w:val="afzendgegevens-bold"/>
            </w:pPr>
            <w:bookmarkStart w:name="referentiegegevens" w:id="3"/>
            <w:bookmarkStart w:name="referentiegegevens_bk" w:id="4"/>
            <w:bookmarkEnd w:id="3"/>
            <w:r>
              <w:t>Directie Wetgeving en Juridische Zaken</w:t>
            </w:r>
          </w:p>
          <w:p w:rsidRPr="009D0D18" w:rsidR="009D0D18" w:rsidP="009D0D18" w:rsidRDefault="003E1D8A" w14:paraId="5C0971E3" w14:textId="77777777">
            <w:pPr>
              <w:pStyle w:val="afzendgegevens-bold"/>
              <w:rPr>
                <w:b w:val="0"/>
                <w:bCs/>
              </w:rPr>
            </w:pPr>
            <w:r>
              <w:rPr>
                <w:b w:val="0"/>
                <w:bCs/>
              </w:rPr>
              <w:t>Sector Staats- en Bestuursrecht</w:t>
            </w:r>
          </w:p>
          <w:p w:rsidR="009D0D18" w:rsidP="009D0D18" w:rsidRDefault="003E1D8A" w14:paraId="7162F557" w14:textId="77777777">
            <w:pPr>
              <w:pStyle w:val="witregel1"/>
            </w:pPr>
            <w:r>
              <w:t> </w:t>
            </w:r>
          </w:p>
          <w:p w:rsidRPr="00CE0A8D" w:rsidR="009D0D18" w:rsidP="009D0D18" w:rsidRDefault="003E1D8A" w14:paraId="7C6B0FAD" w14:textId="77777777">
            <w:pPr>
              <w:pStyle w:val="afzendgegevens"/>
              <w:rPr>
                <w:lang w:val="de-DE"/>
              </w:rPr>
            </w:pPr>
            <w:r w:rsidRPr="00CE0A8D">
              <w:rPr>
                <w:lang w:val="de-DE"/>
              </w:rPr>
              <w:t>Turfmarkt 147</w:t>
            </w:r>
          </w:p>
          <w:p w:rsidRPr="00CE0A8D" w:rsidR="009D0D18" w:rsidP="009D0D18" w:rsidRDefault="003E1D8A" w14:paraId="32455077" w14:textId="77777777">
            <w:pPr>
              <w:pStyle w:val="afzendgegevens"/>
              <w:rPr>
                <w:lang w:val="de-DE"/>
              </w:rPr>
            </w:pPr>
            <w:r w:rsidRPr="00CE0A8D">
              <w:rPr>
                <w:lang w:val="de-DE"/>
              </w:rPr>
              <w:t>2511 DP  Den Haag</w:t>
            </w:r>
          </w:p>
          <w:p w:rsidRPr="00CE0A8D" w:rsidR="009D0D18" w:rsidP="009D0D18" w:rsidRDefault="003E1D8A" w14:paraId="282CBF5F" w14:textId="77777777">
            <w:pPr>
              <w:pStyle w:val="afzendgegevens"/>
              <w:rPr>
                <w:lang w:val="de-DE"/>
              </w:rPr>
            </w:pPr>
            <w:r w:rsidRPr="00CE0A8D">
              <w:rPr>
                <w:lang w:val="de-DE"/>
              </w:rPr>
              <w:t>Postbus 20301</w:t>
            </w:r>
          </w:p>
          <w:p w:rsidRPr="00CE0A8D" w:rsidR="009D0D18" w:rsidP="009D0D18" w:rsidRDefault="003E1D8A" w14:paraId="57B666B1" w14:textId="77777777">
            <w:pPr>
              <w:pStyle w:val="afzendgegevens"/>
              <w:rPr>
                <w:lang w:val="de-DE"/>
              </w:rPr>
            </w:pPr>
            <w:r w:rsidRPr="00CE0A8D">
              <w:rPr>
                <w:lang w:val="de-DE"/>
              </w:rPr>
              <w:t>2500 EH  Den Haag</w:t>
            </w:r>
          </w:p>
          <w:p w:rsidRPr="00CE0A8D" w:rsidR="009D0D18" w:rsidP="009D0D18" w:rsidRDefault="003E1D8A" w14:paraId="0B8E8393" w14:textId="77777777">
            <w:pPr>
              <w:pStyle w:val="afzendgegevens"/>
              <w:rPr>
                <w:lang w:val="de-DE"/>
              </w:rPr>
            </w:pPr>
            <w:r w:rsidRPr="00CE0A8D">
              <w:rPr>
                <w:lang w:val="de-DE"/>
              </w:rPr>
              <w:t>www.rijksoverheid.nl/jenv</w:t>
            </w:r>
          </w:p>
          <w:p w:rsidRPr="00CE0A8D" w:rsidR="009D0D18" w:rsidP="009D0D18" w:rsidRDefault="009D0D18" w14:paraId="755A47C3" w14:textId="77777777">
            <w:pPr>
              <w:pStyle w:val="referentiekopjes"/>
              <w:rPr>
                <w:lang w:val="de-DE"/>
              </w:rPr>
            </w:pPr>
          </w:p>
          <w:p w:rsidR="009D0D18" w:rsidP="009D0D18" w:rsidRDefault="003E1D8A" w14:paraId="237FE7DF" w14:textId="77777777">
            <w:pPr>
              <w:pStyle w:val="referentiekopjes"/>
            </w:pPr>
            <w:r>
              <w:t>Ons kenmerk</w:t>
            </w:r>
          </w:p>
          <w:p w:rsidR="009D0D18" w:rsidP="009D0D18" w:rsidRDefault="003E1D8A" w14:paraId="7CEF1C5E" w14:textId="77777777">
            <w:pPr>
              <w:pStyle w:val="referentiegegevens"/>
            </w:pPr>
            <w:r>
              <w:fldChar w:fldCharType="begin"/>
            </w:r>
            <w:r>
              <w:instrText xml:space="preserve"> DOCPROPERTY onskenmerk </w:instrText>
            </w:r>
            <w:r>
              <w:fldChar w:fldCharType="separate"/>
            </w:r>
            <w:r>
              <w:t>5269057</w:t>
            </w:r>
            <w:r>
              <w:fldChar w:fldCharType="end"/>
            </w:r>
          </w:p>
          <w:p w:rsidR="003E16CB" w:rsidP="009D0D18" w:rsidRDefault="003E16CB" w14:paraId="74B56E32" w14:textId="77777777">
            <w:pPr>
              <w:pStyle w:val="referentiegegevens"/>
            </w:pPr>
          </w:p>
          <w:p w:rsidRPr="003E16CB" w:rsidR="003E16CB" w:rsidP="009D0D18" w:rsidRDefault="003E16CB" w14:paraId="73DEC0EE" w14:textId="7202A548">
            <w:pPr>
              <w:pStyle w:val="referentiegegevens"/>
              <w:rPr>
                <w:b/>
                <w:bCs/>
              </w:rPr>
            </w:pPr>
            <w:r w:rsidRPr="003E16CB">
              <w:rPr>
                <w:b/>
                <w:bCs/>
              </w:rPr>
              <w:t xml:space="preserve">Bijlagen </w:t>
            </w:r>
          </w:p>
          <w:p w:rsidR="003E16CB" w:rsidP="009D0D18" w:rsidRDefault="003E16CB" w14:paraId="5B1EC9EE" w14:textId="580CFAD7">
            <w:pPr>
              <w:pStyle w:val="referentiegegevens"/>
            </w:pPr>
            <w:r>
              <w:t>2</w:t>
            </w:r>
          </w:p>
          <w:p w:rsidR="009D0D18" w:rsidP="009D0D18" w:rsidRDefault="003E1D8A" w14:paraId="7C20317D" w14:textId="77777777">
            <w:pPr>
              <w:pStyle w:val="witregel1"/>
            </w:pPr>
            <w:r>
              <w:t> </w:t>
            </w:r>
          </w:p>
          <w:p w:rsidR="009D0D18" w:rsidP="009D0D18" w:rsidRDefault="003E1D8A" w14:paraId="7A17859D" w14:textId="77777777">
            <w:pPr>
              <w:pStyle w:val="clausule"/>
            </w:pPr>
            <w:r>
              <w:t>Bij beantwoording de datum en ons kenmerk vermelden. Wilt u slechts één zaak in uw brief behandelen.</w:t>
            </w:r>
          </w:p>
          <w:p w:rsidR="009D0D18" w:rsidP="009D0D18" w:rsidRDefault="009D0D18" w14:paraId="736DC5F4" w14:textId="77777777">
            <w:pPr>
              <w:pStyle w:val="referentiegegevens"/>
            </w:pPr>
          </w:p>
          <w:bookmarkEnd w:id="4"/>
          <w:p w:rsidRPr="009D0D18" w:rsidR="009D0D18" w:rsidP="009D0D18" w:rsidRDefault="009D0D18" w14:paraId="55500D76" w14:textId="77777777">
            <w:pPr>
              <w:pStyle w:val="referentiegegevens"/>
            </w:pPr>
          </w:p>
          <w:p w:rsidR="00F75106" w:rsidRDefault="003E1D8A" w14:paraId="7B215064" w14:textId="77777777">
            <w:pPr>
              <w:pStyle w:val="referentiegegevens"/>
            </w:pPr>
            <w:r>
              <w:fldChar w:fldCharType="begin"/>
            </w:r>
            <w:r>
              <w:instrText xml:space="preserve"> DOCPROPERTY referentiegegevens </w:instrText>
            </w:r>
            <w:r>
              <w:fldChar w:fldCharType="end"/>
            </w:r>
          </w:p>
        </w:tc>
      </w:tr>
    </w:tbl>
    <w:p w:rsidR="00F75106" w:rsidRDefault="00F75106" w14:paraId="0D67D7B6" w14:textId="77777777">
      <w:pPr>
        <w:pStyle w:val="broodtekst"/>
      </w:pPr>
    </w:p>
    <w:p w:rsidR="00F75106" w:rsidRDefault="00F75106" w14:paraId="63CB139E" w14:textId="77777777">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p w:rsidR="00A62305" w:rsidRDefault="00A62305" w14:paraId="6242AACF" w14:textId="77777777">
      <w:pPr>
        <w:pStyle w:val="broodtekst"/>
      </w:pPr>
      <w:bookmarkStart w:name="cursor" w:id="7"/>
      <w:bookmarkStart w:name="G1a55a933943b4a32afb5ff048bfd450e" w:id="8"/>
      <w:bookmarkEnd w:id="7"/>
    </w:p>
    <w:p w:rsidRPr="004D1058" w:rsidR="00F75106" w:rsidRDefault="003E1D8A" w14:paraId="4F540C27" w14:textId="417916DD">
      <w:pPr>
        <w:pStyle w:val="broodtekst"/>
      </w:pPr>
      <w:r w:rsidRPr="004D1058">
        <w:t xml:space="preserve">Hierbij bied ik u, </w:t>
      </w:r>
      <w:r w:rsidRPr="004D1058" w:rsidR="00762D6D">
        <w:t xml:space="preserve">mede namens </w:t>
      </w:r>
      <w:r w:rsidR="000A17AE">
        <w:t>de minister</w:t>
      </w:r>
      <w:r w:rsidRPr="004D1058">
        <w:t xml:space="preserve"> van Binnenlandse Zaken en Koninkrijkrelaties</w:t>
      </w:r>
      <w:r w:rsidR="000A17AE">
        <w:t>,</w:t>
      </w:r>
      <w:r w:rsidRPr="004D1058">
        <w:t> de nota naar aanleiding van het verslag inzake het bovenvermelde voorstel alsmede een nota van wijziging aan.</w:t>
      </w:r>
      <w:bookmarkEnd w:id="8"/>
    </w:p>
    <w:p w:rsidR="000A17AE" w:rsidRDefault="000A17AE" w14:paraId="3C7805DC" w14:textId="77777777">
      <w:pPr>
        <w:pStyle w:val="broodtekst"/>
      </w:pPr>
      <w:bookmarkStart w:name="Gee64e9d32d5848f8b070a35064c82205" w:id="9"/>
    </w:p>
    <w:p w:rsidRPr="004D1058" w:rsidR="000A17AE" w:rsidRDefault="000A17AE" w14:paraId="334DE2B0" w14:textId="77777777">
      <w:pPr>
        <w:pStyle w:val="broodtekst"/>
      </w:pPr>
    </w:p>
    <w:p w:rsidR="009D0D18" w:rsidRDefault="003E1D8A" w14:paraId="01C3ECE7" w14:textId="77777777">
      <w:pPr>
        <w:pStyle w:val="broodtekst"/>
      </w:pPr>
      <w:r w:rsidRPr="004D1058">
        <w:t>De Minister voor Rechtsbescherming,</w:t>
      </w:r>
    </w:p>
    <w:p w:rsidR="009D0D18" w:rsidRDefault="009D0D18" w14:paraId="5464041A" w14:textId="77777777">
      <w:pPr>
        <w:pStyle w:val="broodtekst"/>
      </w:pPr>
    </w:p>
    <w:p w:rsidR="009D0D18" w:rsidRDefault="009D0D18" w14:paraId="1BFE3D68" w14:textId="77777777">
      <w:pPr>
        <w:pStyle w:val="broodtekst"/>
      </w:pPr>
    </w:p>
    <w:p w:rsidR="009D0D18" w:rsidRDefault="009D0D18" w14:paraId="03866EBD" w14:textId="77777777">
      <w:pPr>
        <w:pStyle w:val="broodtekst"/>
      </w:pPr>
    </w:p>
    <w:p w:rsidR="009D0D18" w:rsidRDefault="009D0D18" w14:paraId="575305BA" w14:textId="77777777">
      <w:pPr>
        <w:pStyle w:val="broodtekst"/>
      </w:pPr>
    </w:p>
    <w:p w:rsidR="009D0D18" w:rsidRDefault="003E1D8A" w14:paraId="270F8BD6" w14:textId="77777777">
      <w:pPr>
        <w:pStyle w:val="broodtekst"/>
      </w:pPr>
      <w:r>
        <w:t xml:space="preserve">F.M. Weerwind </w:t>
      </w:r>
      <w:bookmarkEnd w:id="9"/>
    </w:p>
    <w:p w:rsidR="00F75106" w:rsidP="00690E82" w:rsidRDefault="00F75106" w14:paraId="1A744D5D" w14:textId="77777777">
      <w:pPr>
        <w:pStyle w:val="broodtekst"/>
      </w:pPr>
      <w:bookmarkStart w:name="ondertekening" w:id="10"/>
      <w:bookmarkEnd w:id="10"/>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AEFF9" w14:textId="77777777" w:rsidR="00A87EE1" w:rsidRDefault="00A87EE1">
      <w:r>
        <w:separator/>
      </w:r>
    </w:p>
    <w:p w14:paraId="17050EFB" w14:textId="77777777" w:rsidR="00A87EE1" w:rsidRDefault="00A87EE1"/>
    <w:p w14:paraId="381C7FD6" w14:textId="77777777" w:rsidR="00A87EE1" w:rsidRDefault="00A87EE1"/>
    <w:p w14:paraId="3861079D" w14:textId="77777777" w:rsidR="00A87EE1" w:rsidRDefault="00A87EE1"/>
  </w:endnote>
  <w:endnote w:type="continuationSeparator" w:id="0">
    <w:p w14:paraId="7C638907" w14:textId="77777777" w:rsidR="00A87EE1" w:rsidRDefault="00A87EE1">
      <w:r>
        <w:continuationSeparator/>
      </w:r>
    </w:p>
    <w:p w14:paraId="118CC9A8" w14:textId="77777777" w:rsidR="00A87EE1" w:rsidRDefault="00A87EE1"/>
    <w:p w14:paraId="6120EC19" w14:textId="77777777" w:rsidR="00A87EE1" w:rsidRDefault="00A87EE1"/>
    <w:p w14:paraId="470E7285" w14:textId="77777777" w:rsidR="00A87EE1" w:rsidRDefault="00A87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1F80" w14:textId="77777777" w:rsidR="0089073C" w:rsidRDefault="003E1D8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65542F" w14:textId="77777777" w:rsidR="0089073C" w:rsidRDefault="0089073C">
    <w:pPr>
      <w:pStyle w:val="Voettekst"/>
    </w:pPr>
  </w:p>
  <w:p w14:paraId="695B4B04"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6422CF" w14:paraId="1BDA176B" w14:textId="77777777">
      <w:trPr>
        <w:trHeight w:hRule="exact" w:val="240"/>
      </w:trPr>
      <w:tc>
        <w:tcPr>
          <w:tcW w:w="7752" w:type="dxa"/>
        </w:tcPr>
        <w:p w14:paraId="6E59BE47" w14:textId="77777777" w:rsidR="0089073C" w:rsidRDefault="003E1D8A">
          <w:pPr>
            <w:pStyle w:val="Huisstijl-Rubricering"/>
          </w:pPr>
          <w:r>
            <w:t>VERTROUWELIJK</w:t>
          </w:r>
        </w:p>
      </w:tc>
      <w:tc>
        <w:tcPr>
          <w:tcW w:w="2148" w:type="dxa"/>
        </w:tcPr>
        <w:p w14:paraId="03E5A43B" w14:textId="77777777" w:rsidR="0089073C" w:rsidRDefault="003E1D8A">
          <w:pPr>
            <w:pStyle w:val="Huisstijl-Paginanummering"/>
          </w:pPr>
          <w:r>
            <w:rPr>
              <w:rStyle w:val="Huisstijl-GegevenCharChar"/>
            </w:rPr>
            <w:t>Pagina  van</w:t>
          </w:r>
          <w:r>
            <w:t xml:space="preserve"> </w:t>
          </w:r>
          <w:r w:rsidR="003E16CB">
            <w:fldChar w:fldCharType="begin"/>
          </w:r>
          <w:r w:rsidR="003E16CB">
            <w:instrText xml:space="preserve"> NUMPAGES   \* MERGEFORMAT </w:instrText>
          </w:r>
          <w:r w:rsidR="003E16CB">
            <w:fldChar w:fldCharType="separate"/>
          </w:r>
          <w:r>
            <w:t>1</w:t>
          </w:r>
          <w:r w:rsidR="003E16CB">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6422CF" w14:paraId="32A32906" w14:textId="77777777">
      <w:trPr>
        <w:trHeight w:hRule="exact" w:val="240"/>
      </w:trPr>
      <w:tc>
        <w:tcPr>
          <w:tcW w:w="7752" w:type="dxa"/>
        </w:tcPr>
        <w:bookmarkStart w:id="5" w:name="bmVoettekst1"/>
        <w:p w14:paraId="463E79C0" w14:textId="77777777" w:rsidR="0089073C" w:rsidRDefault="003E1D8A">
          <w:pPr>
            <w:pStyle w:val="Huisstijl-Rubricering"/>
          </w:pPr>
          <w:r>
            <w:fldChar w:fldCharType="begin"/>
          </w:r>
          <w:r>
            <w:instrText xml:space="preserve"> DOCPROPERTY rubricering </w:instrText>
          </w:r>
          <w:r>
            <w:fldChar w:fldCharType="end"/>
          </w:r>
        </w:p>
      </w:tc>
      <w:tc>
        <w:tcPr>
          <w:tcW w:w="2148" w:type="dxa"/>
        </w:tcPr>
        <w:p w14:paraId="65D189DF" w14:textId="77777777" w:rsidR="0089073C" w:rsidRDefault="003E1D8A">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3E16CB">
            <w:fldChar w:fldCharType="begin"/>
          </w:r>
          <w:r w:rsidR="003E16CB">
            <w:instrText xml:space="preserve"> SECTIONPAGES   \* MERGEFORMAT </w:instrText>
          </w:r>
          <w:r w:rsidR="003E16CB">
            <w:fldChar w:fldCharType="separate"/>
          </w:r>
          <w:r w:rsidR="009D0D18">
            <w:t>1</w:t>
          </w:r>
          <w:r w:rsidR="003E16CB">
            <w:fldChar w:fldCharType="end"/>
          </w:r>
        </w:p>
      </w:tc>
    </w:tr>
    <w:bookmarkEnd w:id="5"/>
  </w:tbl>
  <w:p w14:paraId="38698C12"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6422CF" w14:paraId="21D9020B" w14:textId="77777777">
      <w:trPr>
        <w:cantSplit/>
        <w:trHeight w:hRule="exact" w:val="23"/>
      </w:trPr>
      <w:tc>
        <w:tcPr>
          <w:tcW w:w="7771" w:type="dxa"/>
        </w:tcPr>
        <w:p w14:paraId="2BE0E4E8" w14:textId="77777777" w:rsidR="0089073C" w:rsidRDefault="0089073C">
          <w:pPr>
            <w:pStyle w:val="Huisstijl-Rubricering"/>
          </w:pPr>
        </w:p>
      </w:tc>
      <w:tc>
        <w:tcPr>
          <w:tcW w:w="2123" w:type="dxa"/>
        </w:tcPr>
        <w:p w14:paraId="6DBA5EF0" w14:textId="77777777" w:rsidR="0089073C" w:rsidRDefault="0089073C">
          <w:pPr>
            <w:pStyle w:val="Huisstijl-Paginanummering"/>
          </w:pPr>
        </w:p>
      </w:tc>
    </w:tr>
    <w:tr w:rsidR="006422CF" w14:paraId="308B6853" w14:textId="77777777">
      <w:trPr>
        <w:cantSplit/>
        <w:trHeight w:hRule="exact" w:val="216"/>
      </w:trPr>
      <w:tc>
        <w:tcPr>
          <w:tcW w:w="7771" w:type="dxa"/>
        </w:tcPr>
        <w:p w14:paraId="1D30265B" w14:textId="77777777" w:rsidR="0089073C" w:rsidRDefault="003E1D8A">
          <w:pPr>
            <w:pStyle w:val="Huisstijl-Rubricering"/>
          </w:pPr>
          <w:r>
            <w:fldChar w:fldCharType="begin"/>
          </w:r>
          <w:r>
            <w:instrText xml:space="preserve"> DOCPROPERTY Rubricering </w:instrText>
          </w:r>
          <w:r>
            <w:fldChar w:fldCharType="end"/>
          </w:r>
        </w:p>
      </w:tc>
      <w:tc>
        <w:tcPr>
          <w:tcW w:w="2123" w:type="dxa"/>
        </w:tcPr>
        <w:p w14:paraId="5B3C3A0A" w14:textId="5B36EC2D" w:rsidR="0089073C" w:rsidRDefault="003E1D8A">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B24FB">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14:paraId="6F2E180F"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6422CF" w14:paraId="0BA5A1B7" w14:textId="77777777">
      <w:trPr>
        <w:cantSplit/>
        <w:trHeight w:hRule="exact" w:val="170"/>
      </w:trPr>
      <w:tc>
        <w:tcPr>
          <w:tcW w:w="7769" w:type="dxa"/>
        </w:tcPr>
        <w:p w14:paraId="0418C000" w14:textId="77777777" w:rsidR="0089073C" w:rsidRDefault="0089073C">
          <w:pPr>
            <w:pStyle w:val="Huisstijl-Rubricering"/>
          </w:pPr>
        </w:p>
      </w:tc>
      <w:tc>
        <w:tcPr>
          <w:tcW w:w="2123" w:type="dxa"/>
        </w:tcPr>
        <w:p w14:paraId="448A6085" w14:textId="77777777" w:rsidR="0089073C" w:rsidRDefault="0089073C">
          <w:pPr>
            <w:pStyle w:val="Huisstijl-Paginanummering"/>
          </w:pPr>
        </w:p>
      </w:tc>
    </w:tr>
    <w:tr w:rsidR="006422CF" w14:paraId="591DD304" w14:textId="77777777">
      <w:trPr>
        <w:cantSplit/>
        <w:trHeight w:hRule="exact" w:val="289"/>
      </w:trPr>
      <w:tc>
        <w:tcPr>
          <w:tcW w:w="7769" w:type="dxa"/>
        </w:tcPr>
        <w:p w14:paraId="6C39A353" w14:textId="77777777" w:rsidR="0089073C" w:rsidRDefault="003E1D8A">
          <w:pPr>
            <w:pStyle w:val="Huisstijl-Rubricering"/>
          </w:pPr>
          <w:r>
            <w:fldChar w:fldCharType="begin"/>
          </w:r>
          <w:r>
            <w:instrText xml:space="preserve"> DOCPROPERTY Rubricering </w:instrText>
          </w:r>
          <w:r>
            <w:fldChar w:fldCharType="end"/>
          </w:r>
        </w:p>
      </w:tc>
      <w:tc>
        <w:tcPr>
          <w:tcW w:w="2123" w:type="dxa"/>
        </w:tcPr>
        <w:p w14:paraId="7A3B89AE" w14:textId="77777777" w:rsidR="0089073C" w:rsidRDefault="003E1D8A">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3E16CB">
            <w:fldChar w:fldCharType="begin"/>
          </w:r>
          <w:r w:rsidR="003E16CB">
            <w:instrText xml:space="preserve"> SECTIONPAGES   \* MERGEFORMAT </w:instrText>
          </w:r>
          <w:r w:rsidR="003E16CB">
            <w:fldChar w:fldCharType="separate"/>
          </w:r>
          <w:r w:rsidR="009D0D18">
            <w:t>1</w:t>
          </w:r>
          <w:r w:rsidR="003E16CB">
            <w:fldChar w:fldCharType="end"/>
          </w:r>
        </w:p>
      </w:tc>
    </w:tr>
    <w:tr w:rsidR="006422CF" w14:paraId="3D0320F6" w14:textId="77777777">
      <w:trPr>
        <w:cantSplit/>
        <w:trHeight w:hRule="exact" w:val="23"/>
      </w:trPr>
      <w:tc>
        <w:tcPr>
          <w:tcW w:w="7769" w:type="dxa"/>
        </w:tcPr>
        <w:p w14:paraId="68353590" w14:textId="77777777" w:rsidR="0089073C" w:rsidRDefault="0089073C">
          <w:pPr>
            <w:pStyle w:val="Huisstijl-Rubricering"/>
          </w:pPr>
        </w:p>
      </w:tc>
      <w:tc>
        <w:tcPr>
          <w:tcW w:w="2123" w:type="dxa"/>
        </w:tcPr>
        <w:p w14:paraId="5C54D1D8" w14:textId="77777777" w:rsidR="0089073C" w:rsidRDefault="0089073C">
          <w:pPr>
            <w:pStyle w:val="Huisstijl-Paginanummering"/>
            <w:rPr>
              <w:rStyle w:val="Huisstijl-GegevenCharChar"/>
            </w:rPr>
          </w:pPr>
        </w:p>
      </w:tc>
    </w:tr>
  </w:tbl>
  <w:p w14:paraId="3C1460DF"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3EA9" w14:textId="77777777" w:rsidR="00A87EE1" w:rsidRDefault="00A87EE1">
      <w:r>
        <w:separator/>
      </w:r>
    </w:p>
  </w:footnote>
  <w:footnote w:type="continuationSeparator" w:id="0">
    <w:p w14:paraId="1B86F268" w14:textId="77777777" w:rsidR="00A87EE1" w:rsidRDefault="00A8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BDB33" w14:textId="77777777" w:rsidR="0089073C" w:rsidRDefault="0089073C">
    <w:pPr>
      <w:pStyle w:val="Koptekst"/>
    </w:pPr>
  </w:p>
  <w:p w14:paraId="0DC50C05"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FFA6" w14:textId="77777777" w:rsidR="0089073C" w:rsidRDefault="003E1D8A">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6CD7C1F1" wp14:editId="2C381A50">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6422CF" w14:paraId="64444474" w14:textId="77777777">
                            <w:trPr>
                              <w:cantSplit/>
                            </w:trPr>
                            <w:tc>
                              <w:tcPr>
                                <w:tcW w:w="2007" w:type="dxa"/>
                              </w:tcPr>
                              <w:p w14:paraId="56FB18A4" w14:textId="77777777" w:rsidR="0089073C" w:rsidRPr="00CE0A8D" w:rsidRDefault="003E1D8A">
                                <w:pPr>
                                  <w:pStyle w:val="referentiegegevparagraaf"/>
                                </w:pPr>
                                <w:r>
                                  <w:rPr>
                                    <w:b/>
                                  </w:rPr>
                                  <w:fldChar w:fldCharType="begin"/>
                                </w:r>
                                <w:r w:rsidRPr="00CE0A8D">
                                  <w:rPr>
                                    <w:b/>
                                  </w:rPr>
                                  <w:instrText xml:space="preserve"> DOCPROPERTY directoraatvolg</w:instrText>
                                </w:r>
                                <w:r>
                                  <w:rPr>
                                    <w:b/>
                                  </w:rPr>
                                  <w:fldChar w:fldCharType="separate"/>
                                </w:r>
                                <w:r w:rsidRPr="00CE0A8D">
                                  <w:rPr>
                                    <w:b/>
                                  </w:rPr>
                                  <w:t>Directie Wetgeving en Juridische Zaken</w:t>
                                </w:r>
                                <w:r>
                                  <w:rPr>
                                    <w:b/>
                                  </w:rPr>
                                  <w:fldChar w:fldCharType="end"/>
                                </w:r>
                                <w:r>
                                  <w:fldChar w:fldCharType="begin"/>
                                </w:r>
                                <w:r w:rsidRPr="00CE0A8D">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79ED373F" w14:textId="77777777" w:rsidR="0089073C" w:rsidRDefault="003E1D8A">
                                <w:pPr>
                                  <w:pStyle w:val="referentiegegevparagraaf"/>
                                  <w:rPr>
                                    <w:rStyle w:val="directieregel"/>
                                  </w:rPr>
                                </w:pPr>
                                <w:r>
                                  <w:rPr>
                                    <w:rStyle w:val="directieregel"/>
                                  </w:rPr>
                                  <w:fldChar w:fldCharType="end"/>
                                </w:r>
                              </w:p>
                              <w:p w14:paraId="1C6D6CC4" w14:textId="77777777" w:rsidR="0089073C" w:rsidRDefault="003E1D8A">
                                <w:pPr>
                                  <w:pStyle w:val="referentiegegevens"/>
                                  <w:rPr>
                                    <w:b/>
                                  </w:rPr>
                                </w:pPr>
                                <w:r>
                                  <w:rPr>
                                    <w:b/>
                                  </w:rPr>
                                  <w:fldChar w:fldCharType="begin"/>
                                </w:r>
                                <w:r w:rsidRPr="00CE0A8D">
                                  <w:rPr>
                                    <w:b/>
                                  </w:rPr>
                                  <w:instrText xml:space="preserve"> DOCPROPERTY _datum </w:instrText>
                                </w:r>
                                <w:r>
                                  <w:rPr>
                                    <w:b/>
                                  </w:rPr>
                                  <w:fldChar w:fldCharType="separate"/>
                                </w:r>
                                <w:r w:rsidRPr="00CE0A8D">
                                  <w:rPr>
                                    <w:b/>
                                  </w:rPr>
                                  <w:t>Datum</w:t>
                                </w:r>
                                <w:r>
                                  <w:rPr>
                                    <w:b/>
                                  </w:rPr>
                                  <w:fldChar w:fldCharType="end"/>
                                </w:r>
                              </w:p>
                              <w:p w14:paraId="2CF25EDD" w14:textId="77777777" w:rsidR="0089073C" w:rsidRDefault="003E1D8A">
                                <w:pPr>
                                  <w:pStyle w:val="referentiegegevens"/>
                                </w:pPr>
                                <w:r>
                                  <w:fldChar w:fldCharType="begin"/>
                                </w:r>
                                <w:r w:rsidR="000129A4">
                                  <w:instrText xml:space="preserve"> DOCPROPERTY datum </w:instrText>
                                </w:r>
                                <w:r>
                                  <w:fldChar w:fldCharType="separate"/>
                                </w:r>
                                <w:r w:rsidR="000129A4">
                                  <w:t>27 februari 2024</w:t>
                                </w:r>
                                <w:r>
                                  <w:fldChar w:fldCharType="end"/>
                                </w:r>
                              </w:p>
                              <w:p w14:paraId="692E1EF2" w14:textId="77777777" w:rsidR="0089073C" w:rsidRDefault="0089073C">
                                <w:pPr>
                                  <w:pStyle w:val="witregel1"/>
                                </w:pPr>
                              </w:p>
                              <w:p w14:paraId="296621E0" w14:textId="77777777" w:rsidR="0089073C" w:rsidRDefault="003E1D8A">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4E2E60CC" w14:textId="77777777" w:rsidR="0089073C" w:rsidRDefault="003E1D8A">
                                <w:pPr>
                                  <w:pStyle w:val="referentiegegevens"/>
                                  <w:rPr>
                                    <w:b/>
                                  </w:rPr>
                                </w:pPr>
                                <w:r>
                                  <w:rPr>
                                    <w:b/>
                                  </w:rPr>
                                  <w:fldChar w:fldCharType="end"/>
                                </w:r>
                                <w:r>
                                  <w:fldChar w:fldCharType="begin"/>
                                </w:r>
                                <w:r w:rsidR="000129A4">
                                  <w:instrText xml:space="preserve"> DOCPROPERTY onskenmerk </w:instrText>
                                </w:r>
                                <w:r>
                                  <w:fldChar w:fldCharType="separate"/>
                                </w:r>
                                <w:r w:rsidR="000129A4">
                                  <w:t>5269057</w:t>
                                </w:r>
                                <w:r>
                                  <w:fldChar w:fldCharType="end"/>
                                </w:r>
                              </w:p>
                            </w:tc>
                          </w:tr>
                          <w:tr w:rsidR="006422CF" w14:paraId="5152389A" w14:textId="77777777">
                            <w:trPr>
                              <w:cantSplit/>
                            </w:trPr>
                            <w:tc>
                              <w:tcPr>
                                <w:tcW w:w="2007" w:type="dxa"/>
                              </w:tcPr>
                              <w:p w14:paraId="2A0307E2" w14:textId="77777777" w:rsidR="0089073C" w:rsidRDefault="0089073C">
                                <w:pPr>
                                  <w:pStyle w:val="clausule"/>
                                </w:pPr>
                              </w:p>
                            </w:tc>
                          </w:tr>
                        </w:tbl>
                        <w:p w14:paraId="5A523B11" w14:textId="77777777" w:rsidR="0089073C" w:rsidRDefault="0089073C"/>
                        <w:p w14:paraId="1FB0F430" w14:textId="77777777" w:rsidR="0089073C" w:rsidRDefault="0089073C"/>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CD7C1F1"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6422CF" w14:paraId="64444474" w14:textId="77777777">
                      <w:trPr>
                        <w:cantSplit/>
                      </w:trPr>
                      <w:tc>
                        <w:tcPr>
                          <w:tcW w:w="2007" w:type="dxa"/>
                        </w:tcPr>
                        <w:p w14:paraId="56FB18A4" w14:textId="77777777" w:rsidR="0089073C" w:rsidRPr="00CE0A8D" w:rsidRDefault="003E1D8A">
                          <w:pPr>
                            <w:pStyle w:val="referentiegegevparagraaf"/>
                          </w:pPr>
                          <w:r>
                            <w:rPr>
                              <w:b/>
                            </w:rPr>
                            <w:fldChar w:fldCharType="begin"/>
                          </w:r>
                          <w:r w:rsidRPr="00CE0A8D">
                            <w:rPr>
                              <w:b/>
                            </w:rPr>
                            <w:instrText xml:space="preserve"> DOCPROPERTY directoraatvolg</w:instrText>
                          </w:r>
                          <w:r>
                            <w:rPr>
                              <w:b/>
                            </w:rPr>
                            <w:fldChar w:fldCharType="separate"/>
                          </w:r>
                          <w:r w:rsidRPr="00CE0A8D">
                            <w:rPr>
                              <w:b/>
                            </w:rPr>
                            <w:t>Directie Wetgeving en Juridische Zaken</w:t>
                          </w:r>
                          <w:r>
                            <w:rPr>
                              <w:b/>
                            </w:rPr>
                            <w:fldChar w:fldCharType="end"/>
                          </w:r>
                          <w:r>
                            <w:fldChar w:fldCharType="begin"/>
                          </w:r>
                          <w:r w:rsidRPr="00CE0A8D">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79ED373F" w14:textId="77777777" w:rsidR="0089073C" w:rsidRDefault="003E1D8A">
                          <w:pPr>
                            <w:pStyle w:val="referentiegegevparagraaf"/>
                            <w:rPr>
                              <w:rStyle w:val="directieregel"/>
                            </w:rPr>
                          </w:pPr>
                          <w:r>
                            <w:rPr>
                              <w:rStyle w:val="directieregel"/>
                            </w:rPr>
                            <w:fldChar w:fldCharType="end"/>
                          </w:r>
                        </w:p>
                        <w:p w14:paraId="1C6D6CC4" w14:textId="77777777" w:rsidR="0089073C" w:rsidRDefault="003E1D8A">
                          <w:pPr>
                            <w:pStyle w:val="referentiegegevens"/>
                            <w:rPr>
                              <w:b/>
                            </w:rPr>
                          </w:pPr>
                          <w:r>
                            <w:rPr>
                              <w:b/>
                            </w:rPr>
                            <w:fldChar w:fldCharType="begin"/>
                          </w:r>
                          <w:r w:rsidRPr="00CE0A8D">
                            <w:rPr>
                              <w:b/>
                            </w:rPr>
                            <w:instrText xml:space="preserve"> DOCPROPERTY _datum </w:instrText>
                          </w:r>
                          <w:r>
                            <w:rPr>
                              <w:b/>
                            </w:rPr>
                            <w:fldChar w:fldCharType="separate"/>
                          </w:r>
                          <w:r w:rsidRPr="00CE0A8D">
                            <w:rPr>
                              <w:b/>
                            </w:rPr>
                            <w:t>Datum</w:t>
                          </w:r>
                          <w:r>
                            <w:rPr>
                              <w:b/>
                            </w:rPr>
                            <w:fldChar w:fldCharType="end"/>
                          </w:r>
                        </w:p>
                        <w:p w14:paraId="2CF25EDD" w14:textId="77777777" w:rsidR="0089073C" w:rsidRDefault="003E1D8A">
                          <w:pPr>
                            <w:pStyle w:val="referentiegegevens"/>
                          </w:pPr>
                          <w:r>
                            <w:fldChar w:fldCharType="begin"/>
                          </w:r>
                          <w:r w:rsidR="000129A4">
                            <w:instrText xml:space="preserve"> DOCPROPERTY datum </w:instrText>
                          </w:r>
                          <w:r>
                            <w:fldChar w:fldCharType="separate"/>
                          </w:r>
                          <w:r w:rsidR="000129A4">
                            <w:t>27 februari 2024</w:t>
                          </w:r>
                          <w:r>
                            <w:fldChar w:fldCharType="end"/>
                          </w:r>
                        </w:p>
                        <w:p w14:paraId="692E1EF2" w14:textId="77777777" w:rsidR="0089073C" w:rsidRDefault="0089073C">
                          <w:pPr>
                            <w:pStyle w:val="witregel1"/>
                          </w:pPr>
                        </w:p>
                        <w:p w14:paraId="296621E0" w14:textId="77777777" w:rsidR="0089073C" w:rsidRDefault="003E1D8A">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4E2E60CC" w14:textId="77777777" w:rsidR="0089073C" w:rsidRDefault="003E1D8A">
                          <w:pPr>
                            <w:pStyle w:val="referentiegegevens"/>
                            <w:rPr>
                              <w:b/>
                            </w:rPr>
                          </w:pPr>
                          <w:r>
                            <w:rPr>
                              <w:b/>
                            </w:rPr>
                            <w:fldChar w:fldCharType="end"/>
                          </w:r>
                          <w:r>
                            <w:fldChar w:fldCharType="begin"/>
                          </w:r>
                          <w:r w:rsidR="000129A4">
                            <w:instrText xml:space="preserve"> DOCPROPERTY onskenmerk </w:instrText>
                          </w:r>
                          <w:r>
                            <w:fldChar w:fldCharType="separate"/>
                          </w:r>
                          <w:r w:rsidR="000129A4">
                            <w:t>5269057</w:t>
                          </w:r>
                          <w:r>
                            <w:fldChar w:fldCharType="end"/>
                          </w:r>
                        </w:p>
                      </w:tc>
                    </w:tr>
                    <w:tr w:rsidR="006422CF" w14:paraId="5152389A" w14:textId="77777777">
                      <w:trPr>
                        <w:cantSplit/>
                      </w:trPr>
                      <w:tc>
                        <w:tcPr>
                          <w:tcW w:w="2007" w:type="dxa"/>
                        </w:tcPr>
                        <w:p w14:paraId="2A0307E2" w14:textId="77777777" w:rsidR="0089073C" w:rsidRDefault="0089073C">
                          <w:pPr>
                            <w:pStyle w:val="clausule"/>
                          </w:pPr>
                        </w:p>
                      </w:tc>
                    </w:tr>
                  </w:tbl>
                  <w:p w14:paraId="5A523B11" w14:textId="77777777" w:rsidR="0089073C" w:rsidRDefault="0089073C"/>
                  <w:p w14:paraId="1FB0F430"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7F5627EE" wp14:editId="2746D07F">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7957D387" w14:textId="77777777" w:rsidR="0089073C" w:rsidRDefault="003E1D8A">
                          <w:pPr>
                            <w:pStyle w:val="Huisstijl-Rubricering"/>
                          </w:pPr>
                          <w:r>
                            <w:fldChar w:fldCharType="begin"/>
                          </w:r>
                          <w:r>
                            <w:instrText xml:space="preserve"> DOCPROPERTY rubricering </w:instrText>
                          </w:r>
                          <w:r>
                            <w:fldChar w:fldCharType="end"/>
                          </w:r>
                        </w:p>
                        <w:p w14:paraId="395AD908" w14:textId="77777777"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F5627EE"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14:paraId="7957D387" w14:textId="77777777" w:rsidR="0089073C" w:rsidRDefault="003E1D8A">
                    <w:pPr>
                      <w:pStyle w:val="Huisstijl-Rubricering"/>
                    </w:pPr>
                    <w:r>
                      <w:fldChar w:fldCharType="begin"/>
                    </w:r>
                    <w:r>
                      <w:instrText xml:space="preserve"> DOCPROPERTY rubricering </w:instrText>
                    </w:r>
                    <w:r>
                      <w:fldChar w:fldCharType="end"/>
                    </w:r>
                  </w:p>
                  <w:p w14:paraId="395AD908"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6422CF" w14:paraId="5A05E5CC" w14:textId="77777777">
      <w:trPr>
        <w:trHeight w:hRule="exact" w:val="136"/>
      </w:trPr>
      <w:tc>
        <w:tcPr>
          <w:tcW w:w="7520" w:type="dxa"/>
        </w:tcPr>
        <w:p w14:paraId="3E944AC9" w14:textId="77777777" w:rsidR="0089073C" w:rsidRDefault="0089073C">
          <w:pPr>
            <w:spacing w:line="240" w:lineRule="auto"/>
            <w:rPr>
              <w:sz w:val="12"/>
              <w:szCs w:val="12"/>
            </w:rPr>
          </w:pPr>
        </w:p>
      </w:tc>
    </w:tr>
  </w:tbl>
  <w:p w14:paraId="2F4DA8B7" w14:textId="77777777" w:rsidR="0089073C" w:rsidRDefault="003E1D8A">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1135" w14:textId="123DBD21" w:rsidR="0089073C" w:rsidRDefault="003E1D8A">
    <w:pPr>
      <w:pStyle w:val="Koptekst"/>
      <w:rPr>
        <w:color w:val="FFFFFF"/>
      </w:rPr>
    </w:pPr>
    <w:bookmarkStart w:id="6" w:name="bmpagina"/>
    <w:r>
      <w:rPr>
        <w:noProof/>
        <w:sz w:val="20"/>
      </w:rPr>
      <w:drawing>
        <wp:anchor distT="0" distB="0" distL="114300" distR="114300" simplePos="0" relativeHeight="251664384" behindDoc="1" locked="1" layoutInCell="1" allowOverlap="1" wp14:anchorId="62B95580" wp14:editId="7B1206A2">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hidden="1"/>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9D0D18">
      <w:rPr>
        <w:noProof/>
        <w:color w:val="FFFFFF"/>
        <w:sz w:val="20"/>
      </w:rPr>
      <mc:AlternateContent>
        <mc:Choice Requires="wps">
          <w:drawing>
            <wp:anchor distT="0" distB="0" distL="114300" distR="114300" simplePos="0" relativeHeight="251658240" behindDoc="0" locked="1" layoutInCell="1" allowOverlap="1" wp14:anchorId="7D956DB5" wp14:editId="689EB88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FB24FB">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B485"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DC2AC50A">
      <w:start w:val="1"/>
      <w:numFmt w:val="lowerLetter"/>
      <w:pStyle w:val="lijst-alphabet"/>
      <w:lvlText w:val="%1."/>
      <w:lvlJc w:val="left"/>
      <w:pPr>
        <w:tabs>
          <w:tab w:val="num" w:pos="1040"/>
        </w:tabs>
        <w:ind w:left="1021" w:hanging="341"/>
      </w:pPr>
      <w:rPr>
        <w:rFonts w:hint="default"/>
      </w:rPr>
    </w:lvl>
    <w:lvl w:ilvl="1" w:tplc="BCB05DE0" w:tentative="1">
      <w:start w:val="1"/>
      <w:numFmt w:val="lowerLetter"/>
      <w:lvlText w:val="%2."/>
      <w:lvlJc w:val="left"/>
      <w:pPr>
        <w:tabs>
          <w:tab w:val="num" w:pos="1440"/>
        </w:tabs>
        <w:ind w:left="1440" w:hanging="360"/>
      </w:pPr>
    </w:lvl>
    <w:lvl w:ilvl="2" w:tplc="C9FEA6D4" w:tentative="1">
      <w:start w:val="1"/>
      <w:numFmt w:val="lowerRoman"/>
      <w:lvlText w:val="%3."/>
      <w:lvlJc w:val="right"/>
      <w:pPr>
        <w:tabs>
          <w:tab w:val="num" w:pos="2160"/>
        </w:tabs>
        <w:ind w:left="2160" w:hanging="180"/>
      </w:pPr>
    </w:lvl>
    <w:lvl w:ilvl="3" w:tplc="BE566088" w:tentative="1">
      <w:start w:val="1"/>
      <w:numFmt w:val="decimal"/>
      <w:lvlText w:val="%4."/>
      <w:lvlJc w:val="left"/>
      <w:pPr>
        <w:tabs>
          <w:tab w:val="num" w:pos="2880"/>
        </w:tabs>
        <w:ind w:left="2880" w:hanging="360"/>
      </w:pPr>
    </w:lvl>
    <w:lvl w:ilvl="4" w:tplc="B5D8D2A8" w:tentative="1">
      <w:start w:val="1"/>
      <w:numFmt w:val="lowerLetter"/>
      <w:lvlText w:val="%5."/>
      <w:lvlJc w:val="left"/>
      <w:pPr>
        <w:tabs>
          <w:tab w:val="num" w:pos="3600"/>
        </w:tabs>
        <w:ind w:left="3600" w:hanging="360"/>
      </w:pPr>
    </w:lvl>
    <w:lvl w:ilvl="5" w:tplc="1358625C" w:tentative="1">
      <w:start w:val="1"/>
      <w:numFmt w:val="lowerRoman"/>
      <w:lvlText w:val="%6."/>
      <w:lvlJc w:val="right"/>
      <w:pPr>
        <w:tabs>
          <w:tab w:val="num" w:pos="4320"/>
        </w:tabs>
        <w:ind w:left="4320" w:hanging="180"/>
      </w:pPr>
    </w:lvl>
    <w:lvl w:ilvl="6" w:tplc="E16A3810" w:tentative="1">
      <w:start w:val="1"/>
      <w:numFmt w:val="decimal"/>
      <w:lvlText w:val="%7."/>
      <w:lvlJc w:val="left"/>
      <w:pPr>
        <w:tabs>
          <w:tab w:val="num" w:pos="5040"/>
        </w:tabs>
        <w:ind w:left="5040" w:hanging="360"/>
      </w:pPr>
    </w:lvl>
    <w:lvl w:ilvl="7" w:tplc="1D468E30" w:tentative="1">
      <w:start w:val="1"/>
      <w:numFmt w:val="lowerLetter"/>
      <w:lvlText w:val="%8."/>
      <w:lvlJc w:val="left"/>
      <w:pPr>
        <w:tabs>
          <w:tab w:val="num" w:pos="5760"/>
        </w:tabs>
        <w:ind w:left="5760" w:hanging="360"/>
      </w:pPr>
    </w:lvl>
    <w:lvl w:ilvl="8" w:tplc="3F4255CA"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3328FFF2">
      <w:start w:val="1"/>
      <w:numFmt w:val="bullet"/>
      <w:pStyle w:val="Lijstopsomteken"/>
      <w:lvlText w:val="•"/>
      <w:lvlJc w:val="left"/>
      <w:pPr>
        <w:tabs>
          <w:tab w:val="num" w:pos="227"/>
        </w:tabs>
        <w:ind w:left="227" w:hanging="227"/>
      </w:pPr>
      <w:rPr>
        <w:rFonts w:ascii="Verdana" w:hAnsi="Verdana" w:hint="default"/>
        <w:sz w:val="18"/>
        <w:szCs w:val="18"/>
      </w:rPr>
    </w:lvl>
    <w:lvl w:ilvl="1" w:tplc="865038B4" w:tentative="1">
      <w:start w:val="1"/>
      <w:numFmt w:val="bullet"/>
      <w:lvlText w:val="o"/>
      <w:lvlJc w:val="left"/>
      <w:pPr>
        <w:tabs>
          <w:tab w:val="num" w:pos="1440"/>
        </w:tabs>
        <w:ind w:left="1440" w:hanging="360"/>
      </w:pPr>
      <w:rPr>
        <w:rFonts w:ascii="Courier New" w:hAnsi="Courier New" w:cs="Courier New" w:hint="default"/>
      </w:rPr>
    </w:lvl>
    <w:lvl w:ilvl="2" w:tplc="9ED6EBFE" w:tentative="1">
      <w:start w:val="1"/>
      <w:numFmt w:val="bullet"/>
      <w:lvlText w:val=""/>
      <w:lvlJc w:val="left"/>
      <w:pPr>
        <w:tabs>
          <w:tab w:val="num" w:pos="2160"/>
        </w:tabs>
        <w:ind w:left="2160" w:hanging="360"/>
      </w:pPr>
      <w:rPr>
        <w:rFonts w:ascii="Wingdings" w:hAnsi="Wingdings" w:hint="default"/>
      </w:rPr>
    </w:lvl>
    <w:lvl w:ilvl="3" w:tplc="F7204186" w:tentative="1">
      <w:start w:val="1"/>
      <w:numFmt w:val="bullet"/>
      <w:lvlText w:val=""/>
      <w:lvlJc w:val="left"/>
      <w:pPr>
        <w:tabs>
          <w:tab w:val="num" w:pos="2880"/>
        </w:tabs>
        <w:ind w:left="2880" w:hanging="360"/>
      </w:pPr>
      <w:rPr>
        <w:rFonts w:ascii="Symbol" w:hAnsi="Symbol" w:hint="default"/>
      </w:rPr>
    </w:lvl>
    <w:lvl w:ilvl="4" w:tplc="1C5EC208" w:tentative="1">
      <w:start w:val="1"/>
      <w:numFmt w:val="bullet"/>
      <w:lvlText w:val="o"/>
      <w:lvlJc w:val="left"/>
      <w:pPr>
        <w:tabs>
          <w:tab w:val="num" w:pos="3600"/>
        </w:tabs>
        <w:ind w:left="3600" w:hanging="360"/>
      </w:pPr>
      <w:rPr>
        <w:rFonts w:ascii="Courier New" w:hAnsi="Courier New" w:cs="Courier New" w:hint="default"/>
      </w:rPr>
    </w:lvl>
    <w:lvl w:ilvl="5" w:tplc="1EBC9C5C" w:tentative="1">
      <w:start w:val="1"/>
      <w:numFmt w:val="bullet"/>
      <w:lvlText w:val=""/>
      <w:lvlJc w:val="left"/>
      <w:pPr>
        <w:tabs>
          <w:tab w:val="num" w:pos="4320"/>
        </w:tabs>
        <w:ind w:left="4320" w:hanging="360"/>
      </w:pPr>
      <w:rPr>
        <w:rFonts w:ascii="Wingdings" w:hAnsi="Wingdings" w:hint="default"/>
      </w:rPr>
    </w:lvl>
    <w:lvl w:ilvl="6" w:tplc="E4481C52" w:tentative="1">
      <w:start w:val="1"/>
      <w:numFmt w:val="bullet"/>
      <w:lvlText w:val=""/>
      <w:lvlJc w:val="left"/>
      <w:pPr>
        <w:tabs>
          <w:tab w:val="num" w:pos="5040"/>
        </w:tabs>
        <w:ind w:left="5040" w:hanging="360"/>
      </w:pPr>
      <w:rPr>
        <w:rFonts w:ascii="Symbol" w:hAnsi="Symbol" w:hint="default"/>
      </w:rPr>
    </w:lvl>
    <w:lvl w:ilvl="7" w:tplc="DCA8C6D8" w:tentative="1">
      <w:start w:val="1"/>
      <w:numFmt w:val="bullet"/>
      <w:lvlText w:val="o"/>
      <w:lvlJc w:val="left"/>
      <w:pPr>
        <w:tabs>
          <w:tab w:val="num" w:pos="5760"/>
        </w:tabs>
        <w:ind w:left="5760" w:hanging="360"/>
      </w:pPr>
      <w:rPr>
        <w:rFonts w:ascii="Courier New" w:hAnsi="Courier New" w:cs="Courier New" w:hint="default"/>
      </w:rPr>
    </w:lvl>
    <w:lvl w:ilvl="8" w:tplc="095EA6B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C2C479D2">
      <w:start w:val="1"/>
      <w:numFmt w:val="bullet"/>
      <w:pStyle w:val="Lijstopsomteken2"/>
      <w:lvlText w:val="–"/>
      <w:lvlJc w:val="left"/>
      <w:pPr>
        <w:tabs>
          <w:tab w:val="num" w:pos="227"/>
        </w:tabs>
        <w:ind w:left="227" w:firstLine="0"/>
      </w:pPr>
      <w:rPr>
        <w:rFonts w:ascii="Verdana" w:hAnsi="Verdana" w:hint="default"/>
      </w:rPr>
    </w:lvl>
    <w:lvl w:ilvl="1" w:tplc="CA329470" w:tentative="1">
      <w:start w:val="1"/>
      <w:numFmt w:val="bullet"/>
      <w:lvlText w:val="o"/>
      <w:lvlJc w:val="left"/>
      <w:pPr>
        <w:tabs>
          <w:tab w:val="num" w:pos="1440"/>
        </w:tabs>
        <w:ind w:left="1440" w:hanging="360"/>
      </w:pPr>
      <w:rPr>
        <w:rFonts w:ascii="Courier New" w:hAnsi="Courier New" w:cs="Courier New" w:hint="default"/>
      </w:rPr>
    </w:lvl>
    <w:lvl w:ilvl="2" w:tplc="0FF23430" w:tentative="1">
      <w:start w:val="1"/>
      <w:numFmt w:val="bullet"/>
      <w:lvlText w:val=""/>
      <w:lvlJc w:val="left"/>
      <w:pPr>
        <w:tabs>
          <w:tab w:val="num" w:pos="2160"/>
        </w:tabs>
        <w:ind w:left="2160" w:hanging="360"/>
      </w:pPr>
      <w:rPr>
        <w:rFonts w:ascii="Wingdings" w:hAnsi="Wingdings" w:hint="default"/>
      </w:rPr>
    </w:lvl>
    <w:lvl w:ilvl="3" w:tplc="9E8AC164" w:tentative="1">
      <w:start w:val="1"/>
      <w:numFmt w:val="bullet"/>
      <w:lvlText w:val=""/>
      <w:lvlJc w:val="left"/>
      <w:pPr>
        <w:tabs>
          <w:tab w:val="num" w:pos="2880"/>
        </w:tabs>
        <w:ind w:left="2880" w:hanging="360"/>
      </w:pPr>
      <w:rPr>
        <w:rFonts w:ascii="Symbol" w:hAnsi="Symbol" w:hint="default"/>
      </w:rPr>
    </w:lvl>
    <w:lvl w:ilvl="4" w:tplc="D27687EE" w:tentative="1">
      <w:start w:val="1"/>
      <w:numFmt w:val="bullet"/>
      <w:lvlText w:val="o"/>
      <w:lvlJc w:val="left"/>
      <w:pPr>
        <w:tabs>
          <w:tab w:val="num" w:pos="3600"/>
        </w:tabs>
        <w:ind w:left="3600" w:hanging="360"/>
      </w:pPr>
      <w:rPr>
        <w:rFonts w:ascii="Courier New" w:hAnsi="Courier New" w:cs="Courier New" w:hint="default"/>
      </w:rPr>
    </w:lvl>
    <w:lvl w:ilvl="5" w:tplc="22A8EA60" w:tentative="1">
      <w:start w:val="1"/>
      <w:numFmt w:val="bullet"/>
      <w:lvlText w:val=""/>
      <w:lvlJc w:val="left"/>
      <w:pPr>
        <w:tabs>
          <w:tab w:val="num" w:pos="4320"/>
        </w:tabs>
        <w:ind w:left="4320" w:hanging="360"/>
      </w:pPr>
      <w:rPr>
        <w:rFonts w:ascii="Wingdings" w:hAnsi="Wingdings" w:hint="default"/>
      </w:rPr>
    </w:lvl>
    <w:lvl w:ilvl="6" w:tplc="F15CF0B0" w:tentative="1">
      <w:start w:val="1"/>
      <w:numFmt w:val="bullet"/>
      <w:lvlText w:val=""/>
      <w:lvlJc w:val="left"/>
      <w:pPr>
        <w:tabs>
          <w:tab w:val="num" w:pos="5040"/>
        </w:tabs>
        <w:ind w:left="5040" w:hanging="360"/>
      </w:pPr>
      <w:rPr>
        <w:rFonts w:ascii="Symbol" w:hAnsi="Symbol" w:hint="default"/>
      </w:rPr>
    </w:lvl>
    <w:lvl w:ilvl="7" w:tplc="150824E0" w:tentative="1">
      <w:start w:val="1"/>
      <w:numFmt w:val="bullet"/>
      <w:lvlText w:val="o"/>
      <w:lvlJc w:val="left"/>
      <w:pPr>
        <w:tabs>
          <w:tab w:val="num" w:pos="5760"/>
        </w:tabs>
        <w:ind w:left="5760" w:hanging="360"/>
      </w:pPr>
      <w:rPr>
        <w:rFonts w:ascii="Courier New" w:hAnsi="Courier New" w:cs="Courier New" w:hint="default"/>
      </w:rPr>
    </w:lvl>
    <w:lvl w:ilvl="8" w:tplc="FF88B5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41969B88">
      <w:start w:val="1"/>
      <w:numFmt w:val="decimal"/>
      <w:pStyle w:val="lijst-nummer1"/>
      <w:lvlText w:val="%1."/>
      <w:lvlJc w:val="left"/>
      <w:pPr>
        <w:tabs>
          <w:tab w:val="num" w:pos="720"/>
        </w:tabs>
        <w:ind w:left="720" w:hanging="363"/>
      </w:pPr>
      <w:rPr>
        <w:rFonts w:hint="default"/>
      </w:rPr>
    </w:lvl>
    <w:lvl w:ilvl="1" w:tplc="5E7A0512" w:tentative="1">
      <w:start w:val="1"/>
      <w:numFmt w:val="lowerLetter"/>
      <w:lvlText w:val="%2."/>
      <w:lvlJc w:val="left"/>
      <w:pPr>
        <w:tabs>
          <w:tab w:val="num" w:pos="1440"/>
        </w:tabs>
        <w:ind w:left="1440" w:hanging="360"/>
      </w:pPr>
    </w:lvl>
    <w:lvl w:ilvl="2" w:tplc="BDD4E5BE" w:tentative="1">
      <w:start w:val="1"/>
      <w:numFmt w:val="lowerRoman"/>
      <w:lvlText w:val="%3."/>
      <w:lvlJc w:val="right"/>
      <w:pPr>
        <w:tabs>
          <w:tab w:val="num" w:pos="2160"/>
        </w:tabs>
        <w:ind w:left="2160" w:hanging="180"/>
      </w:pPr>
    </w:lvl>
    <w:lvl w:ilvl="3" w:tplc="669CD9D6" w:tentative="1">
      <w:start w:val="1"/>
      <w:numFmt w:val="decimal"/>
      <w:lvlText w:val="%4."/>
      <w:lvlJc w:val="left"/>
      <w:pPr>
        <w:tabs>
          <w:tab w:val="num" w:pos="2880"/>
        </w:tabs>
        <w:ind w:left="2880" w:hanging="360"/>
      </w:pPr>
    </w:lvl>
    <w:lvl w:ilvl="4" w:tplc="7D9A2448" w:tentative="1">
      <w:start w:val="1"/>
      <w:numFmt w:val="lowerLetter"/>
      <w:lvlText w:val="%5."/>
      <w:lvlJc w:val="left"/>
      <w:pPr>
        <w:tabs>
          <w:tab w:val="num" w:pos="3600"/>
        </w:tabs>
        <w:ind w:left="3600" w:hanging="360"/>
      </w:pPr>
    </w:lvl>
    <w:lvl w:ilvl="5" w:tplc="269A6E46" w:tentative="1">
      <w:start w:val="1"/>
      <w:numFmt w:val="lowerRoman"/>
      <w:lvlText w:val="%6."/>
      <w:lvlJc w:val="right"/>
      <w:pPr>
        <w:tabs>
          <w:tab w:val="num" w:pos="4320"/>
        </w:tabs>
        <w:ind w:left="4320" w:hanging="180"/>
      </w:pPr>
    </w:lvl>
    <w:lvl w:ilvl="6" w:tplc="029C5482" w:tentative="1">
      <w:start w:val="1"/>
      <w:numFmt w:val="decimal"/>
      <w:lvlText w:val="%7."/>
      <w:lvlJc w:val="left"/>
      <w:pPr>
        <w:tabs>
          <w:tab w:val="num" w:pos="5040"/>
        </w:tabs>
        <w:ind w:left="5040" w:hanging="360"/>
      </w:pPr>
    </w:lvl>
    <w:lvl w:ilvl="7" w:tplc="63C26934" w:tentative="1">
      <w:start w:val="1"/>
      <w:numFmt w:val="lowerLetter"/>
      <w:lvlText w:val="%8."/>
      <w:lvlJc w:val="left"/>
      <w:pPr>
        <w:tabs>
          <w:tab w:val="num" w:pos="5760"/>
        </w:tabs>
        <w:ind w:left="5760" w:hanging="360"/>
      </w:pPr>
    </w:lvl>
    <w:lvl w:ilvl="8" w:tplc="60007752"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4.4.0&quot; model=&quot;$/brief-2010.xml&quot; profile=&quot;minjus&quot; src=&quot;DWJZ/Wet/11 Behandeling TK/11 Brief TK nota nav verslag mede namens.xml&quot; target=&quot;Microsoft Word&quot; target-build=&quot;16.0.16731&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Wijziging van de Uitvoeringswet Algemene verordening gegevensbescherming en enkele andere wetten in verband me&quot;/&gt;&lt;chkcontact value=&quot;1&quot;/&gt;&lt;radtelefoon format-disabled=&quot;true&quot; formatted-value=&quot;2&quot; value=&quot;2&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1a55a933943b4a32afb5ff048bfd450e&quot; id=&quot;G878843B16B9A4B4EAC65225B77B11B18&quot; reference=&quot;cursor&quot; src=&quot;$/Bestuursdepartement/DWJZ/Wet/11 Behandeling TK/11 brief TK nota nav verslag mede namens.xml&quot;&gt;&lt;ds:template&gt;&lt;medenamens&gt;, na overleg met mijn ambtgenoot van&lt;/medenamens&gt;&lt;departementen&gt;Binnenlandse Zaken en Koninkrijkrelaties&lt;/departementen&gt;&lt;keuzelijst1/&gt;&lt;/ds:template&gt;&lt;ds:body&gt;&lt;p&gt;Hierbij bied ik u, na overleg met mijn ambtgenoot van Binnenlandse Zaken en Koninkrijkrelaties de nota naar aanleiding van het (nader) verslag inzake het bovenvermelde voorstel (alsmede een nota van wijziging) aan.&lt;/p&gt;&lt;/ds:body&gt;&lt;/ds:content&gt;&lt;ds:content at=&quot;cursor&quot; bookmark=&quot;Gee64e9d32d5848f8b070a35064c82205&quot; id=&quot;G303A252742D1428F94ED4B84C5CAD065&quot; reference=&quot;cursor&quot; src=&quot;$/Bestuursdepartement/DWJZ/Geintegreerde tekstblokken/Ondertekening minister of staats.xml&quot;&gt;&lt;ds:template&gt;&lt;ministerStaats/&gt;&lt;naamMinisterStaats&gt;F.M. Weerwind &lt;/naamMinisterStaats&gt;&lt;Bewindspersoon&gt;De Minister voor Rechtsbescherming,&lt;/Bewindspersoon&gt;&lt;/ds:template&gt;&lt;ds:body&gt;&lt;p/&gt;&lt;p&gt;De Minister voor Rechtsbescherming,&lt;/p&gt;&lt;p/&gt;&lt;p/&gt;&lt;p/&gt;&lt;p/&gt;&lt;p&gt;F.M. Weerwind &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NIET INVULLEN&quot; value=&quot;26&quot;&gt;&lt;afzender aanhef=&quot;1&quot; country-code=&quot;31&quot; country-id=&quot;NLD&quot; groetregel=&quot;1&quot; name=&quot;NIET INVULLEN&quot; organisatie=&quot;176&quot; taal=&quot;1043&quot;&gt;&lt;taal id=&quot;1043&quot;/&gt;&lt;taal id=&quot;2057&quot;/&gt;&lt;taal id=&quot;1031&quot;/&gt;&lt;taal id=&quot;1036&quot;/&gt;&lt;taal id=&quot;1034&quot;/&gt;&lt;/afzender&gt;_x000d__x000a_&lt;/ondertekenaar-item&gt;&lt;tweedeondertekenaar-item/&gt;&lt;behandelddoor-item formatted-value=&quot;NIET INVULLEN&quot; value=&quot;26&quot;&gt;&lt;afzender aanhef=&quot;1&quot; country-code=&quot;31&quot; country-id=&quot;NLD&quot; groetregel=&quot;1&quot; name=&quot;NIET INVULLEN&quot; organisatie=&quot;176&quot; taal=&quot;1043&quot;&gt;&lt;taal id=&quot;1043&quot;/&gt;&lt;taal id=&quot;2057&quot;/&gt;&lt;taal id=&quot;1031&quot;/&gt;&lt;taal id=&quot;1036&quot;/&gt;&lt;taal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27 februari 2024&quot; value=&quot;2024-02-27T13:25:26&quot;/&gt;&lt;onskenmerk format-disabled=&quot;true&quot; formatted-value=&quot;5269057&quot; value=&quot;5269057&quot;/&gt;&lt;uwkenmerk formatted-value=&quot;&quot;/&gt;&lt;onderwerp format-disabled=&quot;true&quot; formatted-value=&quot;Wijziging van de Uitvoeringswet Algemene verordening gegevensbescherming en enkele andere wetten in verband me&quot; value=&quot;Wijziging van de Uitvoeringswet Algemene verordening gegevensbescherming en enkele andere wetten in verband me&quot;/&gt;&lt;bijlage formatted-value=&quot;&quot;/&gt;&lt;projectnaam/&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9D0D18"/>
    <w:rsid w:val="000129A4"/>
    <w:rsid w:val="000A17AE"/>
    <w:rsid w:val="000E4FC7"/>
    <w:rsid w:val="001B5B02"/>
    <w:rsid w:val="002353E3"/>
    <w:rsid w:val="003E16CB"/>
    <w:rsid w:val="003E1D8A"/>
    <w:rsid w:val="0040796D"/>
    <w:rsid w:val="004D1058"/>
    <w:rsid w:val="004E41CA"/>
    <w:rsid w:val="005B585C"/>
    <w:rsid w:val="006422CF"/>
    <w:rsid w:val="00652887"/>
    <w:rsid w:val="00666B4A"/>
    <w:rsid w:val="00690E82"/>
    <w:rsid w:val="00762D6D"/>
    <w:rsid w:val="00794445"/>
    <w:rsid w:val="0089073C"/>
    <w:rsid w:val="008A7B34"/>
    <w:rsid w:val="009B09F2"/>
    <w:rsid w:val="009D0D18"/>
    <w:rsid w:val="00A62305"/>
    <w:rsid w:val="00A87EE1"/>
    <w:rsid w:val="00B033E4"/>
    <w:rsid w:val="00B07A5A"/>
    <w:rsid w:val="00B2078A"/>
    <w:rsid w:val="00B46C81"/>
    <w:rsid w:val="00C22108"/>
    <w:rsid w:val="00CC3E4D"/>
    <w:rsid w:val="00CE0A8D"/>
    <w:rsid w:val="00D2034F"/>
    <w:rsid w:val="00DD1C86"/>
    <w:rsid w:val="00E46F34"/>
    <w:rsid w:val="00F60DEA"/>
    <w:rsid w:val="00F75106"/>
    <w:rsid w:val="00FB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C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EVALI\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182</ap:Words>
  <ap:Characters>1005</ap:Characters>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1185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2024-03-07T15:59:00.0000000Z</dcterms:created>
  <dcterms:modified xsi:type="dcterms:W3CDTF">2024-03-07T15:59:00.0000000Z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27 februari 2024</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vt:lpwstr>
  </property>
  <property fmtid="{D5CDD505-2E9C-101B-9397-08002B2CF9AE}" pid="13" name="functie">
    <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Wijziging van de Uitvoeringswet Algemene verordening gegevensbescherming en enkele andere wetten in verband me</vt:lpwstr>
  </property>
  <property fmtid="{D5CDD505-2E9C-101B-9397-08002B2CF9AE}" pid="23" name="onskenmerk">
    <vt:lpwstr>5269057</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