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613C3E" w14:paraId="5B577AB8" w14:textId="6A98F637">
      <w:pPr>
        <w:pStyle w:val="in-table"/>
      </w:pPr>
      <w:bookmarkStart w:name="_GoBack" w:id="0"/>
      <w:bookmarkEnd w:id="0"/>
      <w:r>
        <w:rPr>
          <w:noProof/>
        </w:rPr>
        <mc:AlternateContent>
          <mc:Choice Requires="wps">
            <w:drawing>
              <wp:anchor distT="0" distB="0" distL="114300" distR="114300" simplePos="0" relativeHeight="251660288" behindDoc="0" locked="0" layoutInCell="1" allowOverlap="1" wp14:editId="7E5DABE9" wp14:anchorId="685B3F4F">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661160" w:rsidRDefault="00661160" w14:paraId="294F9B37"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5B3F4F">
                <v:stroke joinstyle="miter"/>
                <v:path gradientshapeok="t" o:connecttype="rect"/>
              </v:shapetype>
              <v:shape id="Carma DocSys~brief" style="position:absolute;margin-left:0;margin-top:0;width:0;height:0;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661160" w:rsidRDefault="00661160" w14:paraId="294F9B37"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0F6C1D" w14:paraId="08A80E82" w14:textId="77777777">
        <w:tc>
          <w:tcPr>
            <w:tcW w:w="0" w:type="auto"/>
          </w:tcPr>
          <w:p w:rsidR="00661160" w:rsidRDefault="00C0135D" w14:paraId="460BCCEB" w14:textId="77777777">
            <w:bookmarkStart w:name="woordmerk" w:id="1"/>
            <w:bookmarkStart w:name="woordmerk_bk" w:id="2"/>
            <w:bookmarkEnd w:id="1"/>
            <w:r>
              <w:rPr>
                <w:noProof/>
              </w:rPr>
              <w:drawing>
                <wp:inline distT="0" distB="0" distL="0" distR="0" wp14:anchorId="0F98AB12" wp14:editId="6EE77E32">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C0135D" w14:paraId="4DC138AC" w14:textId="77777777">
            <w:r>
              <w:fldChar w:fldCharType="begin"/>
            </w:r>
            <w:r>
              <w:instrText xml:space="preserve"> DOCPROPERTY woordmerk </w:instrText>
            </w:r>
            <w:r>
              <w:fldChar w:fldCharType="end"/>
            </w:r>
          </w:p>
        </w:tc>
      </w:tr>
    </w:tbl>
    <w:p w:rsidR="00F75106" w:rsidRDefault="00F75106" w14:paraId="3241338B"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0F6C1D" w14:paraId="1C1BA93E" w14:textId="77777777">
        <w:trPr>
          <w:trHeight w:val="306" w:hRule="exact"/>
        </w:trPr>
        <w:tc>
          <w:tcPr>
            <w:tcW w:w="7512" w:type="dxa"/>
            <w:gridSpan w:val="2"/>
          </w:tcPr>
          <w:p w:rsidR="00F75106" w:rsidRDefault="00C0135D" w14:paraId="0A633CAF" w14:textId="7777777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0F6C1D" w14:paraId="4CE12A27" w14:textId="77777777">
        <w:trPr>
          <w:cantSplit/>
          <w:trHeight w:val="85" w:hRule="exact"/>
        </w:trPr>
        <w:tc>
          <w:tcPr>
            <w:tcW w:w="7512" w:type="dxa"/>
            <w:gridSpan w:val="2"/>
          </w:tcPr>
          <w:p w:rsidR="00F75106" w:rsidRDefault="00F75106" w14:paraId="6C3874AE" w14:textId="77777777">
            <w:pPr>
              <w:pStyle w:val="Huisstijl-Rubricering"/>
            </w:pPr>
          </w:p>
        </w:tc>
      </w:tr>
      <w:tr w:rsidR="000F6C1D" w14:paraId="23FEDA32" w14:textId="77777777">
        <w:trPr>
          <w:cantSplit/>
          <w:trHeight w:val="187" w:hRule="exact"/>
        </w:trPr>
        <w:tc>
          <w:tcPr>
            <w:tcW w:w="7512" w:type="dxa"/>
            <w:gridSpan w:val="2"/>
          </w:tcPr>
          <w:p w:rsidR="00F75106" w:rsidRDefault="00C0135D" w14:paraId="751AE638" w14:textId="77777777">
            <w:pPr>
              <w:pStyle w:val="Huisstijl-Rubricering"/>
            </w:pPr>
            <w:r>
              <w:fldChar w:fldCharType="begin"/>
            </w:r>
            <w:r w:rsidR="000129A4">
              <w:instrText xml:space="preserve"> DOCPROPERTY rubricering </w:instrText>
            </w:r>
            <w:r>
              <w:fldChar w:fldCharType="end"/>
            </w:r>
          </w:p>
        </w:tc>
      </w:tr>
      <w:tr w:rsidR="000F6C1D" w14:paraId="52BC3B85" w14:textId="77777777">
        <w:trPr>
          <w:cantSplit/>
          <w:trHeight w:val="2166" w:hRule="exact"/>
        </w:trPr>
        <w:tc>
          <w:tcPr>
            <w:tcW w:w="7512" w:type="dxa"/>
            <w:gridSpan w:val="2"/>
          </w:tcPr>
          <w:p w:rsidR="00F75106" w:rsidRDefault="008A7B34" w14:paraId="030580B7" w14:textId="66F85C80">
            <w:pPr>
              <w:pStyle w:val="adres"/>
            </w:pPr>
            <w:r>
              <w:fldChar w:fldCharType="begin"/>
            </w:r>
            <w:r w:rsidR="000129A4">
              <w:instrText xml:space="preserve"> DOCVARIABLE adres *\MERGEFORMAT </w:instrText>
            </w:r>
            <w:r>
              <w:fldChar w:fldCharType="separate"/>
            </w:r>
            <w:r w:rsidR="001F06AA">
              <w:t xml:space="preserve">Aan de </w:t>
            </w:r>
            <w:r w:rsidR="000129A4">
              <w:t>Voorzitter van de Tweede Kamer</w:t>
            </w:r>
          </w:p>
          <w:p w:rsidR="000129A4" w:rsidRDefault="00C0135D" w14:paraId="0527AA13" w14:textId="77777777">
            <w:pPr>
              <w:pStyle w:val="adres"/>
            </w:pPr>
            <w:r>
              <w:t>der Staten-Generaal</w:t>
            </w:r>
          </w:p>
          <w:p w:rsidR="000129A4" w:rsidRDefault="00C0135D" w14:paraId="5DB45A38" w14:textId="77777777">
            <w:pPr>
              <w:pStyle w:val="adres"/>
            </w:pPr>
            <w:r>
              <w:t>Postbus 20018 </w:t>
            </w:r>
          </w:p>
          <w:p w:rsidR="000129A4" w:rsidRDefault="00C0135D" w14:paraId="6AF5F378" w14:textId="77777777">
            <w:pPr>
              <w:pStyle w:val="adres"/>
            </w:pPr>
            <w:r>
              <w:t>2500 EA  DEN HAAG</w:t>
            </w:r>
            <w:r w:rsidR="008A7B34">
              <w:fldChar w:fldCharType="end"/>
            </w:r>
          </w:p>
          <w:p w:rsidR="00F75106" w:rsidRDefault="00C0135D" w14:paraId="788A2B0A" w14:textId="77777777">
            <w:pPr>
              <w:pStyle w:val="kixcode"/>
            </w:pPr>
            <w:r>
              <w:fldChar w:fldCharType="begin"/>
            </w:r>
            <w:r w:rsidR="000129A4">
              <w:instrText xml:space="preserve"> DOCPROPERTY kix </w:instrText>
            </w:r>
            <w:r>
              <w:fldChar w:fldCharType="end"/>
            </w:r>
          </w:p>
          <w:p w:rsidR="00F75106" w:rsidRDefault="00F75106" w14:paraId="67A226ED" w14:textId="77777777">
            <w:pPr>
              <w:pStyle w:val="kixcode"/>
            </w:pPr>
          </w:p>
        </w:tc>
      </w:tr>
      <w:tr w:rsidR="000F6C1D" w14:paraId="49494592" w14:textId="77777777">
        <w:trPr>
          <w:trHeight w:val="465" w:hRule="exact"/>
        </w:trPr>
        <w:tc>
          <w:tcPr>
            <w:tcW w:w="7512" w:type="dxa"/>
            <w:gridSpan w:val="2"/>
          </w:tcPr>
          <w:p w:rsidR="00F75106" w:rsidRDefault="00F75106" w14:paraId="1A444CF6" w14:textId="77777777">
            <w:pPr>
              <w:pStyle w:val="broodtekst"/>
            </w:pPr>
          </w:p>
        </w:tc>
      </w:tr>
      <w:tr w:rsidR="000F6C1D" w14:paraId="460B3EBB" w14:textId="77777777">
        <w:trPr>
          <w:trHeight w:val="238" w:hRule="exact"/>
        </w:trPr>
        <w:tc>
          <w:tcPr>
            <w:tcW w:w="1099" w:type="dxa"/>
          </w:tcPr>
          <w:p w:rsidR="00F75106" w:rsidRDefault="00C0135D" w14:paraId="1AFEC177" w14:textId="7777777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C0135D" w14:paraId="3A50BA63" w14:textId="77777777">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0129A4">
              <w:t>28 februari 2024</w:t>
            </w:r>
            <w:r>
              <w:fldChar w:fldCharType="end"/>
            </w:r>
          </w:p>
        </w:tc>
      </w:tr>
      <w:tr w:rsidR="000F6C1D" w14:paraId="5D5F9C4F" w14:textId="77777777">
        <w:trPr>
          <w:trHeight w:val="482" w:hRule="exact"/>
        </w:trPr>
        <w:tc>
          <w:tcPr>
            <w:tcW w:w="1099" w:type="dxa"/>
          </w:tcPr>
          <w:p w:rsidR="00F75106" w:rsidRDefault="00C0135D" w14:paraId="387272D0" w14:textId="7777777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C0135D" w14:paraId="19AB581A" w14:textId="77777777">
            <w:pPr>
              <w:pStyle w:val="datumonderwerp"/>
            </w:pPr>
            <w:r>
              <w:fldChar w:fldCharType="begin"/>
            </w:r>
            <w:r w:rsidR="000129A4">
              <w:instrText xml:space="preserve"> DOCPROPERTY onderwerp </w:instrText>
            </w:r>
            <w:r>
              <w:fldChar w:fldCharType="separate"/>
            </w:r>
            <w:r w:rsidR="000129A4">
              <w:t>Beantwoording gestelde vragen tijdens schriftelijk overleg over de JBZ-Raad van 4 en 5 maart 2024</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0F6C1D" w14:paraId="4EBD9229" w14:textId="77777777">
        <w:tc>
          <w:tcPr>
            <w:tcW w:w="2013" w:type="dxa"/>
          </w:tcPr>
          <w:p w:rsidR="00661160" w:rsidP="004A3B82" w:rsidRDefault="00C0135D" w14:paraId="37FC6BC0" w14:textId="77777777">
            <w:pPr>
              <w:pStyle w:val="afzendgegevens-bold"/>
            </w:pPr>
            <w:bookmarkStart w:name="referentiegegevens" w:id="3"/>
            <w:bookmarkStart w:name="referentiegegevens_bk" w:id="4"/>
            <w:bookmarkEnd w:id="3"/>
            <w:r>
              <w:t>Directie Europese en Internationale Aangelegenheden</w:t>
            </w:r>
          </w:p>
          <w:p w:rsidR="004A3B82" w:rsidP="004A3B82" w:rsidRDefault="00C0135D" w14:paraId="69BE718D" w14:textId="77777777">
            <w:pPr>
              <w:pStyle w:val="witregel1"/>
            </w:pPr>
            <w:r>
              <w:t> </w:t>
            </w:r>
          </w:p>
          <w:p w:rsidR="004A3B82" w:rsidP="004A3B82" w:rsidRDefault="00C0135D" w14:paraId="4A170F08" w14:textId="77777777">
            <w:pPr>
              <w:pStyle w:val="afzendgegevens"/>
            </w:pPr>
            <w:r>
              <w:t>Turfmarkt 147</w:t>
            </w:r>
          </w:p>
          <w:p w:rsidRPr="00613C3E" w:rsidR="004A3B82" w:rsidP="004A3B82" w:rsidRDefault="00C0135D" w14:paraId="71A87374" w14:textId="77777777">
            <w:pPr>
              <w:pStyle w:val="afzendgegevens"/>
              <w:rPr>
                <w:lang w:val="de-DE"/>
              </w:rPr>
            </w:pPr>
            <w:r w:rsidRPr="00613C3E">
              <w:rPr>
                <w:lang w:val="de-DE"/>
              </w:rPr>
              <w:t>2511 DP  Den Haag</w:t>
            </w:r>
          </w:p>
          <w:p w:rsidRPr="00613C3E" w:rsidR="004A3B82" w:rsidP="004A3B82" w:rsidRDefault="00C0135D" w14:paraId="66622944" w14:textId="77777777">
            <w:pPr>
              <w:pStyle w:val="afzendgegevens"/>
              <w:rPr>
                <w:lang w:val="de-DE"/>
              </w:rPr>
            </w:pPr>
            <w:r w:rsidRPr="00613C3E">
              <w:rPr>
                <w:lang w:val="de-DE"/>
              </w:rPr>
              <w:t>Postbus 20301</w:t>
            </w:r>
          </w:p>
          <w:p w:rsidRPr="00613C3E" w:rsidR="004A3B82" w:rsidP="004A3B82" w:rsidRDefault="00C0135D" w14:paraId="5ED606EB" w14:textId="77777777">
            <w:pPr>
              <w:pStyle w:val="afzendgegevens"/>
              <w:rPr>
                <w:lang w:val="de-DE"/>
              </w:rPr>
            </w:pPr>
            <w:r w:rsidRPr="00613C3E">
              <w:rPr>
                <w:lang w:val="de-DE"/>
              </w:rPr>
              <w:t>2500 EH  Den Haag</w:t>
            </w:r>
          </w:p>
          <w:p w:rsidRPr="00613C3E" w:rsidR="004A3B82" w:rsidP="004A3B82" w:rsidRDefault="00C0135D" w14:paraId="53D450D1" w14:textId="77777777">
            <w:pPr>
              <w:pStyle w:val="afzendgegevens"/>
              <w:rPr>
                <w:lang w:val="de-DE"/>
              </w:rPr>
            </w:pPr>
            <w:r w:rsidRPr="00613C3E">
              <w:rPr>
                <w:lang w:val="de-DE"/>
              </w:rPr>
              <w:t>www.rijksoverheid.nl/jenv</w:t>
            </w:r>
          </w:p>
          <w:p w:rsidRPr="00613C3E" w:rsidR="004A3B82" w:rsidP="004A3B82" w:rsidRDefault="00C0135D" w14:paraId="132D4DE7" w14:textId="77777777">
            <w:pPr>
              <w:pStyle w:val="witregel1"/>
              <w:rPr>
                <w:lang w:val="de-DE"/>
              </w:rPr>
            </w:pPr>
            <w:r w:rsidRPr="00613C3E">
              <w:rPr>
                <w:lang w:val="de-DE"/>
              </w:rPr>
              <w:t> </w:t>
            </w:r>
          </w:p>
          <w:p w:rsidRPr="00613C3E" w:rsidR="004A3B82" w:rsidP="004A3B82" w:rsidRDefault="00C0135D" w14:paraId="4C124094" w14:textId="77777777">
            <w:pPr>
              <w:pStyle w:val="witregel2"/>
              <w:rPr>
                <w:lang w:val="de-DE"/>
              </w:rPr>
            </w:pPr>
            <w:r w:rsidRPr="00613C3E">
              <w:rPr>
                <w:lang w:val="de-DE"/>
              </w:rPr>
              <w:t> </w:t>
            </w:r>
          </w:p>
          <w:p w:rsidR="004A3B82" w:rsidP="004A3B82" w:rsidRDefault="00C0135D" w14:paraId="7344474D" w14:textId="77777777">
            <w:pPr>
              <w:pStyle w:val="referentiekopjes"/>
            </w:pPr>
            <w:r>
              <w:t>Ons kenmerk</w:t>
            </w:r>
          </w:p>
          <w:p w:rsidR="004A3B82" w:rsidP="004A3B82" w:rsidRDefault="00C0135D" w14:paraId="1D705780" w14:textId="77777777">
            <w:pPr>
              <w:pStyle w:val="referentiegegevens"/>
            </w:pPr>
            <w:r>
              <w:fldChar w:fldCharType="begin"/>
            </w:r>
            <w:r>
              <w:instrText xml:space="preserve"> DOCPROPERTY onskenmerk </w:instrText>
            </w:r>
            <w:r>
              <w:fldChar w:fldCharType="separate"/>
            </w:r>
            <w:r>
              <w:t>5267331</w:t>
            </w:r>
            <w:r>
              <w:fldChar w:fldCharType="end"/>
            </w:r>
          </w:p>
          <w:p w:rsidR="004A3B82" w:rsidP="004A3B82" w:rsidRDefault="00C0135D" w14:paraId="79D98D28" w14:textId="77777777">
            <w:pPr>
              <w:pStyle w:val="witregel1"/>
            </w:pPr>
            <w:r>
              <w:t> </w:t>
            </w:r>
          </w:p>
          <w:p w:rsidR="004A3B82" w:rsidP="004A3B82" w:rsidRDefault="00C0135D" w14:paraId="2A09388F" w14:textId="77777777">
            <w:pPr>
              <w:pStyle w:val="referentiekopjes"/>
            </w:pPr>
            <w:r>
              <w:t>Bijlagen</w:t>
            </w:r>
          </w:p>
          <w:p w:rsidR="004A3B82" w:rsidP="004A3B82" w:rsidRDefault="00C0135D" w14:paraId="3ECB97B2" w14:textId="77777777">
            <w:pPr>
              <w:pStyle w:val="referentiegegevens"/>
            </w:pPr>
            <w:r>
              <w:t>1</w:t>
            </w:r>
          </w:p>
          <w:p w:rsidR="004A3B82" w:rsidP="004A3B82" w:rsidRDefault="00C0135D" w14:paraId="23876806" w14:textId="77777777">
            <w:pPr>
              <w:pStyle w:val="witregel1"/>
            </w:pPr>
            <w:r>
              <w:t> </w:t>
            </w:r>
          </w:p>
          <w:p w:rsidR="004A3B82" w:rsidP="004A3B82" w:rsidRDefault="00C0135D" w14:paraId="1CAE7849" w14:textId="77777777">
            <w:pPr>
              <w:pStyle w:val="clausule"/>
            </w:pPr>
            <w:r>
              <w:t>Bij beantwoording de datum en ons kenmerk vermelden. Wilt u slechts één zaak in uw brief behandelen.</w:t>
            </w:r>
          </w:p>
          <w:p w:rsidR="004A3B82" w:rsidP="004A3B82" w:rsidRDefault="004A3B82" w14:paraId="6C4954A5" w14:textId="77777777">
            <w:pPr>
              <w:pStyle w:val="referentiegegevens"/>
            </w:pPr>
          </w:p>
          <w:bookmarkEnd w:id="4"/>
          <w:p w:rsidRPr="004A3B82" w:rsidR="004A3B82" w:rsidP="004A3B82" w:rsidRDefault="004A3B82" w14:paraId="54412CC2" w14:textId="77777777">
            <w:pPr>
              <w:pStyle w:val="referentiegegevens"/>
            </w:pPr>
          </w:p>
          <w:p w:rsidR="00F75106" w:rsidRDefault="00C0135D" w14:paraId="635F0131" w14:textId="77777777">
            <w:pPr>
              <w:pStyle w:val="referentiegegevens"/>
            </w:pPr>
            <w:r>
              <w:fldChar w:fldCharType="begin"/>
            </w:r>
            <w:r>
              <w:instrText xml:space="preserve"> DOCPROPERTY referentiegegevens </w:instrText>
            </w:r>
            <w:r>
              <w:fldChar w:fldCharType="end"/>
            </w:r>
          </w:p>
        </w:tc>
      </w:tr>
    </w:tbl>
    <w:p w:rsidR="00F75106" w:rsidRDefault="00F75106" w14:paraId="599D152C" w14:textId="77777777">
      <w:pPr>
        <w:pStyle w:val="broodtekst"/>
      </w:pPr>
    </w:p>
    <w:p w:rsidR="00F75106" w:rsidRDefault="00F75106" w14:paraId="7A42107F" w14:textId="77777777">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33"/>
        <w:gridCol w:w="7534"/>
        <w:gridCol w:w="149"/>
      </w:tblGrid>
      <w:tr w:rsidR="000F6C1D" w:rsidTr="004A3B82" w14:paraId="2FB44C31" w14:textId="77777777">
        <w:tc>
          <w:tcPr>
            <w:tcW w:w="7716" w:type="dxa"/>
            <w:gridSpan w:val="3"/>
          </w:tcPr>
          <w:p w:rsidR="00661160" w:rsidP="00C0135D" w:rsidRDefault="00C0135D" w14:paraId="537FDE55" w14:textId="77777777">
            <w:pPr>
              <w:pStyle w:val="broodtekst"/>
            </w:pPr>
            <w:r>
              <w:t xml:space="preserve">Hierbij sturen wij uw Kamer de beantwoording van de vragen van de vaste commissie voor Justitie en Veiligheid die zijn gesteld in het kader van het schriftelijk overleg over de JBZ-Raad van </w:t>
            </w:r>
            <w:r w:rsidR="004A3B82">
              <w:t>4 en 5</w:t>
            </w:r>
            <w:r>
              <w:t xml:space="preserve"> maart 2024.</w:t>
            </w:r>
          </w:p>
          <w:p w:rsidR="00661160" w:rsidP="00C0135D" w:rsidRDefault="00661160" w14:paraId="6B814901" w14:textId="77777777">
            <w:pPr>
              <w:pStyle w:val="broodtekst"/>
            </w:pPr>
          </w:p>
          <w:p w:rsidRPr="005F2AD9" w:rsidR="00661160" w:rsidP="00C0135D" w:rsidRDefault="00C0135D" w14:paraId="59DA9B4E" w14:textId="4F9B9119">
            <w:pPr>
              <w:pStyle w:val="broodtekst"/>
            </w:pPr>
            <w:r>
              <w:t xml:space="preserve">De onderwerpen die in de beantwoording aan bod komen zijn: </w:t>
            </w:r>
            <w:r w:rsidR="00A373FC">
              <w:t>voorkoming en bestrijding kindermisbruik (GL-PDVA, D66</w:t>
            </w:r>
            <w:r w:rsidR="00EA34B6">
              <w:t>, CDA</w:t>
            </w:r>
            <w:r w:rsidR="00A373FC">
              <w:t xml:space="preserve">), </w:t>
            </w:r>
            <w:r w:rsidR="00EA34B6">
              <w:t>aanpak georganiseerde criminaliteit en</w:t>
            </w:r>
            <w:r w:rsidR="001F06AA">
              <w:t xml:space="preserve"> </w:t>
            </w:r>
            <w:r w:rsidR="00EA34B6">
              <w:t>drugshandel (havenalliantie, thematische Schengenevaluatie, officierensamenwerkingsnetwerk</w:t>
            </w:r>
            <w:r w:rsidR="00AC1A8C">
              <w:t>, confiscatie</w:t>
            </w:r>
            <w:r w:rsidR="00EA34B6">
              <w:t xml:space="preserve"> en preventie) (GL-PDVA, VVD, CDA), het Europees Openbaar Ministerie (VVD, D66), Verenigd Europa tegen haat (VVD), aanpak vuurwerk (VVD), weerbaarheid rechtstelsel (CDA) en de JenV-inzet in de EU (D66).   </w:t>
            </w:r>
          </w:p>
          <w:p w:rsidRPr="00C22108" w:rsidR="00C22108" w:rsidP="002353E3" w:rsidRDefault="00613C3E" w14:paraId="3284E790" w14:textId="6F72DB4A">
            <w:pPr>
              <w:pStyle w:val="broodtekst"/>
            </w:pPr>
            <w:r>
              <w:rPr>
                <w:noProof/>
                <w:sz w:val="20"/>
              </w:rPr>
              <mc:AlternateContent>
                <mc:Choice Requires="wps">
                  <w:drawing>
                    <wp:anchor distT="0" distB="0" distL="114300" distR="114300" simplePos="0" relativeHeight="251659264" behindDoc="0" locked="1" layoutInCell="1" allowOverlap="1" wp14:editId="0C713E62" wp14:anchorId="41E127E5">
                      <wp:simplePos x="0" y="0"/>
                      <wp:positionH relativeFrom="page">
                        <wp:posOffset>4935855</wp:posOffset>
                      </wp:positionH>
                      <wp:positionV relativeFrom="page">
                        <wp:posOffset>5828665</wp:posOffset>
                      </wp:positionV>
                      <wp:extent cx="1811020" cy="228600"/>
                      <wp:effectExtent l="635" t="63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C0135D" w14:paraId="682D51A3" w14:textId="7777777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88.65pt;margin-top:458.95pt;width:142.6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zIsgIAALA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" w14:anchorId="41E127E5">
                      <v:textbox inset="0,0,0,0">
                        <w:txbxContent>
                          <w:p w:rsidR="00B2078A" w:rsidP="00B2078A" w:rsidRDefault="00C0135D" w14:paraId="682D51A3" w14:textId="7777777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14:editId="54E07B63" wp14:anchorId="75C44D09">
                      <wp:simplePos x="0" y="0"/>
                      <wp:positionH relativeFrom="page">
                        <wp:posOffset>5944235</wp:posOffset>
                      </wp:positionH>
                      <wp:positionV relativeFrom="page">
                        <wp:posOffset>10182225</wp:posOffset>
                      </wp:positionV>
                      <wp:extent cx="1811020" cy="228600"/>
                      <wp:effectExtent l="0" t="127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C0135D" w14:paraId="34AF9345" w14:textId="7777777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uUsw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" w14:anchorId="75C44D09">
                      <v:textbox inset="0,0,0,0">
                        <w:txbxContent>
                          <w:p w:rsidR="0089073C" w:rsidRDefault="00C0135D" w14:paraId="34AF9345" w14:textId="7777777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r w:rsidR="000F6C1D" w:rsidTr="004A3B82" w14:paraId="31C3C869" w14:textId="77777777">
        <w:trPr>
          <w:gridBefore w:val="1"/>
          <w:gridAfter w:val="1"/>
          <w:wBefore w:w="33" w:type="dxa"/>
          <w:wAfter w:w="149" w:type="dxa"/>
        </w:trPr>
        <w:tc>
          <w:tcPr>
            <w:tcW w:w="7534" w:type="dxa"/>
            <w:shd w:val="clear" w:color="auto" w:fill="auto"/>
          </w:tcPr>
          <w:p w:rsidRPr="004A3B82" w:rsidR="004A3B82" w:rsidP="004A3B82" w:rsidRDefault="004A3B82" w14:paraId="32DBB537" w14:textId="77777777">
            <w:pPr>
              <w:pStyle w:val="broodtekst"/>
            </w:pPr>
            <w:bookmarkStart w:name="cursor" w:id="8"/>
            <w:bookmarkStart w:name="ondertekening" w:id="9"/>
            <w:bookmarkStart w:name="ondertekening_bk" w:id="10"/>
            <w:bookmarkEnd w:id="8"/>
            <w:bookmarkEnd w:id="9"/>
          </w:p>
        </w:tc>
      </w:tr>
      <w:tr w:rsidR="000F6C1D" w:rsidTr="004A3B82" w14:paraId="04D0D415" w14:textId="77777777">
        <w:trPr>
          <w:gridBefore w:val="1"/>
          <w:gridAfter w:val="1"/>
          <w:wBefore w:w="33" w:type="dxa"/>
          <w:wAfter w:w="149" w:type="dxa"/>
        </w:trPr>
        <w:tc>
          <w:tcPr>
            <w:tcW w:w="7534" w:type="dxa"/>
            <w:shd w:val="clear" w:color="auto" w:fill="auto"/>
          </w:tcPr>
          <w:p w:rsidR="004A3B82" w:rsidP="004A3B82" w:rsidRDefault="00C0135D" w14:paraId="3EEC3E49" w14:textId="77777777">
            <w:pPr>
              <w:pStyle w:val="broodtekst"/>
            </w:pPr>
            <w:r>
              <w:t>De Minister van Justitie en Veiligheid,</w:t>
            </w:r>
          </w:p>
          <w:p w:rsidR="004A3B82" w:rsidP="004A3B82" w:rsidRDefault="004A3B82" w14:paraId="081E3DB5" w14:textId="77777777">
            <w:pPr>
              <w:pStyle w:val="broodtekst"/>
            </w:pPr>
          </w:p>
          <w:p w:rsidR="004A3B82" w:rsidP="004A3B82" w:rsidRDefault="004A3B82" w14:paraId="0B31EB4D" w14:textId="77777777">
            <w:pPr>
              <w:pStyle w:val="broodtekst"/>
            </w:pPr>
          </w:p>
          <w:p w:rsidR="004A3B82" w:rsidP="004A3B82" w:rsidRDefault="004A3B82" w14:paraId="151C9256" w14:textId="77777777">
            <w:pPr>
              <w:pStyle w:val="broodtekst"/>
            </w:pPr>
          </w:p>
          <w:p w:rsidR="004A3B82" w:rsidP="004A3B82" w:rsidRDefault="004A3B82" w14:paraId="0426AAEA" w14:textId="77777777">
            <w:pPr>
              <w:pStyle w:val="broodtekst"/>
            </w:pPr>
          </w:p>
          <w:p w:rsidR="004A3B82" w:rsidP="004A3B82" w:rsidRDefault="00C0135D" w14:paraId="5A7772ED" w14:textId="77777777">
            <w:pPr>
              <w:pStyle w:val="broodtekst"/>
            </w:pPr>
            <w:r>
              <w:t>D. Yeşilgöz-Zegerius</w:t>
            </w:r>
          </w:p>
          <w:p w:rsidR="004A3B82" w:rsidP="004A3B82" w:rsidRDefault="004A3B82" w14:paraId="3380D679" w14:textId="77777777">
            <w:pPr>
              <w:pStyle w:val="broodtekst"/>
            </w:pPr>
          </w:p>
          <w:p w:rsidR="004A3B82" w:rsidP="004A3B82" w:rsidRDefault="004A3B82" w14:paraId="70B0BAC4" w14:textId="77777777">
            <w:pPr>
              <w:pStyle w:val="broodtekst"/>
            </w:pPr>
          </w:p>
          <w:p w:rsidR="004A3B82" w:rsidP="004A3B82" w:rsidRDefault="00C0135D" w14:paraId="46F9F71A" w14:textId="77777777">
            <w:pPr>
              <w:pStyle w:val="broodtekst"/>
            </w:pPr>
            <w:r>
              <w:t>De Minister voor Rechtsbescherming,</w:t>
            </w:r>
          </w:p>
          <w:p w:rsidR="004A3B82" w:rsidP="004A3B82" w:rsidRDefault="004A3B82" w14:paraId="7E896AB2" w14:textId="77777777">
            <w:pPr>
              <w:pStyle w:val="broodtekst"/>
            </w:pPr>
          </w:p>
          <w:p w:rsidR="004A3B82" w:rsidP="004A3B82" w:rsidRDefault="004A3B82" w14:paraId="78CF2F17" w14:textId="77777777">
            <w:pPr>
              <w:pStyle w:val="broodtekst"/>
            </w:pPr>
          </w:p>
          <w:p w:rsidR="004A3B82" w:rsidP="004A3B82" w:rsidRDefault="004A3B82" w14:paraId="3F4E6C15" w14:textId="77777777">
            <w:pPr>
              <w:pStyle w:val="broodtekst"/>
            </w:pPr>
          </w:p>
          <w:p w:rsidR="004A3B82" w:rsidP="004A3B82" w:rsidRDefault="004A3B82" w14:paraId="3E953CAB" w14:textId="77777777">
            <w:pPr>
              <w:pStyle w:val="broodtekst"/>
            </w:pPr>
          </w:p>
          <w:p w:rsidR="004A3B82" w:rsidP="004A3B82" w:rsidRDefault="00C0135D" w14:paraId="7E453A31" w14:textId="77777777">
            <w:pPr>
              <w:pStyle w:val="broodtekst"/>
            </w:pPr>
            <w:r>
              <w:t>F.M. Weerwind</w:t>
            </w:r>
          </w:p>
          <w:p w:rsidR="004A3B82" w:rsidP="004A3B82" w:rsidRDefault="004A3B82" w14:paraId="40D67458" w14:textId="77777777">
            <w:pPr>
              <w:pStyle w:val="broodtekst"/>
            </w:pPr>
          </w:p>
          <w:p w:rsidR="004A3B82" w:rsidP="004A3B82" w:rsidRDefault="004A3B82" w14:paraId="7E3A2842" w14:textId="77777777">
            <w:pPr>
              <w:pStyle w:val="broodtekst"/>
            </w:pPr>
          </w:p>
          <w:p w:rsidR="004A3B82" w:rsidP="004A3B82" w:rsidRDefault="00C0135D" w14:paraId="18277972" w14:textId="77777777">
            <w:pPr>
              <w:pStyle w:val="broodtekst"/>
            </w:pPr>
            <w:r>
              <w:t>De Staatssecretaris van Justitie en Veiligheid,</w:t>
            </w:r>
          </w:p>
          <w:p w:rsidR="004A3B82" w:rsidP="004A3B82" w:rsidRDefault="004A3B82" w14:paraId="3D6ABB7E" w14:textId="77777777">
            <w:pPr>
              <w:pStyle w:val="broodtekst"/>
            </w:pPr>
          </w:p>
          <w:p w:rsidR="004A3B82" w:rsidP="004A3B82" w:rsidRDefault="004A3B82" w14:paraId="42A7A9A3" w14:textId="77777777">
            <w:pPr>
              <w:pStyle w:val="broodtekst"/>
            </w:pPr>
          </w:p>
          <w:p w:rsidR="004A3B82" w:rsidP="004A3B82" w:rsidRDefault="004A3B82" w14:paraId="3523BC64" w14:textId="77777777">
            <w:pPr>
              <w:pStyle w:val="broodtekst"/>
            </w:pPr>
          </w:p>
          <w:p w:rsidR="004A3B82" w:rsidP="004A3B82" w:rsidRDefault="004A3B82" w14:paraId="36FF0A91" w14:textId="77777777">
            <w:pPr>
              <w:pStyle w:val="broodtekst"/>
            </w:pPr>
          </w:p>
          <w:p w:rsidRPr="004A3B82" w:rsidR="004A3B82" w:rsidP="004A3B82" w:rsidRDefault="00C0135D" w14:paraId="71452607" w14:textId="77777777">
            <w:pPr>
              <w:pStyle w:val="broodtekst"/>
            </w:pPr>
            <w:r>
              <w:t>E. van der Burg</w:t>
            </w:r>
          </w:p>
        </w:tc>
      </w:tr>
      <w:bookmarkEnd w:id="10"/>
    </w:tbl>
    <w:p w:rsidR="00F75106" w:rsidP="00690E82" w:rsidRDefault="00F75106" w14:paraId="5A64CEB8" w14:textId="77777777">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8B3B" w14:textId="77777777" w:rsidR="00661160" w:rsidRDefault="00C0135D">
      <w:r>
        <w:separator/>
      </w:r>
    </w:p>
    <w:p w14:paraId="470B2B1A" w14:textId="77777777" w:rsidR="00661160" w:rsidRDefault="00661160"/>
    <w:p w14:paraId="12816807" w14:textId="77777777" w:rsidR="00661160" w:rsidRDefault="00661160"/>
    <w:p w14:paraId="09809762" w14:textId="77777777" w:rsidR="00661160" w:rsidRDefault="00661160"/>
  </w:endnote>
  <w:endnote w:type="continuationSeparator" w:id="0">
    <w:p w14:paraId="1348D563" w14:textId="77777777" w:rsidR="00661160" w:rsidRDefault="00C0135D">
      <w:r>
        <w:continuationSeparator/>
      </w:r>
    </w:p>
    <w:p w14:paraId="6C2F0543" w14:textId="77777777" w:rsidR="00661160" w:rsidRDefault="00661160"/>
    <w:p w14:paraId="62E9D46C" w14:textId="77777777" w:rsidR="00661160" w:rsidRDefault="00661160"/>
    <w:p w14:paraId="3F872174" w14:textId="77777777" w:rsidR="00661160" w:rsidRDefault="00661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9281" w14:textId="77777777" w:rsidR="0089073C" w:rsidRDefault="00C0135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682DC4" w14:textId="77777777" w:rsidR="0089073C" w:rsidRDefault="0089073C">
    <w:pPr>
      <w:pStyle w:val="Voettekst"/>
    </w:pPr>
  </w:p>
  <w:p w14:paraId="1DB075F2"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0F6C1D" w14:paraId="6B0031C6" w14:textId="77777777">
      <w:trPr>
        <w:trHeight w:hRule="exact" w:val="240"/>
      </w:trPr>
      <w:tc>
        <w:tcPr>
          <w:tcW w:w="7752" w:type="dxa"/>
        </w:tcPr>
        <w:p w14:paraId="15A9922B" w14:textId="77777777" w:rsidR="0089073C" w:rsidRDefault="00C0135D">
          <w:pPr>
            <w:pStyle w:val="Huisstijl-Rubricering"/>
          </w:pPr>
          <w:r>
            <w:t>VERTROUWELIJK</w:t>
          </w:r>
        </w:p>
      </w:tc>
      <w:tc>
        <w:tcPr>
          <w:tcW w:w="2148" w:type="dxa"/>
        </w:tcPr>
        <w:p w14:paraId="25593984" w14:textId="77777777" w:rsidR="0089073C" w:rsidRDefault="00C0135D">
          <w:pPr>
            <w:pStyle w:val="Huisstijl-Paginanummering"/>
          </w:pPr>
          <w:r>
            <w:rPr>
              <w:rStyle w:val="Huisstijl-GegevenCharChar"/>
            </w:rPr>
            <w:t>Pagina  van</w:t>
          </w:r>
          <w:r>
            <w:t xml:space="preserve"> </w:t>
          </w:r>
          <w:r w:rsidR="00C741E9">
            <w:fldChar w:fldCharType="begin"/>
          </w:r>
          <w:r w:rsidR="00C741E9">
            <w:instrText xml:space="preserve"> NUMPAGES   \* MERGEFORMAT </w:instrText>
          </w:r>
          <w:r w:rsidR="00C741E9">
            <w:fldChar w:fldCharType="separate"/>
          </w:r>
          <w:r>
            <w:t>1</w:t>
          </w:r>
          <w:r w:rsidR="00C741E9">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F6C1D" w14:paraId="1B074AA5" w14:textId="77777777">
      <w:trPr>
        <w:trHeight w:hRule="exact" w:val="240"/>
      </w:trPr>
      <w:tc>
        <w:tcPr>
          <w:tcW w:w="7752" w:type="dxa"/>
        </w:tcPr>
        <w:bookmarkStart w:id="5" w:name="bmVoettekst1"/>
        <w:p w14:paraId="05C13B47" w14:textId="77777777" w:rsidR="0089073C" w:rsidRDefault="00C0135D">
          <w:pPr>
            <w:pStyle w:val="Huisstijl-Rubricering"/>
          </w:pPr>
          <w:r>
            <w:fldChar w:fldCharType="begin"/>
          </w:r>
          <w:r>
            <w:instrText xml:space="preserve"> DOCPROPERTY rubricering </w:instrText>
          </w:r>
          <w:r>
            <w:fldChar w:fldCharType="end"/>
          </w:r>
        </w:p>
      </w:tc>
      <w:tc>
        <w:tcPr>
          <w:tcW w:w="2148" w:type="dxa"/>
        </w:tcPr>
        <w:p w14:paraId="610BC166" w14:textId="77777777" w:rsidR="0089073C" w:rsidRDefault="00C0135D">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741E9">
            <w:fldChar w:fldCharType="begin"/>
          </w:r>
          <w:r w:rsidR="00C741E9">
            <w:instrText xml:space="preserve"> SECTIONPAGES   \* MERGEFORMAT </w:instrText>
          </w:r>
          <w:r w:rsidR="00C741E9">
            <w:fldChar w:fldCharType="separate"/>
          </w:r>
          <w:r w:rsidR="004A3B82">
            <w:t>1</w:t>
          </w:r>
          <w:r w:rsidR="00C741E9">
            <w:fldChar w:fldCharType="end"/>
          </w:r>
        </w:p>
      </w:tc>
    </w:tr>
    <w:bookmarkEnd w:id="5"/>
  </w:tbl>
  <w:p w14:paraId="01C75557"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0F6C1D" w14:paraId="3F533426" w14:textId="77777777">
      <w:trPr>
        <w:cantSplit/>
        <w:trHeight w:hRule="exact" w:val="23"/>
      </w:trPr>
      <w:tc>
        <w:tcPr>
          <w:tcW w:w="7771" w:type="dxa"/>
        </w:tcPr>
        <w:p w14:paraId="7EF5207F" w14:textId="77777777" w:rsidR="0089073C" w:rsidRDefault="0089073C">
          <w:pPr>
            <w:pStyle w:val="Huisstijl-Rubricering"/>
          </w:pPr>
        </w:p>
      </w:tc>
      <w:tc>
        <w:tcPr>
          <w:tcW w:w="2123" w:type="dxa"/>
        </w:tcPr>
        <w:p w14:paraId="1CECB11C" w14:textId="77777777" w:rsidR="0089073C" w:rsidRDefault="0089073C">
          <w:pPr>
            <w:pStyle w:val="Huisstijl-Paginanummering"/>
          </w:pPr>
        </w:p>
      </w:tc>
    </w:tr>
    <w:tr w:rsidR="000F6C1D" w14:paraId="5B272CF9" w14:textId="77777777">
      <w:trPr>
        <w:cantSplit/>
        <w:trHeight w:hRule="exact" w:val="216"/>
      </w:trPr>
      <w:tc>
        <w:tcPr>
          <w:tcW w:w="7771" w:type="dxa"/>
        </w:tcPr>
        <w:p w14:paraId="76045963" w14:textId="77777777" w:rsidR="0089073C" w:rsidRDefault="00C0135D">
          <w:pPr>
            <w:pStyle w:val="Huisstijl-Rubricering"/>
          </w:pPr>
          <w:r>
            <w:fldChar w:fldCharType="begin"/>
          </w:r>
          <w:r>
            <w:instrText xml:space="preserve"> DOCPROPERTY Rubricering </w:instrText>
          </w:r>
          <w:r>
            <w:fldChar w:fldCharType="end"/>
          </w:r>
        </w:p>
      </w:tc>
      <w:tc>
        <w:tcPr>
          <w:tcW w:w="2123" w:type="dxa"/>
        </w:tcPr>
        <w:p w14:paraId="1FE62506" w14:textId="11A95AE9" w:rsidR="0089073C" w:rsidRDefault="00C0135D">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C741E9">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08F5257A"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0F6C1D" w14:paraId="667943F7" w14:textId="77777777">
      <w:trPr>
        <w:cantSplit/>
        <w:trHeight w:hRule="exact" w:val="170"/>
      </w:trPr>
      <w:tc>
        <w:tcPr>
          <w:tcW w:w="7769" w:type="dxa"/>
        </w:tcPr>
        <w:p w14:paraId="5977E5AF" w14:textId="77777777" w:rsidR="0089073C" w:rsidRDefault="0089073C">
          <w:pPr>
            <w:pStyle w:val="Huisstijl-Rubricering"/>
          </w:pPr>
        </w:p>
      </w:tc>
      <w:tc>
        <w:tcPr>
          <w:tcW w:w="2123" w:type="dxa"/>
        </w:tcPr>
        <w:p w14:paraId="67B35964" w14:textId="77777777" w:rsidR="0089073C" w:rsidRDefault="0089073C">
          <w:pPr>
            <w:pStyle w:val="Huisstijl-Paginanummering"/>
          </w:pPr>
        </w:p>
      </w:tc>
    </w:tr>
    <w:tr w:rsidR="000F6C1D" w14:paraId="5C615E8E" w14:textId="77777777">
      <w:trPr>
        <w:cantSplit/>
        <w:trHeight w:hRule="exact" w:val="289"/>
      </w:trPr>
      <w:tc>
        <w:tcPr>
          <w:tcW w:w="7769" w:type="dxa"/>
        </w:tcPr>
        <w:p w14:paraId="5531577C" w14:textId="77777777" w:rsidR="0089073C" w:rsidRDefault="00C0135D">
          <w:pPr>
            <w:pStyle w:val="Huisstijl-Rubricering"/>
          </w:pPr>
          <w:r>
            <w:fldChar w:fldCharType="begin"/>
          </w:r>
          <w:r>
            <w:instrText xml:space="preserve"> DOCPROPERTY Rubricering </w:instrText>
          </w:r>
          <w:r>
            <w:fldChar w:fldCharType="end"/>
          </w:r>
        </w:p>
      </w:tc>
      <w:tc>
        <w:tcPr>
          <w:tcW w:w="2123" w:type="dxa"/>
        </w:tcPr>
        <w:p w14:paraId="60F61A72" w14:textId="77777777" w:rsidR="0089073C" w:rsidRDefault="00C0135D">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741E9">
            <w:fldChar w:fldCharType="begin"/>
          </w:r>
          <w:r w:rsidR="00C741E9">
            <w:instrText xml:space="preserve"> SECTIONPAGES   \* MERGEFORMAT </w:instrText>
          </w:r>
          <w:r w:rsidR="00C741E9">
            <w:fldChar w:fldCharType="separate"/>
          </w:r>
          <w:r w:rsidR="00EA34B6">
            <w:t>2</w:t>
          </w:r>
          <w:r w:rsidR="00C741E9">
            <w:fldChar w:fldCharType="end"/>
          </w:r>
        </w:p>
      </w:tc>
    </w:tr>
    <w:tr w:rsidR="000F6C1D" w14:paraId="75E6A291" w14:textId="77777777">
      <w:trPr>
        <w:cantSplit/>
        <w:trHeight w:hRule="exact" w:val="23"/>
      </w:trPr>
      <w:tc>
        <w:tcPr>
          <w:tcW w:w="7769" w:type="dxa"/>
        </w:tcPr>
        <w:p w14:paraId="1E7550F1" w14:textId="77777777" w:rsidR="0089073C" w:rsidRDefault="0089073C">
          <w:pPr>
            <w:pStyle w:val="Huisstijl-Rubricering"/>
          </w:pPr>
        </w:p>
      </w:tc>
      <w:tc>
        <w:tcPr>
          <w:tcW w:w="2123" w:type="dxa"/>
        </w:tcPr>
        <w:p w14:paraId="15AF01D9" w14:textId="77777777" w:rsidR="0089073C" w:rsidRDefault="0089073C">
          <w:pPr>
            <w:pStyle w:val="Huisstijl-Paginanummering"/>
            <w:rPr>
              <w:rStyle w:val="Huisstijl-GegevenCharChar"/>
            </w:rPr>
          </w:pPr>
        </w:p>
      </w:tc>
    </w:tr>
  </w:tbl>
  <w:p w14:paraId="2BF7927B"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5E6C" w14:textId="77777777" w:rsidR="00661160" w:rsidRDefault="00C0135D">
      <w:r>
        <w:separator/>
      </w:r>
    </w:p>
  </w:footnote>
  <w:footnote w:type="continuationSeparator" w:id="0">
    <w:p w14:paraId="0A63A2BC" w14:textId="77777777" w:rsidR="00661160" w:rsidRDefault="00C0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5A0E" w14:textId="77777777" w:rsidR="0089073C" w:rsidRDefault="0089073C">
    <w:pPr>
      <w:pStyle w:val="Koptekst"/>
    </w:pPr>
  </w:p>
  <w:p w14:paraId="41C58C20"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1A25" w14:textId="16D9EC57" w:rsidR="0089073C" w:rsidRDefault="00613C3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0288" behindDoc="0" locked="1" layoutInCell="1" allowOverlap="1" wp14:anchorId="64824F65" wp14:editId="20F29F67">
              <wp:simplePos x="0" y="0"/>
              <wp:positionH relativeFrom="page">
                <wp:posOffset>5854065</wp:posOffset>
              </wp:positionH>
              <wp:positionV relativeFrom="page">
                <wp:posOffset>1901190</wp:posOffset>
              </wp:positionV>
              <wp:extent cx="1492250" cy="762254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F6C1D" w14:paraId="20D32152" w14:textId="77777777">
                            <w:trPr>
                              <w:cantSplit/>
                            </w:trPr>
                            <w:tc>
                              <w:tcPr>
                                <w:tcW w:w="2007" w:type="dxa"/>
                              </w:tcPr>
                              <w:p w14:paraId="328CEDDE" w14:textId="77777777" w:rsidR="0089073C" w:rsidRPr="00613C3E" w:rsidRDefault="00C0135D">
                                <w:pPr>
                                  <w:pStyle w:val="referentiegegevparagraaf"/>
                                </w:pPr>
                                <w:r>
                                  <w:rPr>
                                    <w:b/>
                                  </w:rPr>
                                  <w:fldChar w:fldCharType="begin"/>
                                </w:r>
                                <w:r w:rsidRPr="00613C3E">
                                  <w:rPr>
                                    <w:b/>
                                  </w:rPr>
                                  <w:instrText xml:space="preserve"> DOCPROPERTY directoraatvolg</w:instrText>
                                </w:r>
                                <w:r>
                                  <w:rPr>
                                    <w:b/>
                                  </w:rPr>
                                  <w:fldChar w:fldCharType="separate"/>
                                </w:r>
                                <w:r w:rsidRPr="00613C3E">
                                  <w:rPr>
                                    <w:b/>
                                  </w:rPr>
                                  <w:t>Directie Europese en Internationale Aangelegenheden</w:t>
                                </w:r>
                                <w:r>
                                  <w:rPr>
                                    <w:b/>
                                  </w:rPr>
                                  <w:fldChar w:fldCharType="end"/>
                                </w:r>
                                <w:r>
                                  <w:fldChar w:fldCharType="begin"/>
                                </w:r>
                                <w:r w:rsidRPr="00613C3E">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38E26ED" w14:textId="77777777" w:rsidR="0089073C" w:rsidRDefault="00C0135D">
                                <w:pPr>
                                  <w:pStyle w:val="referentiegegevparagraaf"/>
                                  <w:rPr>
                                    <w:rStyle w:val="directieregel"/>
                                  </w:rPr>
                                </w:pPr>
                                <w:r>
                                  <w:rPr>
                                    <w:rStyle w:val="directieregel"/>
                                  </w:rPr>
                                  <w:fldChar w:fldCharType="end"/>
                                </w:r>
                              </w:p>
                              <w:p w14:paraId="5F7844A9" w14:textId="77777777" w:rsidR="0089073C" w:rsidRDefault="00C0135D">
                                <w:pPr>
                                  <w:pStyle w:val="referentiegegevens"/>
                                  <w:rPr>
                                    <w:b/>
                                  </w:rPr>
                                </w:pPr>
                                <w:r>
                                  <w:rPr>
                                    <w:b/>
                                  </w:rPr>
                                  <w:fldChar w:fldCharType="begin"/>
                                </w:r>
                                <w:r w:rsidRPr="00613C3E">
                                  <w:rPr>
                                    <w:b/>
                                  </w:rPr>
                                  <w:instrText xml:space="preserve"> DOCPROPERTY _datum </w:instrText>
                                </w:r>
                                <w:r>
                                  <w:rPr>
                                    <w:b/>
                                  </w:rPr>
                                  <w:fldChar w:fldCharType="separate"/>
                                </w:r>
                                <w:r w:rsidRPr="00613C3E">
                                  <w:rPr>
                                    <w:b/>
                                  </w:rPr>
                                  <w:t>Datum</w:t>
                                </w:r>
                                <w:r>
                                  <w:rPr>
                                    <w:b/>
                                  </w:rPr>
                                  <w:fldChar w:fldCharType="end"/>
                                </w:r>
                              </w:p>
                              <w:p w14:paraId="23EEFD2F" w14:textId="77777777" w:rsidR="0089073C" w:rsidRDefault="00C0135D">
                                <w:pPr>
                                  <w:pStyle w:val="referentiegegevens"/>
                                </w:pPr>
                                <w:r>
                                  <w:fldChar w:fldCharType="begin"/>
                                </w:r>
                                <w:r w:rsidR="000129A4">
                                  <w:instrText xml:space="preserve"> DOCPROPERTY datum </w:instrText>
                                </w:r>
                                <w:r>
                                  <w:fldChar w:fldCharType="separate"/>
                                </w:r>
                                <w:r w:rsidR="000129A4">
                                  <w:t>28 februari 2024</w:t>
                                </w:r>
                                <w:r>
                                  <w:fldChar w:fldCharType="end"/>
                                </w:r>
                              </w:p>
                              <w:p w14:paraId="2273BC3B" w14:textId="77777777" w:rsidR="0089073C" w:rsidRDefault="0089073C">
                                <w:pPr>
                                  <w:pStyle w:val="witregel1"/>
                                </w:pPr>
                              </w:p>
                              <w:p w14:paraId="4D08FA33" w14:textId="77777777" w:rsidR="0089073C" w:rsidRDefault="00C0135D">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C735D67" w14:textId="77777777" w:rsidR="0089073C" w:rsidRDefault="00C0135D">
                                <w:pPr>
                                  <w:pStyle w:val="referentiegegevens"/>
                                  <w:rPr>
                                    <w:b/>
                                  </w:rPr>
                                </w:pPr>
                                <w:r>
                                  <w:rPr>
                                    <w:b/>
                                  </w:rPr>
                                  <w:fldChar w:fldCharType="end"/>
                                </w:r>
                                <w:r>
                                  <w:fldChar w:fldCharType="begin"/>
                                </w:r>
                                <w:r w:rsidR="000129A4">
                                  <w:instrText xml:space="preserve"> DOCPROPERTY onskenmerk </w:instrText>
                                </w:r>
                                <w:r>
                                  <w:fldChar w:fldCharType="separate"/>
                                </w:r>
                                <w:r w:rsidR="000129A4">
                                  <w:t>5267331</w:t>
                                </w:r>
                                <w:r>
                                  <w:fldChar w:fldCharType="end"/>
                                </w:r>
                              </w:p>
                            </w:tc>
                          </w:tr>
                          <w:tr w:rsidR="000F6C1D" w14:paraId="6E8FC0B7" w14:textId="77777777">
                            <w:trPr>
                              <w:cantSplit/>
                            </w:trPr>
                            <w:tc>
                              <w:tcPr>
                                <w:tcW w:w="2007" w:type="dxa"/>
                              </w:tcPr>
                              <w:p w14:paraId="5EB205A7" w14:textId="77777777" w:rsidR="0089073C" w:rsidRDefault="0089073C">
                                <w:pPr>
                                  <w:pStyle w:val="clausule"/>
                                </w:pPr>
                              </w:p>
                            </w:tc>
                          </w:tr>
                        </w:tbl>
                        <w:p w14:paraId="1BE11FA6" w14:textId="77777777" w:rsidR="0089073C" w:rsidRDefault="0089073C"/>
                        <w:p w14:paraId="2687DDD3"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4F65" id="_x0000_t202" coordsize="21600,21600" o:spt="202" path="m,l,21600r21600,l21600,xe">
              <v:stroke joinstyle="miter"/>
              <v:path gradientshapeok="t" o:connecttype="rect"/>
            </v:shapetype>
            <v:shape id="Text Box 1" o:spid="_x0000_s1029" type="#_x0000_t202" style="position:absolute;margin-left:460.95pt;margin-top:149.7pt;width:117.5pt;height:60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a4tAIAALo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F6C1D" w14:paraId="20D32152" w14:textId="77777777">
                      <w:trPr>
                        <w:cantSplit/>
                      </w:trPr>
                      <w:tc>
                        <w:tcPr>
                          <w:tcW w:w="2007" w:type="dxa"/>
                        </w:tcPr>
                        <w:p w14:paraId="328CEDDE" w14:textId="77777777" w:rsidR="0089073C" w:rsidRPr="00613C3E" w:rsidRDefault="00C0135D">
                          <w:pPr>
                            <w:pStyle w:val="referentiegegevparagraaf"/>
                          </w:pPr>
                          <w:r>
                            <w:rPr>
                              <w:b/>
                            </w:rPr>
                            <w:fldChar w:fldCharType="begin"/>
                          </w:r>
                          <w:r w:rsidRPr="00613C3E">
                            <w:rPr>
                              <w:b/>
                            </w:rPr>
                            <w:instrText xml:space="preserve"> DOCPROPERTY directoraatvolg</w:instrText>
                          </w:r>
                          <w:r>
                            <w:rPr>
                              <w:b/>
                            </w:rPr>
                            <w:fldChar w:fldCharType="separate"/>
                          </w:r>
                          <w:r w:rsidRPr="00613C3E">
                            <w:rPr>
                              <w:b/>
                            </w:rPr>
                            <w:t>Directie Europese en Internationale Aangelegenheden</w:t>
                          </w:r>
                          <w:r>
                            <w:rPr>
                              <w:b/>
                            </w:rPr>
                            <w:fldChar w:fldCharType="end"/>
                          </w:r>
                          <w:r>
                            <w:fldChar w:fldCharType="begin"/>
                          </w:r>
                          <w:r w:rsidRPr="00613C3E">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38E26ED" w14:textId="77777777" w:rsidR="0089073C" w:rsidRDefault="00C0135D">
                          <w:pPr>
                            <w:pStyle w:val="referentiegegevparagraaf"/>
                            <w:rPr>
                              <w:rStyle w:val="directieregel"/>
                            </w:rPr>
                          </w:pPr>
                          <w:r>
                            <w:rPr>
                              <w:rStyle w:val="directieregel"/>
                            </w:rPr>
                            <w:fldChar w:fldCharType="end"/>
                          </w:r>
                        </w:p>
                        <w:p w14:paraId="5F7844A9" w14:textId="77777777" w:rsidR="0089073C" w:rsidRDefault="00C0135D">
                          <w:pPr>
                            <w:pStyle w:val="referentiegegevens"/>
                            <w:rPr>
                              <w:b/>
                            </w:rPr>
                          </w:pPr>
                          <w:r>
                            <w:rPr>
                              <w:b/>
                            </w:rPr>
                            <w:fldChar w:fldCharType="begin"/>
                          </w:r>
                          <w:r w:rsidRPr="00613C3E">
                            <w:rPr>
                              <w:b/>
                            </w:rPr>
                            <w:instrText xml:space="preserve"> DOCPROPERTY _datum </w:instrText>
                          </w:r>
                          <w:r>
                            <w:rPr>
                              <w:b/>
                            </w:rPr>
                            <w:fldChar w:fldCharType="separate"/>
                          </w:r>
                          <w:r w:rsidRPr="00613C3E">
                            <w:rPr>
                              <w:b/>
                            </w:rPr>
                            <w:t>Datum</w:t>
                          </w:r>
                          <w:r>
                            <w:rPr>
                              <w:b/>
                            </w:rPr>
                            <w:fldChar w:fldCharType="end"/>
                          </w:r>
                        </w:p>
                        <w:p w14:paraId="23EEFD2F" w14:textId="77777777" w:rsidR="0089073C" w:rsidRDefault="00C0135D">
                          <w:pPr>
                            <w:pStyle w:val="referentiegegevens"/>
                          </w:pPr>
                          <w:r>
                            <w:fldChar w:fldCharType="begin"/>
                          </w:r>
                          <w:r w:rsidR="000129A4">
                            <w:instrText xml:space="preserve"> DOCPROPERTY datum </w:instrText>
                          </w:r>
                          <w:r>
                            <w:fldChar w:fldCharType="separate"/>
                          </w:r>
                          <w:r w:rsidR="000129A4">
                            <w:t>28 februari 2024</w:t>
                          </w:r>
                          <w:r>
                            <w:fldChar w:fldCharType="end"/>
                          </w:r>
                        </w:p>
                        <w:p w14:paraId="2273BC3B" w14:textId="77777777" w:rsidR="0089073C" w:rsidRDefault="0089073C">
                          <w:pPr>
                            <w:pStyle w:val="witregel1"/>
                          </w:pPr>
                        </w:p>
                        <w:p w14:paraId="4D08FA33" w14:textId="77777777" w:rsidR="0089073C" w:rsidRDefault="00C0135D">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C735D67" w14:textId="77777777" w:rsidR="0089073C" w:rsidRDefault="00C0135D">
                          <w:pPr>
                            <w:pStyle w:val="referentiegegevens"/>
                            <w:rPr>
                              <w:b/>
                            </w:rPr>
                          </w:pPr>
                          <w:r>
                            <w:rPr>
                              <w:b/>
                            </w:rPr>
                            <w:fldChar w:fldCharType="end"/>
                          </w:r>
                          <w:r>
                            <w:fldChar w:fldCharType="begin"/>
                          </w:r>
                          <w:r w:rsidR="000129A4">
                            <w:instrText xml:space="preserve"> DOCPROPERTY onskenmerk </w:instrText>
                          </w:r>
                          <w:r>
                            <w:fldChar w:fldCharType="separate"/>
                          </w:r>
                          <w:r w:rsidR="000129A4">
                            <w:t>5267331</w:t>
                          </w:r>
                          <w:r>
                            <w:fldChar w:fldCharType="end"/>
                          </w:r>
                        </w:p>
                      </w:tc>
                    </w:tr>
                    <w:tr w:rsidR="000F6C1D" w14:paraId="6E8FC0B7" w14:textId="77777777">
                      <w:trPr>
                        <w:cantSplit/>
                      </w:trPr>
                      <w:tc>
                        <w:tcPr>
                          <w:tcW w:w="2007" w:type="dxa"/>
                        </w:tcPr>
                        <w:p w14:paraId="5EB205A7" w14:textId="77777777" w:rsidR="0089073C" w:rsidRDefault="0089073C">
                          <w:pPr>
                            <w:pStyle w:val="clausule"/>
                          </w:pPr>
                        </w:p>
                      </w:tc>
                    </w:tr>
                  </w:tbl>
                  <w:p w14:paraId="1BE11FA6" w14:textId="77777777" w:rsidR="0089073C" w:rsidRDefault="0089073C"/>
                  <w:p w14:paraId="2687DDD3"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9264" behindDoc="0" locked="1" layoutInCell="1" allowOverlap="1" wp14:anchorId="762CC5C8" wp14:editId="28FE1856">
              <wp:simplePos x="0" y="0"/>
              <wp:positionH relativeFrom="page">
                <wp:posOffset>1008380</wp:posOffset>
              </wp:positionH>
              <wp:positionV relativeFrom="page">
                <wp:posOffset>1955165</wp:posOffset>
              </wp:positionV>
              <wp:extent cx="4759325" cy="113665"/>
              <wp:effectExtent l="0" t="254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0520B9A2" w14:textId="77777777" w:rsidR="0089073C" w:rsidRDefault="00C0135D">
                          <w:pPr>
                            <w:pStyle w:val="Huisstijl-Rubricering"/>
                          </w:pPr>
                          <w:r>
                            <w:fldChar w:fldCharType="begin"/>
                          </w:r>
                          <w:r>
                            <w:instrText xml:space="preserve"> DOCPROPERTY rubricering </w:instrText>
                          </w:r>
                          <w:r>
                            <w:fldChar w:fldCharType="end"/>
                          </w:r>
                        </w:p>
                        <w:p w14:paraId="537E2091"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C5C8" id="_x0000_s1030" type="#_x0000_t202" style="position:absolute;margin-left:79.4pt;margin-top:153.95pt;width:374.7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tUHphn8C&#10;AAAGBQAADgAAAAAAAAAAAAAAAAAuAgAAZHJzL2Uyb0RvYy54bWxQSwECLQAUAAYACAAAACEABSX5&#10;1t8AAAALAQAADwAAAAAAAAAAAAAAAADZBAAAZHJzL2Rvd25yZXYueG1sUEsFBgAAAAAEAAQA8wAA&#10;AOUFAAAAAA==&#10;" stroked="f" strokecolor="fuchsia">
              <v:textbox inset="0,0,0,0">
                <w:txbxContent>
                  <w:p w14:paraId="0520B9A2" w14:textId="77777777" w:rsidR="0089073C" w:rsidRDefault="00C0135D">
                    <w:pPr>
                      <w:pStyle w:val="Huisstijl-Rubricering"/>
                    </w:pPr>
                    <w:r>
                      <w:fldChar w:fldCharType="begin"/>
                    </w:r>
                    <w:r>
                      <w:instrText xml:space="preserve"> DOCPROPERTY rubricering </w:instrText>
                    </w:r>
                    <w:r>
                      <w:fldChar w:fldCharType="end"/>
                    </w:r>
                  </w:p>
                  <w:p w14:paraId="537E2091"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F6C1D" w14:paraId="1234D820" w14:textId="77777777">
      <w:trPr>
        <w:trHeight w:hRule="exact" w:val="136"/>
      </w:trPr>
      <w:tc>
        <w:tcPr>
          <w:tcW w:w="7520" w:type="dxa"/>
        </w:tcPr>
        <w:p w14:paraId="4F8DE91D" w14:textId="77777777" w:rsidR="0089073C" w:rsidRDefault="0089073C">
          <w:pPr>
            <w:spacing w:line="240" w:lineRule="auto"/>
            <w:rPr>
              <w:sz w:val="12"/>
              <w:szCs w:val="12"/>
            </w:rPr>
          </w:pPr>
        </w:p>
      </w:tc>
    </w:tr>
  </w:tbl>
  <w:p w14:paraId="10540E42" w14:textId="77777777" w:rsidR="0089073C" w:rsidRDefault="00C0135D">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9440" w14:textId="71DFF447" w:rsidR="0089073C" w:rsidRDefault="00C0135D">
    <w:pPr>
      <w:pStyle w:val="Koptekst"/>
      <w:rPr>
        <w:color w:val="FFFFFF"/>
      </w:rPr>
    </w:pPr>
    <w:bookmarkStart w:id="6" w:name="bmpagina"/>
    <w:r>
      <w:rPr>
        <w:noProof/>
        <w:sz w:val="20"/>
      </w:rPr>
      <w:drawing>
        <wp:anchor distT="0" distB="0" distL="114300" distR="114300" simplePos="0" relativeHeight="251661312" behindDoc="1" locked="1" layoutInCell="1" allowOverlap="1" wp14:anchorId="2EAC7FAB" wp14:editId="2AAAA042">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613C3E">
      <w:rPr>
        <w:noProof/>
        <w:color w:val="FFFFFF"/>
        <w:sz w:val="20"/>
      </w:rPr>
      <mc:AlternateContent>
        <mc:Choice Requires="wps">
          <w:drawing>
            <wp:anchor distT="0" distB="0" distL="114300" distR="114300" simplePos="0" relativeHeight="251658240" behindDoc="0" locked="1" layoutInCell="1" allowOverlap="1" wp14:anchorId="6ED2D559" wp14:editId="31F1C2AA">
              <wp:simplePos x="0" y="0"/>
              <wp:positionH relativeFrom="page">
                <wp:posOffset>894080</wp:posOffset>
              </wp:positionH>
              <wp:positionV relativeFrom="page">
                <wp:posOffset>1408430</wp:posOffset>
              </wp:positionV>
              <wp:extent cx="342900" cy="277495"/>
              <wp:effectExtent l="0" t="0"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C1AA1" id="Rectangle 3" o:spid="_x0000_s1026" style="position:absolute;margin-left:70.4pt;margin-top:110.9pt;width:27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C741E9">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2DC0"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449ED1B0">
      <w:start w:val="1"/>
      <w:numFmt w:val="lowerLetter"/>
      <w:pStyle w:val="lijst-alphabet"/>
      <w:lvlText w:val="%1."/>
      <w:lvlJc w:val="left"/>
      <w:pPr>
        <w:tabs>
          <w:tab w:val="num" w:pos="1040"/>
        </w:tabs>
        <w:ind w:left="1021" w:hanging="341"/>
      </w:pPr>
      <w:rPr>
        <w:rFonts w:hint="default"/>
      </w:rPr>
    </w:lvl>
    <w:lvl w:ilvl="1" w:tplc="ED428A2A" w:tentative="1">
      <w:start w:val="1"/>
      <w:numFmt w:val="lowerLetter"/>
      <w:lvlText w:val="%2."/>
      <w:lvlJc w:val="left"/>
      <w:pPr>
        <w:tabs>
          <w:tab w:val="num" w:pos="1440"/>
        </w:tabs>
        <w:ind w:left="1440" w:hanging="360"/>
      </w:pPr>
    </w:lvl>
    <w:lvl w:ilvl="2" w:tplc="04E65184" w:tentative="1">
      <w:start w:val="1"/>
      <w:numFmt w:val="lowerRoman"/>
      <w:lvlText w:val="%3."/>
      <w:lvlJc w:val="right"/>
      <w:pPr>
        <w:tabs>
          <w:tab w:val="num" w:pos="2160"/>
        </w:tabs>
        <w:ind w:left="2160" w:hanging="180"/>
      </w:pPr>
    </w:lvl>
    <w:lvl w:ilvl="3" w:tplc="903CCD16" w:tentative="1">
      <w:start w:val="1"/>
      <w:numFmt w:val="decimal"/>
      <w:lvlText w:val="%4."/>
      <w:lvlJc w:val="left"/>
      <w:pPr>
        <w:tabs>
          <w:tab w:val="num" w:pos="2880"/>
        </w:tabs>
        <w:ind w:left="2880" w:hanging="360"/>
      </w:pPr>
    </w:lvl>
    <w:lvl w:ilvl="4" w:tplc="84C2A75A" w:tentative="1">
      <w:start w:val="1"/>
      <w:numFmt w:val="lowerLetter"/>
      <w:lvlText w:val="%5."/>
      <w:lvlJc w:val="left"/>
      <w:pPr>
        <w:tabs>
          <w:tab w:val="num" w:pos="3600"/>
        </w:tabs>
        <w:ind w:left="3600" w:hanging="360"/>
      </w:pPr>
    </w:lvl>
    <w:lvl w:ilvl="5" w:tplc="B010F244" w:tentative="1">
      <w:start w:val="1"/>
      <w:numFmt w:val="lowerRoman"/>
      <w:lvlText w:val="%6."/>
      <w:lvlJc w:val="right"/>
      <w:pPr>
        <w:tabs>
          <w:tab w:val="num" w:pos="4320"/>
        </w:tabs>
        <w:ind w:left="4320" w:hanging="180"/>
      </w:pPr>
    </w:lvl>
    <w:lvl w:ilvl="6" w:tplc="9A0A03DA" w:tentative="1">
      <w:start w:val="1"/>
      <w:numFmt w:val="decimal"/>
      <w:lvlText w:val="%7."/>
      <w:lvlJc w:val="left"/>
      <w:pPr>
        <w:tabs>
          <w:tab w:val="num" w:pos="5040"/>
        </w:tabs>
        <w:ind w:left="5040" w:hanging="360"/>
      </w:pPr>
    </w:lvl>
    <w:lvl w:ilvl="7" w:tplc="06949810" w:tentative="1">
      <w:start w:val="1"/>
      <w:numFmt w:val="lowerLetter"/>
      <w:lvlText w:val="%8."/>
      <w:lvlJc w:val="left"/>
      <w:pPr>
        <w:tabs>
          <w:tab w:val="num" w:pos="5760"/>
        </w:tabs>
        <w:ind w:left="5760" w:hanging="360"/>
      </w:pPr>
    </w:lvl>
    <w:lvl w:ilvl="8" w:tplc="1F046306"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F088432E">
      <w:start w:val="1"/>
      <w:numFmt w:val="bullet"/>
      <w:pStyle w:val="Lijstopsomteken"/>
      <w:lvlText w:val="•"/>
      <w:lvlJc w:val="left"/>
      <w:pPr>
        <w:tabs>
          <w:tab w:val="num" w:pos="227"/>
        </w:tabs>
        <w:ind w:left="227" w:hanging="227"/>
      </w:pPr>
      <w:rPr>
        <w:rFonts w:ascii="Verdana" w:hAnsi="Verdana" w:hint="default"/>
        <w:sz w:val="18"/>
        <w:szCs w:val="18"/>
      </w:rPr>
    </w:lvl>
    <w:lvl w:ilvl="1" w:tplc="8A3EEA26" w:tentative="1">
      <w:start w:val="1"/>
      <w:numFmt w:val="bullet"/>
      <w:lvlText w:val="o"/>
      <w:lvlJc w:val="left"/>
      <w:pPr>
        <w:tabs>
          <w:tab w:val="num" w:pos="1440"/>
        </w:tabs>
        <w:ind w:left="1440" w:hanging="360"/>
      </w:pPr>
      <w:rPr>
        <w:rFonts w:ascii="Courier New" w:hAnsi="Courier New" w:cs="Courier New" w:hint="default"/>
      </w:rPr>
    </w:lvl>
    <w:lvl w:ilvl="2" w:tplc="4EE64EBE" w:tentative="1">
      <w:start w:val="1"/>
      <w:numFmt w:val="bullet"/>
      <w:lvlText w:val=""/>
      <w:lvlJc w:val="left"/>
      <w:pPr>
        <w:tabs>
          <w:tab w:val="num" w:pos="2160"/>
        </w:tabs>
        <w:ind w:left="2160" w:hanging="360"/>
      </w:pPr>
      <w:rPr>
        <w:rFonts w:ascii="Wingdings" w:hAnsi="Wingdings" w:hint="default"/>
      </w:rPr>
    </w:lvl>
    <w:lvl w:ilvl="3" w:tplc="63AE759C" w:tentative="1">
      <w:start w:val="1"/>
      <w:numFmt w:val="bullet"/>
      <w:lvlText w:val=""/>
      <w:lvlJc w:val="left"/>
      <w:pPr>
        <w:tabs>
          <w:tab w:val="num" w:pos="2880"/>
        </w:tabs>
        <w:ind w:left="2880" w:hanging="360"/>
      </w:pPr>
      <w:rPr>
        <w:rFonts w:ascii="Symbol" w:hAnsi="Symbol" w:hint="default"/>
      </w:rPr>
    </w:lvl>
    <w:lvl w:ilvl="4" w:tplc="69AC4A46" w:tentative="1">
      <w:start w:val="1"/>
      <w:numFmt w:val="bullet"/>
      <w:lvlText w:val="o"/>
      <w:lvlJc w:val="left"/>
      <w:pPr>
        <w:tabs>
          <w:tab w:val="num" w:pos="3600"/>
        </w:tabs>
        <w:ind w:left="3600" w:hanging="360"/>
      </w:pPr>
      <w:rPr>
        <w:rFonts w:ascii="Courier New" w:hAnsi="Courier New" w:cs="Courier New" w:hint="default"/>
      </w:rPr>
    </w:lvl>
    <w:lvl w:ilvl="5" w:tplc="F2A0A328" w:tentative="1">
      <w:start w:val="1"/>
      <w:numFmt w:val="bullet"/>
      <w:lvlText w:val=""/>
      <w:lvlJc w:val="left"/>
      <w:pPr>
        <w:tabs>
          <w:tab w:val="num" w:pos="4320"/>
        </w:tabs>
        <w:ind w:left="4320" w:hanging="360"/>
      </w:pPr>
      <w:rPr>
        <w:rFonts w:ascii="Wingdings" w:hAnsi="Wingdings" w:hint="default"/>
      </w:rPr>
    </w:lvl>
    <w:lvl w:ilvl="6" w:tplc="DAA80F8C" w:tentative="1">
      <w:start w:val="1"/>
      <w:numFmt w:val="bullet"/>
      <w:lvlText w:val=""/>
      <w:lvlJc w:val="left"/>
      <w:pPr>
        <w:tabs>
          <w:tab w:val="num" w:pos="5040"/>
        </w:tabs>
        <w:ind w:left="5040" w:hanging="360"/>
      </w:pPr>
      <w:rPr>
        <w:rFonts w:ascii="Symbol" w:hAnsi="Symbol" w:hint="default"/>
      </w:rPr>
    </w:lvl>
    <w:lvl w:ilvl="7" w:tplc="B656BA18" w:tentative="1">
      <w:start w:val="1"/>
      <w:numFmt w:val="bullet"/>
      <w:lvlText w:val="o"/>
      <w:lvlJc w:val="left"/>
      <w:pPr>
        <w:tabs>
          <w:tab w:val="num" w:pos="5760"/>
        </w:tabs>
        <w:ind w:left="5760" w:hanging="360"/>
      </w:pPr>
      <w:rPr>
        <w:rFonts w:ascii="Courier New" w:hAnsi="Courier New" w:cs="Courier New" w:hint="default"/>
      </w:rPr>
    </w:lvl>
    <w:lvl w:ilvl="8" w:tplc="B78CFA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58AE619A">
      <w:start w:val="1"/>
      <w:numFmt w:val="bullet"/>
      <w:pStyle w:val="Lijstopsomteken2"/>
      <w:lvlText w:val="–"/>
      <w:lvlJc w:val="left"/>
      <w:pPr>
        <w:tabs>
          <w:tab w:val="num" w:pos="227"/>
        </w:tabs>
        <w:ind w:left="227" w:firstLine="0"/>
      </w:pPr>
      <w:rPr>
        <w:rFonts w:ascii="Verdana" w:hAnsi="Verdana" w:hint="default"/>
      </w:rPr>
    </w:lvl>
    <w:lvl w:ilvl="1" w:tplc="C8388DDC" w:tentative="1">
      <w:start w:val="1"/>
      <w:numFmt w:val="bullet"/>
      <w:lvlText w:val="o"/>
      <w:lvlJc w:val="left"/>
      <w:pPr>
        <w:tabs>
          <w:tab w:val="num" w:pos="1440"/>
        </w:tabs>
        <w:ind w:left="1440" w:hanging="360"/>
      </w:pPr>
      <w:rPr>
        <w:rFonts w:ascii="Courier New" w:hAnsi="Courier New" w:cs="Courier New" w:hint="default"/>
      </w:rPr>
    </w:lvl>
    <w:lvl w:ilvl="2" w:tplc="C044A906" w:tentative="1">
      <w:start w:val="1"/>
      <w:numFmt w:val="bullet"/>
      <w:lvlText w:val=""/>
      <w:lvlJc w:val="left"/>
      <w:pPr>
        <w:tabs>
          <w:tab w:val="num" w:pos="2160"/>
        </w:tabs>
        <w:ind w:left="2160" w:hanging="360"/>
      </w:pPr>
      <w:rPr>
        <w:rFonts w:ascii="Wingdings" w:hAnsi="Wingdings" w:hint="default"/>
      </w:rPr>
    </w:lvl>
    <w:lvl w:ilvl="3" w:tplc="C57A6108" w:tentative="1">
      <w:start w:val="1"/>
      <w:numFmt w:val="bullet"/>
      <w:lvlText w:val=""/>
      <w:lvlJc w:val="left"/>
      <w:pPr>
        <w:tabs>
          <w:tab w:val="num" w:pos="2880"/>
        </w:tabs>
        <w:ind w:left="2880" w:hanging="360"/>
      </w:pPr>
      <w:rPr>
        <w:rFonts w:ascii="Symbol" w:hAnsi="Symbol" w:hint="default"/>
      </w:rPr>
    </w:lvl>
    <w:lvl w:ilvl="4" w:tplc="D1427B84" w:tentative="1">
      <w:start w:val="1"/>
      <w:numFmt w:val="bullet"/>
      <w:lvlText w:val="o"/>
      <w:lvlJc w:val="left"/>
      <w:pPr>
        <w:tabs>
          <w:tab w:val="num" w:pos="3600"/>
        </w:tabs>
        <w:ind w:left="3600" w:hanging="360"/>
      </w:pPr>
      <w:rPr>
        <w:rFonts w:ascii="Courier New" w:hAnsi="Courier New" w:cs="Courier New" w:hint="default"/>
      </w:rPr>
    </w:lvl>
    <w:lvl w:ilvl="5" w:tplc="DDA49212" w:tentative="1">
      <w:start w:val="1"/>
      <w:numFmt w:val="bullet"/>
      <w:lvlText w:val=""/>
      <w:lvlJc w:val="left"/>
      <w:pPr>
        <w:tabs>
          <w:tab w:val="num" w:pos="4320"/>
        </w:tabs>
        <w:ind w:left="4320" w:hanging="360"/>
      </w:pPr>
      <w:rPr>
        <w:rFonts w:ascii="Wingdings" w:hAnsi="Wingdings" w:hint="default"/>
      </w:rPr>
    </w:lvl>
    <w:lvl w:ilvl="6" w:tplc="5502860A" w:tentative="1">
      <w:start w:val="1"/>
      <w:numFmt w:val="bullet"/>
      <w:lvlText w:val=""/>
      <w:lvlJc w:val="left"/>
      <w:pPr>
        <w:tabs>
          <w:tab w:val="num" w:pos="5040"/>
        </w:tabs>
        <w:ind w:left="5040" w:hanging="360"/>
      </w:pPr>
      <w:rPr>
        <w:rFonts w:ascii="Symbol" w:hAnsi="Symbol" w:hint="default"/>
      </w:rPr>
    </w:lvl>
    <w:lvl w:ilvl="7" w:tplc="A3E27DEE" w:tentative="1">
      <w:start w:val="1"/>
      <w:numFmt w:val="bullet"/>
      <w:lvlText w:val="o"/>
      <w:lvlJc w:val="left"/>
      <w:pPr>
        <w:tabs>
          <w:tab w:val="num" w:pos="5760"/>
        </w:tabs>
        <w:ind w:left="5760" w:hanging="360"/>
      </w:pPr>
      <w:rPr>
        <w:rFonts w:ascii="Courier New" w:hAnsi="Courier New" w:cs="Courier New" w:hint="default"/>
      </w:rPr>
    </w:lvl>
    <w:lvl w:ilvl="8" w:tplc="9BF6C2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E98C5D0">
      <w:start w:val="1"/>
      <w:numFmt w:val="decimal"/>
      <w:pStyle w:val="lijst-nummer1"/>
      <w:lvlText w:val="%1."/>
      <w:lvlJc w:val="left"/>
      <w:pPr>
        <w:tabs>
          <w:tab w:val="num" w:pos="720"/>
        </w:tabs>
        <w:ind w:left="720" w:hanging="363"/>
      </w:pPr>
      <w:rPr>
        <w:rFonts w:hint="default"/>
      </w:rPr>
    </w:lvl>
    <w:lvl w:ilvl="1" w:tplc="388E306E" w:tentative="1">
      <w:start w:val="1"/>
      <w:numFmt w:val="lowerLetter"/>
      <w:lvlText w:val="%2."/>
      <w:lvlJc w:val="left"/>
      <w:pPr>
        <w:tabs>
          <w:tab w:val="num" w:pos="1440"/>
        </w:tabs>
        <w:ind w:left="1440" w:hanging="360"/>
      </w:pPr>
    </w:lvl>
    <w:lvl w:ilvl="2" w:tplc="572E012C" w:tentative="1">
      <w:start w:val="1"/>
      <w:numFmt w:val="lowerRoman"/>
      <w:lvlText w:val="%3."/>
      <w:lvlJc w:val="right"/>
      <w:pPr>
        <w:tabs>
          <w:tab w:val="num" w:pos="2160"/>
        </w:tabs>
        <w:ind w:left="2160" w:hanging="180"/>
      </w:pPr>
    </w:lvl>
    <w:lvl w:ilvl="3" w:tplc="517A157E" w:tentative="1">
      <w:start w:val="1"/>
      <w:numFmt w:val="decimal"/>
      <w:lvlText w:val="%4."/>
      <w:lvlJc w:val="left"/>
      <w:pPr>
        <w:tabs>
          <w:tab w:val="num" w:pos="2880"/>
        </w:tabs>
        <w:ind w:left="2880" w:hanging="360"/>
      </w:pPr>
    </w:lvl>
    <w:lvl w:ilvl="4" w:tplc="DF42A7E4" w:tentative="1">
      <w:start w:val="1"/>
      <w:numFmt w:val="lowerLetter"/>
      <w:lvlText w:val="%5."/>
      <w:lvlJc w:val="left"/>
      <w:pPr>
        <w:tabs>
          <w:tab w:val="num" w:pos="3600"/>
        </w:tabs>
        <w:ind w:left="3600" w:hanging="360"/>
      </w:pPr>
    </w:lvl>
    <w:lvl w:ilvl="5" w:tplc="614AB1EE" w:tentative="1">
      <w:start w:val="1"/>
      <w:numFmt w:val="lowerRoman"/>
      <w:lvlText w:val="%6."/>
      <w:lvlJc w:val="right"/>
      <w:pPr>
        <w:tabs>
          <w:tab w:val="num" w:pos="4320"/>
        </w:tabs>
        <w:ind w:left="4320" w:hanging="180"/>
      </w:pPr>
    </w:lvl>
    <w:lvl w:ilvl="6" w:tplc="9FD2A384" w:tentative="1">
      <w:start w:val="1"/>
      <w:numFmt w:val="decimal"/>
      <w:lvlText w:val="%7."/>
      <w:lvlJc w:val="left"/>
      <w:pPr>
        <w:tabs>
          <w:tab w:val="num" w:pos="5040"/>
        </w:tabs>
        <w:ind w:left="5040" w:hanging="360"/>
      </w:pPr>
    </w:lvl>
    <w:lvl w:ilvl="7" w:tplc="AC3E61F0" w:tentative="1">
      <w:start w:val="1"/>
      <w:numFmt w:val="lowerLetter"/>
      <w:lvlText w:val="%8."/>
      <w:lvlJc w:val="left"/>
      <w:pPr>
        <w:tabs>
          <w:tab w:val="num" w:pos="5760"/>
        </w:tabs>
        <w:ind w:left="5760" w:hanging="360"/>
      </w:pPr>
    </w:lvl>
    <w:lvl w:ilvl="8" w:tplc="BAC6D19E"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4.4.0&quot; existing=&quot;K%3A%5CEU%5CJBZ-Raad%5C2024%5C2024-03-%204%20%26%205%20JBZ%20Raad%20te%20Brussel%5CSO%5CAanbiedingsbrief%20SO%205-6%20mrt%202024%20TK.docx#Document&quot; model=&quot;brief-2010.xml&quot; profile=&quot;minjus&quot; target=&quot;Microsoft Word&quot; target-build=&quot;16.0.16731&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De Minister van Justitie en Veiligheid,_x000d__x000a__x000d__x000a__x000d__x000a__x000d__x000a__x000d__x000a_D. Yeşilgöz-Zegerius_x000d__x000a__x000d__x000a__x000d__x000a_De Minister voor Rechtsbescherming,_x000d__x000a__x000d__x000a__x000d__x000a__x000d__x000a__x000d__x000a_F.M. Weerwind_x000d__x000a__x000d__x000a__x000d__x000a_De Staatssecretaris van Justitie en Veiligheid,_x000d__x000a__x000d__x000a__x000d__x000a__x000d__x000a__x000d__x000a_E. van der Burg&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erd Grapperhaus&lt;/p&gt;&lt;/td&gt;&lt;td style=&quot;broodtekst&quot;/&gt;&lt;td/&gt;&lt;/tr&gt;&lt;tr&gt;&lt;td&gt;&lt;p style=&quot;broodtekst-i&quot;&gt;De Minister van Justitie en Veiligheid&lt;/p&gt;&lt;/td&gt;&lt;td style=&quot;broodtekst&quot;/&gt;&lt;td/&gt;&lt;/tr&gt;&lt;/tbody&gt;&lt;/table&gt;&lt;p style=&quot;in-table&quot;/&gt;&lt;/body&gt;&lt;/ondertekening_content&gt;&lt;toevoegen-model formatted-value=&quot;&quot;/&gt;&lt;chkminuut/&gt;&lt;minuut formatted-value=&quot;minuut-2010.xml&quot;/&gt;&lt;ondertekenaar-item formatted-value=&quot;Grapperhaus&quot; value=&quot;3&quot;&gt;&lt;afzender aanhef=&quot;1&quot; country-code=&quot;31&quot; country-id=&quot;NLD&quot; groetregel=&quot;1&quot; naam=&quot;Ferd Grapperhaus&quot; name=&quot;Grapperhaus&quot; organisatie=&quot;55&quot; taal=&quot;1043&quot;&gt;&lt;taal functie=&quot;De Minister van Justitie en Veiligheid&quot; id=&quot;1043&quot;/&gt;&lt;taal functie=&quot;De Minister van Justitie en Veiligheid&quot; id=&quot;2057&quot;/&gt;&lt;taal functie=&quot;De Minister van Justitie en Veiligheid&quot; id=&quot;1031&quot;/&gt;&lt;taal functie=&quot;De Minister van Justitie en Veiligheid&quot; id=&quot;1036&quot;/&gt;&lt;taal functie=&quot;De Minister van Justitie en Veiligheid&quot; id=&quot;1034&quot;/&gt;&lt;/afzender&gt;_x000d__x000a_&lt;/ondertekenaar-item&gt;&lt;tweedeondertekenaar-item/&gt;&lt;behandelddoor-item formatted-value=&quot;Teresa van der Lubbe&quot; value=&quot;1&quot;&gt;&lt;afzender aanhef=&quot;1&quot; country-code=&quot;31&quot; country-id=&quot;NLD&quot; email=&quot;t.van.der.lubbe@minjenv.nl&quot; groetregel=&quot;1&quot; naam=&quot;T.B.M.J. (Teresa) van der Lubbe-Neervoort MSc&quot; name=&quot;Teresa van der Lubbe&quot; organisatie=&quot;30&quot; taal=&quot;1043&quot; telefoon=&quot;06-50037011&quot;&gt;&lt;taal functie=&quot;Beleidsmedewerker&quot; id=&quot;1043&quot;/&gt;&lt;taal id=&quot;2057&quot;/&gt;&lt;taal id=&quot;1031&quot;/&gt;&lt;taal id=&quot;1036&quot;/&gt;&lt;taal id=&quot;1034&quot;/&gt;&lt;/afzender&gt;_x000d__x000a_&lt;/behandelddoor-item&gt;&lt;organisatie-item formatted-value=&quot;Directie Europese en Internationale Aangelegenheden (DEIA)&quot; value=&quot;30&quot;&gt;&lt;organisatie facebook=&quot;&quot; id=&quot;30&quot; linkedin=&quot;&quot; twitter=&quot;&quot; youtube=&quot;&quot; zoekveld=&quot;Directie Europese en Internationale Aangelegenheden (DEIA)&quot;&gt;_x000d__x000a_&lt;taal baadres=&quot;Turfmarkt 147&quot; banknaam=&quot;&quot; banknummer=&quot;&quot; baplaats=&quot;The Hague&quot; bapostcode=&quot;2511 DP&quot; bezoekadres=&quot;Bezoekadres\nTurfmarkt 147\n2511 DP The Hague\nTelefoon +31 70 370 68 66\nFax +31 70 370 79 29\nwww.rijksoverheid.nl/jenv&quot; bic=&quot;&quot; email=&quot;&quot; faxnummer=&quot;+31 70 370 79 29&quot; iban=&quot;&quot; id=&quot;2057&quot; infonummer=&quot;&quot; instructies=&quot;Please quote date of letter and our ref. when replying. Do not raise more than one subject per letter.&quot; kleuren=&quot;alles&quot; koptekst=&quot;\nEuropean and International Affairs Department\n&quot; land=&quot;The Netherlands&quot; logo=&quot;RO_J&quot; naamdirectie=&quot;&quot; naamdirectoraatgeneraal=&quot;European and International Affairs Department&quot; naamgebouw=&quot;&quot; omschrijving=&quot;European and International Affairs Department&quot; paadres=&quot;20301&quot; paplaats=&quot;The Hague&quot; papostcode=&quot;2500 EH&quot; payoff=&quot;&quot; postadres=&quot;Postadres:\nPostbus 20301,\n2500 EH The Hagu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a&quot; bapostcode=&quot;2511 DP&quot; bezoekadres=&quot;Bezoekadres\nTurfmarkt 147\n2511 DP La Haya\nTelefoon +31 70 370 68 66\nFax +31 70 370 79 29\nwww.rijksoverheid.nl/jenv&quot; bic=&quot;&quot; email=&quot;&quot; faxnummer=&quot;+31 70 370 79 29&quot; iban=&quot;&quot; id=&quot;1034&quot; infonummer=&quot;&quot; instructies=&quot;En su eventual contestación, por favor, indique la fecha y nuestro número de referencia. Le rogamos en cada carta trate un solo asunto.&quot; kleuren=&quot;alles&quot; koptekst=&quot;\nDirección de Asuntos Europeos e Internacionales\n&quot; land=&quot;Países Bajos&quot; logo=&quot;RO_J&quot; naamdirectie=&quot;&quot; naamdirectoraatgeneraal=&quot;Dirección de Asuntos Europeos e Internacionales&quot; naamgebouw=&quot;&quot; omschrijving=&quot;Dirección de Asuntos Europeos e Internacionales&quot; paadres=&quot;20301&quot; paplaats=&quot;La Haya&quot; papostcode=&quot;2500 EH&quot; payoff=&quot;&quot; postadres=&quot;Postadres:\nPostbus 20301,\n2500 EH La Haya&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e&quot; bapostcode=&quot;2511 DP&quot; bezoekadres=&quot;Bezoekadres\nTurfmarkt 147\n2511 DP La Haye\nTelefoon +31 70 370 68 66\nFax +31 70 370 79 29\nwww.rijksoverheid.nl/jenv&quot; bic=&quot;&quot; email=&quot;&quot; faxnummer=&quot;+31 70 370 79 29&quot; iban=&quot;&quot; id=&quot;1036&quot; infonummer=&quot;&quot; instructies=&quot;Prière de mentionner dans toute correspondance la date et notre référence. Prière de ne traiter qu'une seule affaire par lettre.&quot; kleuren=&quot;alles&quot; koptekst=&quot;\nDirection des Affaires européennes et internationales\n&quot; land=&quot;Pays-Bas&quot; logo=&quot;RO_J&quot; naamdirectie=&quot;&quot; naamdirectoraatgeneraal=&quot;Direction des Affaires européennes et internationales&quot; naamgebouw=&quot;&quot; omschrijving=&quot;Direction des Affaires européennes et internationales&quot; paadres=&quot;20301&quot; paplaats=&quot;La Haye&quot; papostcode=&quot;2500 EH&quot; payoff=&quot;&quot; postadres=&quot;Postadres:\nPostbus 20301,\n2500 EH La Hay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070 370 68 66\nFax 070 370 79 29\nwww.rijksoverheid.nl/jenv&quot; bic=&quot;&quot; email=&quot;&quot; faxnummer=&quot;070 370 79 29&quot; iban=&quot;&quot; id=&quot;1043&quot; infonummer=&quot;&quot; instructies=&quot;Bij beantwoording de datum en ons kenmerk vermelden. Wilt u slechts één zaak in uw brief behandelen.&quot; kleuren=&quot;alles&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 &quot; paadres=&quot;20301&quot; paplaats=&quot;Den Haag&quot; papostcode=&quot;2500 EH&quot; payoff=&quot;Voor een rechtvaardige en veilige samenleving&quot; postadres=&quot;Postadres:\nPostbus 20301,\n2500 EH Den Haag&quot; search=&quot;Directie Europese en Internationale Aangelegenheden (DEIA)&quot; telefoonnummer=&quot;0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31 70 370 68 66\nFax +31 70 370 79 29\nwww.rijksoverheid.nl/jenv&quot; bic=&quot;&quot; email=&quot;&quot; faxnummer=&quot;+31 70 370 79 29&quot; iban=&quot;&quot; id=&quot;1031&quot; infonummer=&quot;&quot; instructies=&quot;Antwortt bitte Datum und unser Zeichen angeben. Bitte pro Zuschrift nur eine Angelegenheit behandeln.&quot; kleuren=&quot;alles&quot; koptekst=&quot;\nDirektion Europäische und Internationale Angelegenheiten\n&quot; land=&quot;Niederlande&quot; logo=&quot;RO_J&quot; naamdirectie=&quot;&quot; naamdirectoraatgeneraal=&quot;Direktion Europäische und Internationale Angelegenheiten&quot; naamgebouw=&quot;&quot; omschrijving=&quot;Direktion Europäische und Internationale Angelegenheiten&quot; paadres=&quot;20301&quot; paplaats=&quot;Den Haag&quot; papostcode=&quot;2500 EH&quot; payoff=&quot;&quot; postadres=&quot;Postadres:\nPostbus 20301,\n2500 EH Den Haag&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de JBZ-Raad van 4 en 5 maart 2024&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06 500 370 11&quot; value=&quot;06-50037011&quot;&gt;&lt;phonenumber country-code=&quot;31&quot; number=&quot;06-50037011&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T.B.M.J. (Teresa) van der Lubbe-Neervoort MSc&quot;/&gt;&lt;email formatted-value=&quot;t.van.der.lubbe@minjenv.nl&quot;/&gt;&lt;functie formatted-value=&quot;Beleidsmedewerker&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8 februari 2024&quot; value=&quot;2024-02-28T00:00:00&quot;/&gt;&lt;onskenmerk format-disabled=&quot;true&quot; formatted-value=&quot;5267331&quot; value=&quot;5267331&quot;/&gt;&lt;uwkenmerk formatted-value=&quot;&quot;/&gt;&lt;onderwerp format-disabled=&quot;true&quot; formatted-value=&quot;Beantwoording gestelde vragen tijdens schriftelijk overleg over de JBZ-Raad van 4 en 5 maart 2024&quot; value=&quot;Beantwoording gestelde vragen tijdens schriftelijk overleg over de JBZ-Raad van 4 en 5 maart 2024&quot;/&gt;&lt;bijlage formatted-value=&quot;1&quot;/&gt;&lt;projectnaam/&gt;&lt;kopieaan/&gt;&lt;namensdeze formatted-value=&quot;De Minister van Justitie en Veiligheid,\n\n\n\n\nD. Yeşilgöz-Zegerius\n\n\nDe Minister voor Rechtsbescherming,\n\n\n\n\nF.M. Weerwind\n\n\nDe Staatssecretaris van Justitie en Veiligheid,\n\n\n\n\nE. van der Burg&quot; value=&quot;De Minister van Justitie en Veiligheid,\n\n\n\n\nD. Yeşilgöz-Zegerius\n\n\nDe Minister voor Rechtsbescherming,\n\n\n\n\nF.M. Weerwind\n\n\nDe Staatssecretaris van Justitie en Veiligheid,\n\n\n\n\nE. van der Burg&quot;/&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01&quot; value=&quot;1&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661160"/>
    <w:rsid w:val="000129A4"/>
    <w:rsid w:val="000E4FC7"/>
    <w:rsid w:val="000F6C1D"/>
    <w:rsid w:val="001B5B02"/>
    <w:rsid w:val="001F06AA"/>
    <w:rsid w:val="002353E3"/>
    <w:rsid w:val="0040796D"/>
    <w:rsid w:val="004A3B82"/>
    <w:rsid w:val="005B585C"/>
    <w:rsid w:val="005F2AD9"/>
    <w:rsid w:val="00613C3E"/>
    <w:rsid w:val="00652887"/>
    <w:rsid w:val="00661160"/>
    <w:rsid w:val="00666B4A"/>
    <w:rsid w:val="00690E82"/>
    <w:rsid w:val="00794445"/>
    <w:rsid w:val="0089073C"/>
    <w:rsid w:val="008A7B34"/>
    <w:rsid w:val="009B09F2"/>
    <w:rsid w:val="00A373FC"/>
    <w:rsid w:val="00AC1A8C"/>
    <w:rsid w:val="00B07A5A"/>
    <w:rsid w:val="00B2078A"/>
    <w:rsid w:val="00B46C81"/>
    <w:rsid w:val="00C0135D"/>
    <w:rsid w:val="00C22108"/>
    <w:rsid w:val="00C741E9"/>
    <w:rsid w:val="00CC3E4D"/>
    <w:rsid w:val="00D2034F"/>
    <w:rsid w:val="00DD1C86"/>
    <w:rsid w:val="00E46F34"/>
    <w:rsid w:val="00EA34B6"/>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1E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275</ap:Words>
  <ap:Characters>1513</ap:Characters>
  <ap:DocSecurity>0</ap:DocSecurity>
  <ap:Lines>12</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1785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2024-02-28T15:51:00.0000000Z</dcterms:created>
  <dcterms:modified xsi:type="dcterms:W3CDTF">2024-02-28T15:51:00.0000000Z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28 februari 2024</vt:lpwstr>
  </property>
  <property fmtid="{D5CDD505-2E9C-101B-9397-08002B2CF9AE}" pid="8" name="directieregel">
    <vt:lpwstr> _x000d_</vt:lpwstr>
  </property>
  <property fmtid="{D5CDD505-2E9C-101B-9397-08002B2CF9AE}" pid="9" name="directoraat">
    <vt:lpwstr>Directie Europese en Internationale Aangelegenheden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Europese en Internationale Aangelegenheden</vt:lpwstr>
  </property>
  <property fmtid="{D5CDD505-2E9C-101B-9397-08002B2CF9AE}" pid="13" name="functie">
    <vt:lpwstr>Beleidsmedewerker</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Beantwoording gestelde vragen tijdens schriftelijk overleg over de JBZ-Raad van 4 en 5 maart 2024</vt:lpwstr>
  </property>
  <property fmtid="{D5CDD505-2E9C-101B-9397-08002B2CF9AE}" pid="23" name="onskenmerk">
    <vt:lpwstr>5267331</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