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C33F9A" w14:paraId="00E25577" w14:textId="77777777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72CEDDF2" wp14:anchorId="3907943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2AD" w:rsidRDefault="002642AD" w14:paraId="3881EFD8" w14:textId="77777777"/>
                        </w:txbxContent>
                      </wps:txbx>
                      <wps:bodyPr rot="0" vert="vert270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907943E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">
                <v:textbox style="layout-flow:vertical;mso-layout-flow-alt:bottom-to-top">
                  <w:txbxContent>
                    <w:p w:rsidR="002642AD" w:rsidRDefault="002642AD" w14:paraId="3881EFD8" w14:textId="7777777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992E55" w14:paraId="17943751" w14:textId="77777777">
        <w:tc>
          <w:tcPr>
            <w:tcW w:w="0" w:type="auto"/>
          </w:tcPr>
          <w:p w:rsidR="002642AD" w:rsidRDefault="00C33F9A" w14:paraId="05F56BE2" w14:textId="77777777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05257B70" wp14:editId="09FD282B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C33F9A" w14:paraId="333872AD" w14:textId="77777777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 w14:paraId="2C1AD829" w14:textId="77777777">
      <w:pPr>
        <w:pStyle w:val="in-table"/>
      </w:pPr>
    </w:p>
    <w:tbl>
      <w:tblPr>
        <w:tblW w:w="772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6594"/>
      </w:tblGrid>
      <w:tr w:rsidR="00992E55" w:rsidTr="002642AD" w14:paraId="5A2B701D" w14:textId="77777777">
        <w:trPr>
          <w:trHeight w:val="443" w:hRule="exact"/>
        </w:trPr>
        <w:tc>
          <w:tcPr>
            <w:tcW w:w="7722" w:type="dxa"/>
            <w:gridSpan w:val="2"/>
          </w:tcPr>
          <w:p w:rsidR="00F75106" w:rsidRDefault="00C33F9A" w14:paraId="1CE361CB" w14:textId="77777777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992E55" w:rsidTr="002642AD" w14:paraId="6E83DC8F" w14:textId="77777777">
        <w:trPr>
          <w:cantSplit/>
          <w:trHeight w:val="121" w:hRule="exact"/>
        </w:trPr>
        <w:tc>
          <w:tcPr>
            <w:tcW w:w="7722" w:type="dxa"/>
            <w:gridSpan w:val="2"/>
          </w:tcPr>
          <w:p w:rsidR="00F75106" w:rsidRDefault="00F75106" w14:paraId="4F78F60B" w14:textId="77777777">
            <w:pPr>
              <w:pStyle w:val="Huisstijl-Rubricering"/>
            </w:pPr>
          </w:p>
        </w:tc>
      </w:tr>
      <w:tr w:rsidR="00992E55" w:rsidTr="002642AD" w14:paraId="5421AFD4" w14:textId="77777777">
        <w:trPr>
          <w:cantSplit/>
          <w:trHeight w:val="270" w:hRule="exact"/>
        </w:trPr>
        <w:tc>
          <w:tcPr>
            <w:tcW w:w="7722" w:type="dxa"/>
            <w:gridSpan w:val="2"/>
          </w:tcPr>
          <w:p w:rsidR="00F75106" w:rsidRDefault="00C33F9A" w14:paraId="53B14E9D" w14:textId="77777777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Pr="00271BB5" w:rsidR="00992E55" w:rsidTr="002642AD" w14:paraId="6861CF02" w14:textId="77777777">
        <w:trPr>
          <w:cantSplit/>
          <w:trHeight w:val="3143" w:hRule="exact"/>
        </w:trPr>
        <w:tc>
          <w:tcPr>
            <w:tcW w:w="7722" w:type="dxa"/>
            <w:gridSpan w:val="2"/>
          </w:tcPr>
          <w:p w:rsidR="00F75106" w:rsidRDefault="00C33F9A" w14:paraId="2B634D34" w14:textId="77777777">
            <w:pPr>
              <w:pStyle w:val="adres"/>
            </w:pPr>
            <w:r>
              <w:t>Aan de Voorzitter van de Tweede Kamer</w:t>
            </w:r>
          </w:p>
          <w:p w:rsidRPr="00271BB5" w:rsidR="002642AD" w:rsidRDefault="00C33F9A" w14:paraId="1B95A107" w14:textId="77777777">
            <w:pPr>
              <w:pStyle w:val="adres"/>
              <w:rPr>
                <w:lang w:val="de-DE"/>
              </w:rPr>
            </w:pPr>
            <w:r w:rsidRPr="00271BB5">
              <w:rPr>
                <w:lang w:val="de-DE"/>
              </w:rPr>
              <w:t>der Staten-Generaal</w:t>
            </w:r>
          </w:p>
          <w:p w:rsidRPr="00271BB5" w:rsidR="002642AD" w:rsidRDefault="00C33F9A" w14:paraId="564F5AEA" w14:textId="77777777">
            <w:pPr>
              <w:pStyle w:val="adres"/>
              <w:rPr>
                <w:lang w:val="de-DE"/>
              </w:rPr>
            </w:pPr>
            <w:r w:rsidRPr="00271BB5">
              <w:rPr>
                <w:lang w:val="de-DE"/>
              </w:rPr>
              <w:t>Postbus 20018</w:t>
            </w:r>
          </w:p>
          <w:p w:rsidRPr="00271BB5" w:rsidR="002642AD" w:rsidRDefault="00C33F9A" w14:paraId="3D5FA6E3" w14:textId="53CA3BDD">
            <w:pPr>
              <w:pStyle w:val="adres"/>
              <w:rPr>
                <w:lang w:val="de-DE"/>
              </w:rPr>
            </w:pPr>
            <w:r w:rsidRPr="00271BB5">
              <w:rPr>
                <w:lang w:val="de-DE"/>
              </w:rPr>
              <w:t xml:space="preserve">2500 EA </w:t>
            </w:r>
            <w:r w:rsidRPr="00271BB5" w:rsidR="005361FC">
              <w:rPr>
                <w:lang w:val="de-DE"/>
              </w:rPr>
              <w:t xml:space="preserve"> </w:t>
            </w:r>
            <w:r w:rsidRPr="00271BB5" w:rsidR="00271BB5">
              <w:rPr>
                <w:lang w:val="de-DE"/>
              </w:rPr>
              <w:t>DEN</w:t>
            </w:r>
            <w:r w:rsidR="00271BB5">
              <w:rPr>
                <w:lang w:val="de-DE"/>
              </w:rPr>
              <w:t xml:space="preserve"> HAAG</w:t>
            </w:r>
          </w:p>
          <w:p w:rsidRPr="00271BB5" w:rsidR="00F75106" w:rsidRDefault="00C33F9A" w14:paraId="1992312D" w14:textId="77777777">
            <w:pPr>
              <w:pStyle w:val="kixcode"/>
              <w:rPr>
                <w:lang w:val="de-DE"/>
              </w:rPr>
            </w:pPr>
            <w:r>
              <w:fldChar w:fldCharType="begin"/>
            </w:r>
            <w:r w:rsidRPr="00271BB5" w:rsidR="000129A4">
              <w:rPr>
                <w:lang w:val="de-DE"/>
              </w:rPr>
              <w:instrText xml:space="preserve"> DOCPROPERTY kix </w:instrText>
            </w:r>
            <w:r>
              <w:fldChar w:fldCharType="end"/>
            </w:r>
          </w:p>
          <w:p w:rsidRPr="00271BB5" w:rsidR="00F75106" w:rsidRDefault="00F75106" w14:paraId="1875559B" w14:textId="77777777">
            <w:pPr>
              <w:pStyle w:val="kixcode"/>
              <w:rPr>
                <w:lang w:val="de-DE"/>
              </w:rPr>
            </w:pPr>
          </w:p>
        </w:tc>
      </w:tr>
      <w:tr w:rsidR="00992E55" w:rsidTr="00271BB5" w14:paraId="4294D771" w14:textId="77777777">
        <w:trPr>
          <w:trHeight w:val="344" w:hRule="exact"/>
        </w:trPr>
        <w:tc>
          <w:tcPr>
            <w:tcW w:w="1128" w:type="dxa"/>
          </w:tcPr>
          <w:p w:rsidR="00F75106" w:rsidP="00271BB5" w:rsidRDefault="00C33F9A" w14:paraId="2F333E23" w14:textId="77777777">
            <w:pPr>
              <w:pStyle w:val="datumonderwerp"/>
              <w:tabs>
                <w:tab w:val="clear" w:pos="794"/>
                <w:tab w:val="left" w:pos="1092"/>
              </w:tabs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594" w:type="dxa"/>
          </w:tcPr>
          <w:p w:rsidR="00F75106" w:rsidRDefault="00C33F9A" w14:paraId="5BE385E7" w14:textId="5E80C4C5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15 januari 2024</w:t>
            </w:r>
          </w:p>
        </w:tc>
      </w:tr>
      <w:tr w:rsidR="00992E55" w:rsidTr="00271BB5" w14:paraId="76401F21" w14:textId="77777777">
        <w:trPr>
          <w:trHeight w:val="698" w:hRule="exact"/>
        </w:trPr>
        <w:tc>
          <w:tcPr>
            <w:tcW w:w="1128" w:type="dxa"/>
          </w:tcPr>
          <w:p w:rsidR="00F75106" w:rsidRDefault="00C33F9A" w14:paraId="6319F2CC" w14:textId="77777777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594" w:type="dxa"/>
          </w:tcPr>
          <w:p w:rsidR="00F75106" w:rsidRDefault="00C33F9A" w14:paraId="758479C3" w14:textId="77777777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0129A4">
              <w:t>Voorstel tot wijziging</w:t>
            </w:r>
            <w:r>
              <w:fldChar w:fldCharType="end"/>
            </w:r>
            <w:r w:rsidR="002642AD">
              <w:t xml:space="preserve"> van de Penitentiaire beginselenwet in verband met aanvullende maatregelen tegen georganiseerde criminaliteit tijdens detentie (36372)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992E55" w14:paraId="3F8D1D4C" w14:textId="77777777">
        <w:tc>
          <w:tcPr>
            <w:tcW w:w="2013" w:type="dxa"/>
          </w:tcPr>
          <w:p w:rsidR="002642AD" w:rsidP="002642AD" w:rsidRDefault="00C33F9A" w14:paraId="14F72768" w14:textId="7777777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Pr="009A3636" w:rsidR="0024475F" w:rsidP="002642AD" w:rsidRDefault="00C33F9A" w14:paraId="68AF8257" w14:textId="77777777">
            <w:pPr>
              <w:pStyle w:val="afzendgegevens-bold"/>
              <w:rPr>
                <w:b w:val="0"/>
                <w:bCs/>
              </w:rPr>
            </w:pPr>
            <w:r w:rsidRPr="009A3636">
              <w:rPr>
                <w:b w:val="0"/>
                <w:bCs/>
              </w:rPr>
              <w:t>Sector</w:t>
            </w:r>
            <w:r w:rsidRPr="009A3636">
              <w:rPr>
                <w:b w:val="0"/>
                <w:bCs/>
                <w:color w:val="000000" w:themeColor="text1"/>
              </w:rPr>
              <w:t xml:space="preserve"> </w:t>
            </w:r>
            <w:r w:rsidRPr="009A3636" w:rsidR="009A3636">
              <w:rPr>
                <w:b w:val="0"/>
                <w:bCs/>
                <w:color w:val="000000" w:themeColor="text1"/>
              </w:rPr>
              <w:t>Straf- en Sanctierecht</w:t>
            </w:r>
          </w:p>
          <w:p w:rsidR="002642AD" w:rsidP="002642AD" w:rsidRDefault="00C33F9A" w14:paraId="30284156" w14:textId="77777777">
            <w:pPr>
              <w:pStyle w:val="witregel1"/>
            </w:pPr>
            <w:r>
              <w:t> </w:t>
            </w:r>
          </w:p>
          <w:p w:rsidRPr="00271BB5" w:rsidR="002642AD" w:rsidP="002642AD" w:rsidRDefault="00C33F9A" w14:paraId="135F5224" w14:textId="77777777">
            <w:pPr>
              <w:pStyle w:val="afzendgegevens"/>
              <w:rPr>
                <w:lang w:val="de-DE"/>
              </w:rPr>
            </w:pPr>
            <w:r w:rsidRPr="00271BB5">
              <w:rPr>
                <w:lang w:val="de-DE"/>
              </w:rPr>
              <w:t>Turfmarkt 147</w:t>
            </w:r>
          </w:p>
          <w:p w:rsidRPr="00271BB5" w:rsidR="002642AD" w:rsidP="002642AD" w:rsidRDefault="00C33F9A" w14:paraId="4ADEF702" w14:textId="77777777">
            <w:pPr>
              <w:pStyle w:val="afzendgegevens"/>
              <w:rPr>
                <w:lang w:val="de-DE"/>
              </w:rPr>
            </w:pPr>
            <w:r w:rsidRPr="00271BB5">
              <w:rPr>
                <w:lang w:val="de-DE"/>
              </w:rPr>
              <w:t>2511 DP  Den Haag</w:t>
            </w:r>
          </w:p>
          <w:p w:rsidRPr="00271BB5" w:rsidR="002642AD" w:rsidP="002642AD" w:rsidRDefault="00C33F9A" w14:paraId="66B6EFF3" w14:textId="77777777">
            <w:pPr>
              <w:pStyle w:val="afzendgegevens"/>
              <w:rPr>
                <w:lang w:val="de-DE"/>
              </w:rPr>
            </w:pPr>
            <w:r w:rsidRPr="00271BB5">
              <w:rPr>
                <w:lang w:val="de-DE"/>
              </w:rPr>
              <w:t>Postbus 20301</w:t>
            </w:r>
          </w:p>
          <w:p w:rsidRPr="00271BB5" w:rsidR="002642AD" w:rsidP="002642AD" w:rsidRDefault="00C33F9A" w14:paraId="13203085" w14:textId="77777777">
            <w:pPr>
              <w:pStyle w:val="afzendgegevens"/>
              <w:rPr>
                <w:lang w:val="de-DE"/>
              </w:rPr>
            </w:pPr>
            <w:r w:rsidRPr="00271BB5">
              <w:rPr>
                <w:lang w:val="de-DE"/>
              </w:rPr>
              <w:t>2500 EH  Den Haag</w:t>
            </w:r>
          </w:p>
          <w:p w:rsidRPr="00271BB5" w:rsidR="002642AD" w:rsidP="002642AD" w:rsidRDefault="00C33F9A" w14:paraId="54F21FBA" w14:textId="77777777">
            <w:pPr>
              <w:pStyle w:val="afzendgegevens"/>
              <w:rPr>
                <w:lang w:val="de-DE"/>
              </w:rPr>
            </w:pPr>
            <w:r w:rsidRPr="00271BB5">
              <w:rPr>
                <w:lang w:val="de-DE"/>
              </w:rPr>
              <w:t>www.rijksoverheid.nl/jenv</w:t>
            </w:r>
          </w:p>
          <w:p w:rsidRPr="00271BB5" w:rsidR="002642AD" w:rsidP="002642AD" w:rsidRDefault="002642AD" w14:paraId="67B8125C" w14:textId="77777777">
            <w:pPr>
              <w:pStyle w:val="afzendkopje"/>
              <w:rPr>
                <w:lang w:val="de-DE"/>
              </w:rPr>
            </w:pPr>
          </w:p>
          <w:p w:rsidRPr="00271BB5" w:rsidR="002642AD" w:rsidP="002642AD" w:rsidRDefault="00C33F9A" w14:paraId="1BA553ED" w14:textId="77777777">
            <w:pPr>
              <w:pStyle w:val="witregel2"/>
              <w:rPr>
                <w:lang w:val="de-DE"/>
              </w:rPr>
            </w:pPr>
            <w:r w:rsidRPr="00271BB5">
              <w:rPr>
                <w:lang w:val="de-DE"/>
              </w:rPr>
              <w:t> </w:t>
            </w:r>
          </w:p>
          <w:p w:rsidR="002642AD" w:rsidP="002642AD" w:rsidRDefault="00C33F9A" w14:paraId="30917248" w14:textId="77777777">
            <w:pPr>
              <w:pStyle w:val="referentiekopjes"/>
            </w:pPr>
            <w:r>
              <w:t>Ons kenmerk</w:t>
            </w:r>
          </w:p>
          <w:p w:rsidR="002642AD" w:rsidP="002642AD" w:rsidRDefault="00C33F9A" w14:paraId="56D9FD0F" w14:textId="5332BAEB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5077532</w:t>
            </w:r>
            <w:r>
              <w:fldChar w:fldCharType="end"/>
            </w:r>
          </w:p>
          <w:p w:rsidR="00271BB5" w:rsidP="002642AD" w:rsidRDefault="00271BB5" w14:paraId="5AFC7BAE" w14:textId="40A9A1FF">
            <w:pPr>
              <w:pStyle w:val="referentiegegevens"/>
            </w:pPr>
          </w:p>
          <w:p w:rsidRPr="00271BB5" w:rsidR="00271BB5" w:rsidP="002642AD" w:rsidRDefault="00271BB5" w14:paraId="46B89B7D" w14:textId="0D051856">
            <w:pPr>
              <w:pStyle w:val="referentiegegevens"/>
              <w:rPr>
                <w:b/>
                <w:bCs/>
              </w:rPr>
            </w:pPr>
            <w:r w:rsidRPr="00271BB5">
              <w:rPr>
                <w:b/>
                <w:bCs/>
              </w:rPr>
              <w:t>Bijlagen</w:t>
            </w:r>
          </w:p>
          <w:p w:rsidR="00271BB5" w:rsidP="002642AD" w:rsidRDefault="00271BB5" w14:paraId="178341AF" w14:textId="247C09CD">
            <w:pPr>
              <w:pStyle w:val="referentiegegevens"/>
            </w:pPr>
            <w:r>
              <w:t>2</w:t>
            </w:r>
          </w:p>
          <w:p w:rsidR="002642AD" w:rsidP="002642AD" w:rsidRDefault="00C33F9A" w14:paraId="03CE1E8A" w14:textId="77777777">
            <w:pPr>
              <w:pStyle w:val="witregel1"/>
            </w:pPr>
            <w:r>
              <w:t> </w:t>
            </w:r>
          </w:p>
          <w:p w:rsidR="002642AD" w:rsidP="002642AD" w:rsidRDefault="002642AD" w14:paraId="157651CD" w14:textId="77777777">
            <w:pPr>
              <w:pStyle w:val="referentiegegevens"/>
            </w:pPr>
          </w:p>
          <w:bookmarkEnd w:id="4"/>
          <w:p w:rsidRPr="002642AD" w:rsidR="002642AD" w:rsidP="002642AD" w:rsidRDefault="002642AD" w14:paraId="772CEBC1" w14:textId="77777777">
            <w:pPr>
              <w:pStyle w:val="referentiegegevens"/>
            </w:pPr>
          </w:p>
          <w:p w:rsidR="00F75106" w:rsidRDefault="00C33F9A" w14:paraId="115D337E" w14:textId="77777777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 w14:paraId="23A9D31D" w14:textId="77777777">
      <w:pPr>
        <w:pStyle w:val="broodtekst"/>
      </w:pPr>
    </w:p>
    <w:p w:rsidR="00C33F9A" w:rsidRDefault="00C33F9A" w14:paraId="1A168177" w14:textId="77777777">
      <w:pPr>
        <w:pStyle w:val="broodtekst"/>
      </w:pPr>
      <w:bookmarkStart w:name="cursor" w:id="5"/>
      <w:bookmarkEnd w:id="5"/>
    </w:p>
    <w:p w:rsidR="00F75106" w:rsidRDefault="00C33F9A" w14:paraId="1716B395" w14:textId="7953ACBB">
      <w:pPr>
        <w:pStyle w:val="broodtekst"/>
      </w:pPr>
      <w:r>
        <w:t>Hierbij bied ik u de nota naar aanleiding van het verslag inzake het bovenvermelde voorstel alsmede een nota van wijziging aan.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992E55" w14:paraId="45ADFAD2" w14:textId="77777777">
        <w:trPr>
          <w:cantSplit/>
        </w:trPr>
        <w:tc>
          <w:tcPr>
            <w:tcW w:w="7501" w:type="dxa"/>
          </w:tcPr>
          <w:p w:rsidR="002642AD" w:rsidRDefault="002642AD" w14:paraId="5CF419FE" w14:textId="77777777"/>
          <w:tbl>
            <w:tblPr>
              <w:tblStyle w:val="Tabelraster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8"/>
              <w:gridCol w:w="227"/>
              <w:gridCol w:w="3099"/>
            </w:tblGrid>
            <w:tr w:rsidR="00992E55" w:rsidTr="00E14085" w14:paraId="66B052F4" w14:textId="77777777">
              <w:tc>
                <w:tcPr>
                  <w:tcW w:w="7534" w:type="dxa"/>
                  <w:gridSpan w:val="3"/>
                  <w:shd w:val="clear" w:color="auto" w:fill="auto"/>
                </w:tcPr>
                <w:p w:rsidRPr="002642AD" w:rsidR="002642AD" w:rsidP="002642AD" w:rsidRDefault="00C33F9A" w14:paraId="1B960E53" w14:textId="77777777">
                  <w:pPr>
                    <w:pStyle w:val="groetregel"/>
                  </w:pPr>
                  <w:bookmarkStart w:name="ondertekening" w:id="6"/>
                  <w:bookmarkStart w:name="ondertekening_bk" w:id="7"/>
                  <w:bookmarkEnd w:id="6"/>
                  <w:r>
                    <w:t>De Minister voor Rechtsbescherming,</w:t>
                  </w:r>
                </w:p>
              </w:tc>
            </w:tr>
            <w:tr w:rsidR="00992E55" w:rsidTr="002908E8" w14:paraId="7C45E181" w14:textId="77777777">
              <w:tc>
                <w:tcPr>
                  <w:tcW w:w="7534" w:type="dxa"/>
                  <w:gridSpan w:val="3"/>
                  <w:shd w:val="clear" w:color="auto" w:fill="auto"/>
                </w:tcPr>
                <w:p w:rsidR="002642AD" w:rsidP="002642AD" w:rsidRDefault="002642AD" w14:paraId="156B3B73" w14:textId="77777777">
                  <w:pPr>
                    <w:pStyle w:val="broodtekst"/>
                  </w:pPr>
                </w:p>
                <w:p w:rsidR="002642AD" w:rsidP="002642AD" w:rsidRDefault="002642AD" w14:paraId="4DD47854" w14:textId="77777777">
                  <w:pPr>
                    <w:pStyle w:val="broodtekst"/>
                  </w:pPr>
                </w:p>
                <w:p w:rsidR="002642AD" w:rsidP="002642AD" w:rsidRDefault="002642AD" w14:paraId="6B190847" w14:textId="19695BDE">
                  <w:pPr>
                    <w:pStyle w:val="broodtekst"/>
                  </w:pPr>
                </w:p>
                <w:p w:rsidR="00271BB5" w:rsidP="002642AD" w:rsidRDefault="00271BB5" w14:paraId="79F604B9" w14:textId="77777777">
                  <w:pPr>
                    <w:pStyle w:val="broodtekst"/>
                  </w:pPr>
                </w:p>
                <w:p w:rsidRPr="002642AD" w:rsidR="002642AD" w:rsidP="002642AD" w:rsidRDefault="00C33F9A" w14:paraId="3A5F7CDC" w14:textId="77777777">
                  <w:pPr>
                    <w:pStyle w:val="broodtekst"/>
                  </w:pPr>
                  <w:r>
                    <w:t>F.M. Weerwind</w:t>
                  </w:r>
                </w:p>
              </w:tc>
            </w:tr>
            <w:tr w:rsidR="00992E55" w:rsidTr="00E807AB" w14:paraId="4AA65083" w14:textId="77777777">
              <w:tc>
                <w:tcPr>
                  <w:tcW w:w="7534" w:type="dxa"/>
                  <w:gridSpan w:val="3"/>
                  <w:shd w:val="clear" w:color="auto" w:fill="auto"/>
                </w:tcPr>
                <w:p w:rsidRPr="002642AD" w:rsidR="002642AD" w:rsidP="002642AD" w:rsidRDefault="002642AD" w14:paraId="1FE90D0C" w14:textId="77777777">
                  <w:pPr>
                    <w:pStyle w:val="broodtekst"/>
                  </w:pPr>
                </w:p>
              </w:tc>
            </w:tr>
            <w:tr w:rsidR="00992E55" w:rsidTr="003B5BF2" w14:paraId="5EE1E058" w14:textId="77777777">
              <w:tc>
                <w:tcPr>
                  <w:tcW w:w="7534" w:type="dxa"/>
                  <w:gridSpan w:val="3"/>
                  <w:shd w:val="clear" w:color="auto" w:fill="auto"/>
                </w:tcPr>
                <w:p w:rsidRPr="002642AD" w:rsidR="002642AD" w:rsidP="002642AD" w:rsidRDefault="002642AD" w14:paraId="696B928B" w14:textId="77777777">
                  <w:pPr>
                    <w:pStyle w:val="broodtekst"/>
                  </w:pPr>
                </w:p>
              </w:tc>
            </w:tr>
            <w:tr w:rsidR="00992E55" w:rsidTr="00B93A27" w14:paraId="3730A803" w14:textId="77777777">
              <w:tc>
                <w:tcPr>
                  <w:tcW w:w="7534" w:type="dxa"/>
                  <w:gridSpan w:val="3"/>
                  <w:shd w:val="clear" w:color="auto" w:fill="auto"/>
                </w:tcPr>
                <w:p w:rsidRPr="002642AD" w:rsidR="002642AD" w:rsidP="002642AD" w:rsidRDefault="002642AD" w14:paraId="1A6887DB" w14:textId="77777777">
                  <w:pPr>
                    <w:pStyle w:val="broodtekst"/>
                  </w:pPr>
                </w:p>
              </w:tc>
            </w:tr>
            <w:tr w:rsidR="00992E55" w:rsidTr="002642AD" w14:paraId="5F9ABB20" w14:textId="77777777">
              <w:tc>
                <w:tcPr>
                  <w:tcW w:w="4208" w:type="dxa"/>
                  <w:shd w:val="clear" w:color="auto" w:fill="auto"/>
                </w:tcPr>
                <w:p w:rsidRPr="002642AD" w:rsidR="002642AD" w:rsidP="002642AD" w:rsidRDefault="002642AD" w14:paraId="60AA518E" w14:textId="77777777">
                  <w:pPr>
                    <w:pStyle w:val="broodtekst"/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Pr="002642AD" w:rsidR="002642AD" w:rsidP="002642AD" w:rsidRDefault="002642AD" w14:paraId="0107A5F5" w14:textId="7777777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642AD" w:rsidR="002642AD" w:rsidRDefault="002642AD" w14:paraId="1D7654AA" w14:textId="77777777">
                  <w:pPr>
                    <w:pStyle w:val="broodtekst"/>
                  </w:pPr>
                </w:p>
              </w:tc>
            </w:tr>
            <w:bookmarkEnd w:id="7"/>
          </w:tbl>
          <w:p w:rsidR="002642AD" w:rsidP="002642AD" w:rsidRDefault="002642AD" w14:paraId="4E0996E6" w14:textId="77777777">
            <w:pPr>
              <w:pStyle w:val="in-table"/>
            </w:pPr>
          </w:p>
          <w:p w:rsidR="00F75106" w:rsidRDefault="00C33F9A" w14:paraId="60EED6A9" w14:textId="77777777">
            <w:pPr>
              <w:pStyle w:val="broodtekst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 w14:paraId="3E7C1392" w14:textId="77777777">
      <w:pPr>
        <w:pStyle w:val="broodtekst"/>
      </w:pPr>
    </w:p>
    <w:sectPr w:rsidR="00F75106" w:rsidSect="00B46C81">
      <w:headerReference w:type="even" r:id="rId8"/>
      <w:footerReference w:type="default" r:id="rId9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F6D1D" w14:textId="77777777" w:rsidR="002642AD" w:rsidRDefault="00C33F9A">
      <w:r>
        <w:separator/>
      </w:r>
    </w:p>
    <w:p w14:paraId="6399D629" w14:textId="77777777" w:rsidR="002642AD" w:rsidRDefault="002642AD"/>
    <w:p w14:paraId="1FB9E0ED" w14:textId="77777777" w:rsidR="002642AD" w:rsidRDefault="002642AD"/>
    <w:p w14:paraId="38F6AB81" w14:textId="77777777" w:rsidR="002642AD" w:rsidRDefault="002642AD"/>
  </w:endnote>
  <w:endnote w:type="continuationSeparator" w:id="0">
    <w:p w14:paraId="28301D36" w14:textId="77777777" w:rsidR="002642AD" w:rsidRDefault="00C33F9A">
      <w:r>
        <w:continuationSeparator/>
      </w:r>
    </w:p>
    <w:p w14:paraId="58DD5F68" w14:textId="77777777" w:rsidR="002642AD" w:rsidRDefault="002642AD"/>
    <w:p w14:paraId="3FA1FADD" w14:textId="77777777" w:rsidR="002642AD" w:rsidRDefault="002642AD"/>
    <w:p w14:paraId="4421C135" w14:textId="77777777" w:rsidR="002642AD" w:rsidRDefault="002642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992E55" w14:paraId="5E1D3492" w14:textId="77777777">
      <w:trPr>
        <w:cantSplit/>
        <w:trHeight w:hRule="exact" w:val="170"/>
      </w:trPr>
      <w:tc>
        <w:tcPr>
          <w:tcW w:w="7769" w:type="dxa"/>
        </w:tcPr>
        <w:p w14:paraId="0F4A01B9" w14:textId="77777777" w:rsidR="0089073C" w:rsidRDefault="0089073C">
          <w:pPr>
            <w:pStyle w:val="Huisstijl-Rubricering"/>
          </w:pPr>
        </w:p>
      </w:tc>
      <w:tc>
        <w:tcPr>
          <w:tcW w:w="2123" w:type="dxa"/>
        </w:tcPr>
        <w:p w14:paraId="2530D9B8" w14:textId="77777777" w:rsidR="0089073C" w:rsidRDefault="0089073C">
          <w:pPr>
            <w:pStyle w:val="Huisstijl-Paginanummering"/>
          </w:pPr>
        </w:p>
      </w:tc>
    </w:tr>
    <w:tr w:rsidR="00992E55" w14:paraId="1E226889" w14:textId="77777777">
      <w:trPr>
        <w:cantSplit/>
        <w:trHeight w:hRule="exact" w:val="289"/>
      </w:trPr>
      <w:tc>
        <w:tcPr>
          <w:tcW w:w="7769" w:type="dxa"/>
        </w:tcPr>
        <w:p w14:paraId="21769EE1" w14:textId="77777777" w:rsidR="0089073C" w:rsidRDefault="00C33F9A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14:paraId="5EB9EF69" w14:textId="3CE60F16" w:rsidR="0089073C" w:rsidRDefault="00C33F9A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D028E8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2642AD">
            <w:fldChar w:fldCharType="begin"/>
          </w:r>
          <w:r>
            <w:instrText xml:space="preserve"> SECTIONPAGES   \* MERGEFORMAT </w:instrText>
          </w:r>
          <w:r w:rsidR="002642AD">
            <w:fldChar w:fldCharType="separate"/>
          </w:r>
          <w:r w:rsidR="00D028E8">
            <w:t>1</w:t>
          </w:r>
          <w:r w:rsidR="002642AD">
            <w:fldChar w:fldCharType="end"/>
          </w:r>
        </w:p>
      </w:tc>
    </w:tr>
    <w:tr w:rsidR="00992E55" w14:paraId="12C8474F" w14:textId="77777777">
      <w:trPr>
        <w:cantSplit/>
        <w:trHeight w:hRule="exact" w:val="23"/>
      </w:trPr>
      <w:tc>
        <w:tcPr>
          <w:tcW w:w="7769" w:type="dxa"/>
        </w:tcPr>
        <w:p w14:paraId="29111DFF" w14:textId="77777777" w:rsidR="0089073C" w:rsidRDefault="0089073C">
          <w:pPr>
            <w:pStyle w:val="Huisstijl-Rubricering"/>
          </w:pPr>
        </w:p>
      </w:tc>
      <w:tc>
        <w:tcPr>
          <w:tcW w:w="2123" w:type="dxa"/>
        </w:tcPr>
        <w:p w14:paraId="10B88B64" w14:textId="77777777"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14:paraId="28645C38" w14:textId="77777777"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2592C" w14:textId="77777777" w:rsidR="002642AD" w:rsidRDefault="00C33F9A">
      <w:r>
        <w:separator/>
      </w:r>
    </w:p>
  </w:footnote>
  <w:footnote w:type="continuationSeparator" w:id="0">
    <w:p w14:paraId="1BC471EE" w14:textId="77777777" w:rsidR="002642AD" w:rsidRDefault="00C33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A4185" w14:textId="77777777"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6C845C6A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E2628B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3EDE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3C5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045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BE46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28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0AB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A43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862A833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F2D6A0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F81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9E2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C6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260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4C0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DA4C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1A2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46E2A5C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6D803A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B67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A3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64AB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1038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54D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90AC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9C25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C86EBE88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2D6AF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ECCC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24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EF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F672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E0B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A659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486A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 "/>
    <w:docVar w:name="Carma DocSys~CanReopen" w:val="1"/>
    <w:docVar w:name="Carma DocSys~XML" w:val="&lt;?xml version=&quot;1.0&quot; encoding=&quot;UTF-8&quot;?&gt;&lt;data country-code=&quot;31&quot; customer=&quot;minjus&quot; engine-version=&quot;4.4.0&quot; model=&quot;brief-2010.xml&quot; profile=&quot;minjus&quot; target=&quot;Microsoft Word&quot; target-build=&quot;16.0.16130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afzendkopje&quot;&gt;Contactpersoon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/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te water mulder&quot; value=&quot;2&quot;&gt;&lt;afzender aanhef=&quot;1&quot; country-code=&quot;31&quot; country-id=&quot;NLD&quot; groetregel=&quot;1&quot; name=&quot;te water mulder&quot; organisatie=&quot;176&quot; taal=&quot;1043&quot;&gt;&lt;taal id=&quot;1043&quot;/&gt;&lt;taal id=&quot;2057&quot;/&gt;&lt;taal id=&quot;1031&quot;/&gt;&lt;taal id=&quot;1036&quot;/&gt;&lt;taal id=&quot;1034&quot;/&gt;&lt;/afzender&gt;_x000d__x000a_&lt;/ondertekenaar-item&gt;&lt;tweedeondertekenaar-item/&gt;&lt;behandelddoor-item formatted-value=&quot;te water mulder&quot; value=&quot;2&quot;&gt;&lt;afzender aanhef=&quot;1&quot; country-code=&quot;31&quot; country-id=&quot;NLD&quot; groetregel=&quot;1&quot; name=&quot;te water mulder&quot; organisatie=&quot;176&quot; taal=&quot;1043&quot;&gt;&lt;taal id=&quot;1043&quot;/&gt;&lt;taal id=&quot;2057&quot;/&gt;&lt;taal id=&quot;1031&quot;/&gt;&lt;taal id=&quot;1036&quot;/&gt;&lt;taal id=&quot;1034&quot;/&gt;&lt;/afzender&gt;_x000d__x000a_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_x000d__x000a_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search=&quot;Directie Wetgeving en Juridische Zaken (DWJZ)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/organisatie&gt;_x000d__x000a_&lt;/organisatie-item&gt;&lt;zaak/&gt;&lt;adres formatted-value=&quot;&quot;/&gt;&lt;kix/&gt;&lt;mailing-aan formatted-value=&quot;&quot;/&gt;&lt;minjuslint formatted-value=&quot;&quot;/&gt;&lt;chklogo value=&quot;0&quot;/&gt;&lt;documentsubtype formatted-value=&quot;Brief&quot;/&gt;&lt;documenttitel formatted-value=&quot;Brief - Voorstel tot wijziging&quot;/&gt;&lt;heropend value=&quot;false&quot;/&gt;&lt;vorm value=&quot;Digitaal&quot;/&gt;&lt;ZaakLocatie/&gt;&lt;zaakkenmerk/&gt;&lt;zaaktitel/&gt;&lt;fn_geaddresseerde formatted-value=&quot;&quot;/&gt;&lt;fn_adres formatted-value=&quot;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&quot;/&gt;&lt;email formatted-value=&quot;&quot;/&gt;&lt;functie formatted-value=&quot;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28 november 2023&quot; value=&quot;2023-11-28T10:11:19&quot;/&gt;&lt;onskenmerk format-disabled=&quot;true&quot; formatted-value=&quot;5077532&quot; value=&quot;5077532&quot;/&gt;&lt;uwkenmerk formatted-value=&quot;&quot;/&gt;&lt;onderwerp format-disabled=&quot;true&quot; formatted-value=&quot;Voorstel tot wijziging&quot; value=&quot;Voorstel tot wijziging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chkcontact value=&quot;1&quot;/&gt;&lt;radtelefoon value=&quot;1&quot;/&gt;&lt;chkfunctie1 value=&quot;1&quot;/&gt;&lt;chkfunctie2 value=&quot;1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Geachte&amp;#160;heer/mevrouw&quot; output-value=&quot;Geachte&amp;#160;heer/mevrouw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2642AD"/>
    <w:rsid w:val="000129A4"/>
    <w:rsid w:val="000E4FC7"/>
    <w:rsid w:val="000E58DF"/>
    <w:rsid w:val="001B5B02"/>
    <w:rsid w:val="002353E3"/>
    <w:rsid w:val="0024475F"/>
    <w:rsid w:val="002642AD"/>
    <w:rsid w:val="00271BB5"/>
    <w:rsid w:val="0040796D"/>
    <w:rsid w:val="005361FC"/>
    <w:rsid w:val="005B585C"/>
    <w:rsid w:val="00652887"/>
    <w:rsid w:val="00666B4A"/>
    <w:rsid w:val="00672BED"/>
    <w:rsid w:val="00690E82"/>
    <w:rsid w:val="00794445"/>
    <w:rsid w:val="007B0F5E"/>
    <w:rsid w:val="0089073C"/>
    <w:rsid w:val="008A7B34"/>
    <w:rsid w:val="00931C5C"/>
    <w:rsid w:val="00992E55"/>
    <w:rsid w:val="009A3636"/>
    <w:rsid w:val="009B09F2"/>
    <w:rsid w:val="00B07A5A"/>
    <w:rsid w:val="00B2078A"/>
    <w:rsid w:val="00B46C81"/>
    <w:rsid w:val="00C22108"/>
    <w:rsid w:val="00C33F9A"/>
    <w:rsid w:val="00CC3E4D"/>
    <w:rsid w:val="00D028E8"/>
    <w:rsid w:val="00D2034F"/>
    <w:rsid w:val="00D23B90"/>
    <w:rsid w:val="00DD1C86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5D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uiPriority w:val="99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Revisie">
    <w:name w:val="Revision"/>
    <w:hidden/>
    <w:uiPriority w:val="99"/>
    <w:semiHidden/>
    <w:rsid w:val="002642AD"/>
    <w:rPr>
      <w:rFonts w:ascii="Verdana" w:hAnsi="Verdana"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ASAR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155</ap:Words>
  <ap:Characters>855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1008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2024-01-15T15:57:00.0000000Z</dcterms:created>
  <dcterms:modified xsi:type="dcterms:W3CDTF">2024-01-15T15:57:00.0000000Z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Geachte heer/mevrouw,</vt:lpwstr>
  </property>
  <property fmtid="{D5CDD505-2E9C-101B-9397-08002B2CF9AE}" pid="3" name="aanhefdoc">
    <vt:lpwstr>_x000d_Geachte heer/mevrouw,_x000d_</vt:lpwstr>
  </property>
  <property fmtid="{D5CDD505-2E9C-101B-9397-08002B2CF9AE}" pid="4" name="adres">
    <vt:lpwstr/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28 november 2023</vt:lpwstr>
  </property>
  <property fmtid="{D5CDD505-2E9C-101B-9397-08002B2CF9AE}" pid="8" name="directieregel">
    <vt:lpwstr> _x000d_</vt:lpwstr>
  </property>
  <property fmtid="{D5CDD505-2E9C-101B-9397-08002B2CF9AE}" pid="9" name="directoraat">
    <vt:lpwstr>Directie Wetgeving en Juridische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Wetgeving en Juridische Zaken</vt:lpwstr>
  </property>
  <property fmtid="{D5CDD505-2E9C-101B-9397-08002B2CF9AE}" pid="13" name="functie">
    <vt:lpwstr/>
  </property>
  <property fmtid="{D5CDD505-2E9C-101B-9397-08002B2CF9AE}" pid="14" name="groetregel">
    <vt:lpwstr>Met vriendelijke groet,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/>
  </property>
  <property fmtid="{D5CDD505-2E9C-101B-9397-08002B2CF9AE}" pid="21" name="ondertekening">
    <vt:lpwstr/>
  </property>
  <property fmtid="{D5CDD505-2E9C-101B-9397-08002B2CF9AE}" pid="22" name="onderwerp">
    <vt:lpwstr>Voorstel tot wijziging</vt:lpwstr>
  </property>
  <property fmtid="{D5CDD505-2E9C-101B-9397-08002B2CF9AE}" pid="23" name="onskenmerk">
    <vt:lpwstr>5077532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