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F1662C" w:rsidTr="00D9561B" w14:paraId="3F0A1C1D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BD1193" w14:paraId="201B6A99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BD1193" w14:paraId="56D5369D" w14:textId="77777777">
            <w:r>
              <w:t>Postbus 20018</w:t>
            </w:r>
          </w:p>
          <w:p w:rsidR="008E3932" w:rsidP="00D9561B" w:rsidRDefault="00BD1193" w14:paraId="4C9D065E" w14:textId="77777777">
            <w:r>
              <w:t>2500 EA 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F1662C" w:rsidTr="00FF66F9" w14:paraId="39E0A47A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BD1193" w14:paraId="01E567D2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742208" w14:paraId="58CC8A40" w14:textId="620679E3">
            <w:pPr>
              <w:rPr>
                <w:lang w:eastAsia="en-US"/>
              </w:rPr>
            </w:pPr>
            <w:r>
              <w:rPr>
                <w:lang w:eastAsia="en-US"/>
              </w:rPr>
              <w:t>17 oktober 2023</w:t>
            </w:r>
          </w:p>
        </w:tc>
      </w:tr>
      <w:tr w:rsidR="00F1662C" w:rsidTr="00FF66F9" w14:paraId="7608BE86" w14:textId="77777777">
        <w:trPr>
          <w:trHeight w:val="368"/>
        </w:trPr>
        <w:tc>
          <w:tcPr>
            <w:tcW w:w="929" w:type="dxa"/>
          </w:tcPr>
          <w:p w:rsidR="0005404B" w:rsidP="00FF66F9" w:rsidRDefault="00BD1193" w14:paraId="7A12A406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BD1193" w14:paraId="382B73DD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Reactie op schriftelijk overleg inzake brief Vierlandenoverleg OCW &amp; Voortgang Caribische Landen </w:t>
            </w:r>
          </w:p>
        </w:tc>
      </w:tr>
    </w:tbl>
    <w:p w:rsidR="00F1662C" w:rsidRDefault="001C2C36" w14:paraId="48820155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1662C" w:rsidTr="00A421A1" w14:paraId="59017CD6" w14:textId="77777777">
        <w:tc>
          <w:tcPr>
            <w:tcW w:w="2160" w:type="dxa"/>
          </w:tcPr>
          <w:p w:rsidRPr="00F53C9D" w:rsidR="006205C0" w:rsidP="00686AED" w:rsidRDefault="00BD1193" w14:paraId="3E79EE06" w14:textId="77777777">
            <w:pPr>
              <w:pStyle w:val="Colofonkop"/>
              <w:framePr w:hSpace="0" w:wrap="auto" w:hAnchor="text" w:vAnchor="margin" w:xAlign="left" w:yAlign="inline"/>
            </w:pPr>
            <w:r>
              <w:t>Internationaal Beleid</w:t>
            </w:r>
          </w:p>
          <w:p w:rsidR="006205C0" w:rsidP="00A421A1" w:rsidRDefault="00BD1193" w14:paraId="66AD3558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BD1193" w14:paraId="1DE450A8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BD1193" w14:paraId="5AF6EEC8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BD1193" w14:paraId="4E335FDF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BD1193" w14:paraId="23F1D976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6205C0" w:rsidP="00A421A1" w:rsidRDefault="006205C0" w14:paraId="2E06E164" w14:textId="40D56C4A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F1662C" w:rsidTr="00A421A1" w14:paraId="27D59538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291F10D5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F1662C" w:rsidTr="00A421A1" w14:paraId="1714E5B2" w14:textId="77777777">
        <w:trPr>
          <w:trHeight w:val="450"/>
        </w:trPr>
        <w:tc>
          <w:tcPr>
            <w:tcW w:w="2160" w:type="dxa"/>
          </w:tcPr>
          <w:p w:rsidR="00F51A76" w:rsidP="00A421A1" w:rsidRDefault="00BD1193" w14:paraId="47CA5704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BD1193" w14:paraId="38790DD8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41845982</w:t>
            </w:r>
          </w:p>
        </w:tc>
      </w:tr>
      <w:tr w:rsidR="00F1662C" w:rsidTr="00A421A1" w14:paraId="3F041AB7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BD1193" w14:paraId="17BCA96B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BD1193" w14:paraId="3BBC39D9" w14:textId="77777777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04 oktober 2023</w:t>
            </w:r>
          </w:p>
        </w:tc>
      </w:tr>
      <w:tr w:rsidR="00F1662C" w:rsidTr="00A421A1" w14:paraId="3D697105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BD1193" w14:paraId="1B81B301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BD1193" w14:paraId="59BCDCA4" w14:textId="77777777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2023D40397</w:t>
            </w:r>
          </w:p>
        </w:tc>
      </w:tr>
      <w:tr w:rsidR="00F1662C" w:rsidTr="00A421A1" w14:paraId="1D2F4290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BD1193" w14:paraId="1121A6CF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BD1193" w14:paraId="53090C72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 w14:paraId="39195D4A" w14:textId="77777777"/>
    <w:p w:rsidR="006205C0" w:rsidP="00A421A1" w:rsidRDefault="006205C0" w14:paraId="1D1CA498" w14:textId="77777777"/>
    <w:p w:rsidR="00910A65" w:rsidP="00CA35E4" w:rsidRDefault="00405133" w14:paraId="6EE32459" w14:textId="77777777">
      <w:r>
        <w:t xml:space="preserve">Hierbij stuur </w:t>
      </w:r>
      <w:r w:rsidR="00D45993">
        <w:t>ik u</w:t>
      </w:r>
      <w:r w:rsidR="00C82662">
        <w:t xml:space="preserve"> </w:t>
      </w:r>
      <w:r w:rsidRPr="00BD1193" w:rsidR="00BD1193">
        <w:t>d</w:t>
      </w:r>
      <w:r w:rsidRPr="00BD1193" w:rsidR="00935893">
        <w:t>e</w:t>
      </w:r>
      <w:r w:rsidRPr="00BD1193" w:rsidR="00BD1193">
        <w:t xml:space="preserve"> antwoorden op de</w:t>
      </w:r>
      <w:r w:rsidRPr="00BD1193" w:rsidR="00935893">
        <w:t xml:space="preserve"> vragen</w:t>
      </w:r>
      <w:r w:rsidR="00BD1193">
        <w:t xml:space="preserve"> van de commissie</w:t>
      </w:r>
      <w:r w:rsidR="00B36EBB">
        <w:t xml:space="preserve"> </w:t>
      </w:r>
      <w:r w:rsidR="00BD1193">
        <w:t>over mijn brief van 6 juli 2023</w:t>
      </w:r>
      <w:r w:rsidR="001F3F74">
        <w:t xml:space="preserve"> inzake</w:t>
      </w:r>
      <w:r w:rsidR="005768E4">
        <w:t xml:space="preserve"> </w:t>
      </w:r>
      <w:r w:rsidR="00BD1193">
        <w:t>het Vierlandenoverleg OCW &amp; Voortgang Caribische Landen (Kamerstuk 26 200-VIII, nr. 254)</w:t>
      </w:r>
      <w:r w:rsidR="004A1BB7">
        <w:t>.</w:t>
      </w:r>
    </w:p>
    <w:p w:rsidR="00930C09" w:rsidP="00CA35E4" w:rsidRDefault="00930C09" w14:paraId="1AF64EF7" w14:textId="77777777"/>
    <w:p w:rsidR="00BD1193" w:rsidP="00CA35E4" w:rsidRDefault="00BD1193" w14:paraId="76400B1B" w14:textId="77777777"/>
    <w:p w:rsidR="005768E4" w:rsidP="00CA35E4" w:rsidRDefault="00BD1193" w14:paraId="11F6FF8D" w14:textId="77777777">
      <w:r>
        <w:t>De minister van Onderwijs, Cultuur en Wetenschap,</w:t>
      </w:r>
    </w:p>
    <w:p w:rsidR="000F521E" w:rsidP="003A7160" w:rsidRDefault="000F521E" w14:paraId="4BB677B3" w14:textId="77777777"/>
    <w:p w:rsidR="000F521E" w:rsidP="003A7160" w:rsidRDefault="000F521E" w14:paraId="321ADFB3" w14:textId="77777777"/>
    <w:p w:rsidR="000F521E" w:rsidP="003A7160" w:rsidRDefault="000F521E" w14:paraId="4C04AF6B" w14:textId="77777777"/>
    <w:p w:rsidR="000F521E" w:rsidP="003A7160" w:rsidRDefault="000F521E" w14:paraId="6ACA6A18" w14:textId="77777777"/>
    <w:p w:rsidR="00BD1193" w:rsidP="003A7160" w:rsidRDefault="00BD1193" w14:paraId="72550CD5" w14:textId="77777777">
      <w:pPr>
        <w:pStyle w:val="standaard-tekst"/>
      </w:pPr>
    </w:p>
    <w:p w:rsidR="000F521E" w:rsidP="003A7160" w:rsidRDefault="00BD1193" w14:paraId="43DA39CB" w14:textId="77777777">
      <w:pPr>
        <w:pStyle w:val="standaard-tekst"/>
      </w:pPr>
      <w:r>
        <w:t>Robbert Dijkgraaf</w:t>
      </w:r>
    </w:p>
    <w:p w:rsidR="00F01557" w:rsidP="003A7160" w:rsidRDefault="00F01557" w14:paraId="25E808AC" w14:textId="77777777"/>
    <w:p w:rsidR="00F01557" w:rsidP="003A7160" w:rsidRDefault="00F01557" w14:paraId="51A185DA" w14:textId="77777777"/>
    <w:p w:rsidR="00F1662C" w:rsidRDefault="00BD1193" w14:paraId="3C98CE18" w14:textId="77777777">
      <w:r>
        <w:t xml:space="preserve">De staatssecretaris </w:t>
      </w:r>
      <w:r w:rsidR="00535573">
        <w:t xml:space="preserve">van Onderwijs, </w:t>
      </w:r>
      <w:r>
        <w:t>Cultuur en</w:t>
      </w:r>
      <w:r w:rsidR="00535573">
        <w:t xml:space="preserve"> Wetenschap</w:t>
      </w:r>
      <w:r>
        <w:t>,</w:t>
      </w:r>
    </w:p>
    <w:p w:rsidR="00745AE0" w:rsidP="003A7160" w:rsidRDefault="00745AE0" w14:paraId="4D2736A6" w14:textId="77777777"/>
    <w:p w:rsidR="00745AE0" w:rsidP="003A7160" w:rsidRDefault="00745AE0" w14:paraId="74686687" w14:textId="77777777"/>
    <w:p w:rsidR="00745AE0" w:rsidP="003A7160" w:rsidRDefault="00745AE0" w14:paraId="64323C48" w14:textId="77777777"/>
    <w:p w:rsidR="00745AE0" w:rsidP="003A7160" w:rsidRDefault="00745AE0" w14:paraId="763F7E14" w14:textId="77777777"/>
    <w:p w:rsidR="00BD1193" w:rsidP="003A7160" w:rsidRDefault="00BD1193" w14:paraId="7CD4C2FE" w14:textId="77777777"/>
    <w:p w:rsidR="00745AE0" w:rsidP="003A7160" w:rsidRDefault="00BD1193" w14:paraId="094982B0" w14:textId="77777777">
      <w:proofErr w:type="spellStart"/>
      <w:r>
        <w:t>Gunay</w:t>
      </w:r>
      <w:proofErr w:type="spellEnd"/>
      <w:r>
        <w:t xml:space="preserve"> Uslu</w:t>
      </w:r>
    </w:p>
    <w:p w:rsidR="00C7013F" w:rsidP="003A7160" w:rsidRDefault="00C7013F" w14:paraId="64274984" w14:textId="77777777"/>
    <w:p w:rsidR="00C7013F" w:rsidP="003A7160" w:rsidRDefault="00C7013F" w14:paraId="523C33E7" w14:textId="77777777"/>
    <w:p w:rsidR="00184B30" w:rsidP="00A60B58" w:rsidRDefault="00184B30" w14:paraId="6AA014C9" w14:textId="77777777"/>
    <w:p w:rsidR="00184B30" w:rsidP="00A60B58" w:rsidRDefault="00184B30" w14:paraId="1A4A4421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94FF" w14:textId="77777777" w:rsidR="00DC691C" w:rsidRDefault="00BD1193">
      <w:r>
        <w:separator/>
      </w:r>
    </w:p>
    <w:p w14:paraId="21C3BD2D" w14:textId="77777777" w:rsidR="00DC691C" w:rsidRDefault="00DC691C"/>
  </w:endnote>
  <w:endnote w:type="continuationSeparator" w:id="0">
    <w:p w14:paraId="5DEFCEAA" w14:textId="77777777" w:rsidR="00DC691C" w:rsidRDefault="00BD1193">
      <w:r>
        <w:continuationSeparator/>
      </w:r>
    </w:p>
    <w:p w14:paraId="53D84312" w14:textId="77777777" w:rsidR="00DC691C" w:rsidRDefault="00DC6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6C44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7F04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F1662C" w14:paraId="368397D6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258B9013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7622F7A6" w14:textId="77777777" w:rsidR="002F71BB" w:rsidRPr="004C7E1D" w:rsidRDefault="00BD1193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7164C262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F1662C" w14:paraId="5A77944C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1A79C4FA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4C866257" w14:textId="4E887544" w:rsidR="00D17084" w:rsidRPr="004C7E1D" w:rsidRDefault="00BD1193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742208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388108A4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690D" w14:textId="77777777" w:rsidR="00DC691C" w:rsidRDefault="00BD1193">
      <w:r>
        <w:separator/>
      </w:r>
    </w:p>
    <w:p w14:paraId="45DEE101" w14:textId="77777777" w:rsidR="00DC691C" w:rsidRDefault="00DC691C"/>
  </w:footnote>
  <w:footnote w:type="continuationSeparator" w:id="0">
    <w:p w14:paraId="21DE1D1A" w14:textId="77777777" w:rsidR="00DC691C" w:rsidRDefault="00BD1193">
      <w:r>
        <w:continuationSeparator/>
      </w:r>
    </w:p>
    <w:p w14:paraId="610F3699" w14:textId="77777777" w:rsidR="00DC691C" w:rsidRDefault="00DC6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CDD4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F1662C" w14:paraId="01D5AFD8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31C8DD11" w14:textId="77777777" w:rsidR="00527BD4" w:rsidRPr="00275984" w:rsidRDefault="00527BD4" w:rsidP="00BF4427">
          <w:pPr>
            <w:pStyle w:val="Huisstijl-Rubricering"/>
          </w:pPr>
        </w:p>
      </w:tc>
    </w:tr>
  </w:tbl>
  <w:p w14:paraId="7DC79CB3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F1662C" w14:paraId="64A84FFC" w14:textId="77777777" w:rsidTr="003B528D">
      <w:tc>
        <w:tcPr>
          <w:tcW w:w="2160" w:type="dxa"/>
          <w:shd w:val="clear" w:color="auto" w:fill="auto"/>
        </w:tcPr>
        <w:p w14:paraId="6DD377D0" w14:textId="77777777" w:rsidR="002F71BB" w:rsidRPr="000407BB" w:rsidRDefault="00BD1193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F1662C" w14:paraId="3E8D11E0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28116644" w14:textId="77777777" w:rsidR="00E35CF4" w:rsidRPr="005D283A" w:rsidRDefault="00BD1193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41845982</w:t>
          </w:r>
        </w:p>
      </w:tc>
    </w:tr>
  </w:tbl>
  <w:p w14:paraId="44F389AE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1662C" w14:paraId="57FD3697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37544F23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386CB8E6" w14:textId="77777777" w:rsidR="00704845" w:rsidRDefault="00BD1193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0C3B2E51" wp14:editId="556C8602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FE1876" w14:textId="77777777" w:rsidR="00483ECA" w:rsidRDefault="00483ECA" w:rsidP="00D037A9"/>
      </w:tc>
    </w:tr>
  </w:tbl>
  <w:p w14:paraId="282422E3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F1662C" w14:paraId="7C9D9BC2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0D5B24C0" w14:textId="77777777" w:rsidR="00527BD4" w:rsidRPr="00963440" w:rsidRDefault="00BD1193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F1662C" w14:paraId="106E8034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456D62A7" w14:textId="77777777" w:rsidR="00093ABC" w:rsidRPr="00963440" w:rsidRDefault="00093ABC" w:rsidP="00963440"/>
      </w:tc>
    </w:tr>
    <w:tr w:rsidR="00F1662C" w14:paraId="7AEA26A2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7A391511" w14:textId="77777777" w:rsidR="00A604D3" w:rsidRPr="00963440" w:rsidRDefault="00A604D3" w:rsidP="00963440"/>
      </w:tc>
    </w:tr>
    <w:tr w:rsidR="00F1662C" w14:paraId="36D370D2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03D8FFA1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689BFE01" w14:textId="77777777" w:rsidR="006F273B" w:rsidRDefault="006F273B" w:rsidP="00BC4AE3">
    <w:pPr>
      <w:pStyle w:val="Koptekst"/>
    </w:pPr>
  </w:p>
  <w:p w14:paraId="436C64C6" w14:textId="77777777" w:rsidR="00153BD0" w:rsidRDefault="00153BD0" w:rsidP="00BC4AE3">
    <w:pPr>
      <w:pStyle w:val="Koptekst"/>
    </w:pPr>
  </w:p>
  <w:p w14:paraId="3062D5CC" w14:textId="77777777" w:rsidR="0044605E" w:rsidRDefault="0044605E" w:rsidP="00BC4AE3">
    <w:pPr>
      <w:pStyle w:val="Koptekst"/>
    </w:pPr>
  </w:p>
  <w:p w14:paraId="5AB0D317" w14:textId="77777777" w:rsidR="0044605E" w:rsidRDefault="0044605E" w:rsidP="00BC4AE3">
    <w:pPr>
      <w:pStyle w:val="Koptekst"/>
    </w:pPr>
  </w:p>
  <w:p w14:paraId="4C9F0D58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83A4C86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DC65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8A1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85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A0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E23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4E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CE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D4F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C674EA8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310B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1E8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0D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20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F0B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EF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03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A26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490926">
    <w:abstractNumId w:val="10"/>
  </w:num>
  <w:num w:numId="2" w16cid:durableId="130447942">
    <w:abstractNumId w:val="7"/>
  </w:num>
  <w:num w:numId="3" w16cid:durableId="810711959">
    <w:abstractNumId w:val="6"/>
  </w:num>
  <w:num w:numId="4" w16cid:durableId="152069673">
    <w:abstractNumId w:val="5"/>
  </w:num>
  <w:num w:numId="5" w16cid:durableId="2077775451">
    <w:abstractNumId w:val="4"/>
  </w:num>
  <w:num w:numId="6" w16cid:durableId="1265843077">
    <w:abstractNumId w:val="8"/>
  </w:num>
  <w:num w:numId="7" w16cid:durableId="2040811746">
    <w:abstractNumId w:val="3"/>
  </w:num>
  <w:num w:numId="8" w16cid:durableId="569117136">
    <w:abstractNumId w:val="2"/>
  </w:num>
  <w:num w:numId="9" w16cid:durableId="2051954161">
    <w:abstractNumId w:val="1"/>
  </w:num>
  <w:num w:numId="10" w16cid:durableId="1841115593">
    <w:abstractNumId w:val="0"/>
  </w:num>
  <w:num w:numId="11" w16cid:durableId="518272891">
    <w:abstractNumId w:val="9"/>
  </w:num>
  <w:num w:numId="12" w16cid:durableId="106050117">
    <w:abstractNumId w:val="11"/>
  </w:num>
  <w:num w:numId="13" w16cid:durableId="1620330983">
    <w:abstractNumId w:val="13"/>
  </w:num>
  <w:num w:numId="14" w16cid:durableId="94707883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521E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35573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208"/>
    <w:rsid w:val="00742AB9"/>
    <w:rsid w:val="00745AE0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D1193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13F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662C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0AB4F"/>
  <w15:docId w15:val="{B74E9772-B47C-44DE-BAC3-98E16AC0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116</ap:Words>
  <ap:Characters>644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2023-10-16T12:23:00.0000000Z</lastPrinted>
  <dcterms:created xsi:type="dcterms:W3CDTF">2023-10-17T15:32:00.0000000Z</dcterms:created>
  <dcterms:modified xsi:type="dcterms:W3CDTF">2023-10-17T15:32:00.0000000Z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O206AAL</vt:lpwstr>
  </property>
  <property fmtid="{D5CDD505-2E9C-101B-9397-08002B2CF9AE}" pid="3" name="Author">
    <vt:lpwstr>O206AAL</vt:lpwstr>
  </property>
  <property fmtid="{D5CDD505-2E9C-101B-9397-08002B2CF9AE}" pid="4" name="cs_objectid">
    <vt:lpwstr> 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schriftelijk overleg inzake brief Vierlandenoverleg OCW &amp; Voortgang Caribische Landen </vt:lpwstr>
  </property>
  <property fmtid="{D5CDD505-2E9C-101B-9397-08002B2CF9AE}" pid="9" name="ocw_directie">
    <vt:lpwstr>IB/MOND&amp;CG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O206AAL</vt:lpwstr>
  </property>
</Properties>
</file>