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798297"/>
        <w:docPartObj>
          <w:docPartGallery w:val="Cover Pages"/>
          <w:docPartUnique/>
        </w:docPartObj>
      </w:sdtPr>
      <w:sdtContent>
        <w:p w:rsidR="00EE2A9D" w:rsidP="00205979" w:rsidRDefault="00EE2A9D" w14:paraId="525BE256" w14:textId="60006B84">
          <w:pPr>
            <w:tabs>
              <w:tab w:val="left" w:pos="4378"/>
            </w:tabs>
          </w:pPr>
        </w:p>
        <w:p w:rsidR="00241BB9" w:rsidP="00205979" w:rsidRDefault="00000000" w14:paraId="2A06E64B" w14:textId="77777777">
          <w:pPr>
            <w:spacing w:line="240" w:lineRule="auto"/>
          </w:pPr>
        </w:p>
      </w:sdtContent>
    </w:sdt>
    <w:p w:rsidR="00CD5856" w:rsidP="00205979" w:rsidRDefault="00CD5856" w14:paraId="65BD980C" w14:textId="77777777">
      <w:pPr>
        <w:spacing w:line="240" w:lineRule="auto"/>
      </w:pPr>
    </w:p>
    <w:p w:rsidR="00CD5856" w:rsidP="00205979" w:rsidRDefault="00CD5856" w14:paraId="357EE52B" w14:textId="77777777"/>
    <w:p w:rsidR="00CD5856" w:rsidP="00205979" w:rsidRDefault="00CD5856" w14:paraId="602A702C" w14:textId="77777777"/>
    <w:p w:rsidR="00CD5856" w:rsidP="00205979" w:rsidRDefault="00CD5856" w14:paraId="571E21BF" w14:textId="77777777">
      <w:pPr>
        <w:sectPr w:rsidR="00CD5856" w:rsidSect="003C472B">
          <w:headerReference w:type="default" r:id="rId9"/>
          <w:footerReference w:type="default" r:id="rId10"/>
          <w:type w:val="continuous"/>
          <w:pgSz w:w="11905" w:h="16837"/>
          <w:pgMar w:top="2948" w:right="2778" w:bottom="1049" w:left="1588" w:header="6521" w:footer="709" w:gutter="0"/>
          <w:pgNumType w:start="1"/>
          <w:cols w:space="708"/>
          <w:docGrid w:linePitch="326"/>
        </w:sectPr>
      </w:pPr>
    </w:p>
    <w:p w:rsidR="00CD5856" w:rsidP="00205979" w:rsidRDefault="00000000" w14:paraId="3A018D74" w14:textId="77777777">
      <w:pPr>
        <w:pStyle w:val="Huisstijl-Aanhef"/>
      </w:pPr>
      <w:r>
        <w:t>Geachte voorzitter,</w:t>
      </w:r>
    </w:p>
    <w:p w:rsidR="008D59C5" w:rsidP="00205979" w:rsidRDefault="00626FB7" w14:paraId="689C78A6" w14:textId="7922F5A4">
      <w:r>
        <w:t>Hierbij bied</w:t>
      </w:r>
      <w:r w:rsidR="007F2604">
        <w:t xml:space="preserve"> ik u </w:t>
      </w:r>
      <w:r w:rsidR="0024404E">
        <w:t xml:space="preserve">een </w:t>
      </w:r>
      <w:r>
        <w:t xml:space="preserve">nota van wijziging bij voornoemd wetsvoorstel aan. </w:t>
      </w:r>
    </w:p>
    <w:p w:rsidR="00D0550B" w:rsidP="00205979" w:rsidRDefault="00D0550B" w14:paraId="275BDA9E" w14:textId="09DE9966"/>
    <w:p w:rsidR="00D0550B" w:rsidP="00205979" w:rsidRDefault="00D0550B" w14:paraId="2AD91E18" w14:textId="5896D37C">
      <w:pPr>
        <w:rPr>
          <w:rFonts w:ascii="Calibri" w:hAnsi="Calibri"/>
          <w:sz w:val="22"/>
        </w:rPr>
      </w:pPr>
      <w:r>
        <w:t xml:space="preserve">Tevens wil ik uw Kamer mededelen dat </w:t>
      </w:r>
      <w:r w:rsidR="00D574E0">
        <w:t>de minister van Justitie en Veiligheid en ik</w:t>
      </w:r>
      <w:r w:rsidR="00BC6EE3">
        <w:t xml:space="preserve"> voornemens zijn </w:t>
      </w:r>
      <w:r w:rsidR="007F2604">
        <w:t xml:space="preserve">om </w:t>
      </w:r>
      <w:r>
        <w:t>gemeente Amsterdam, stadsdeel Oost als elfde gemeente toe te voegen aan het Experiment gesloten coffeeshopketen. Amsterdam heeft een unieke situatie qua schaal, het hoge aantal coffeeshops, de stadsdelen en de vele toeristen. Het toevoegen van Amsterdam</w:t>
      </w:r>
      <w:r w:rsidR="00F60DF3">
        <w:t>-Oost</w:t>
      </w:r>
      <w:r>
        <w:t xml:space="preserve"> levert dan ook een belangrijke bijdrage aan de zeggingskracht van het experiment. De benodigde wijziging van de wet- en regelgeving is in gang gezet. Om het mogelijk te maken dat Amsterdam zo snel als mogelijk kan deelnemen aan de experimenteerfase zou ik uw Kamer in overweging willen geven </w:t>
      </w:r>
      <w:r w:rsidR="00BC6EE3">
        <w:t xml:space="preserve">de </w:t>
      </w:r>
      <w:r>
        <w:t xml:space="preserve">wijziging van de </w:t>
      </w:r>
      <w:r w:rsidR="007F2604">
        <w:t>Wet</w:t>
      </w:r>
      <w:r>
        <w:t xml:space="preserve"> experiment gesloten coffeeshopketen spoedig te behandelen. </w:t>
      </w:r>
    </w:p>
    <w:p w:rsidRPr="008D59C5" w:rsidR="00D0550B" w:rsidP="00205979" w:rsidRDefault="00D0550B" w14:paraId="3BAF81CC" w14:textId="77777777"/>
    <w:p w:rsidR="00334C45" w:rsidP="00205979" w:rsidRDefault="0089557C" w14:paraId="55CD6C84" w14:textId="193C2F71">
      <w:r>
        <w:t>Hoogachtend,</w:t>
      </w:r>
    </w:p>
    <w:p w:rsidRPr="008D59C5" w:rsidR="0089557C" w:rsidP="00205979" w:rsidRDefault="0089557C" w14:paraId="34F4BB26" w14:textId="77777777"/>
    <w:p w:rsidR="0089557C" w:rsidP="00205979" w:rsidRDefault="0083211E" w14:paraId="77F1A0E9" w14:textId="77777777">
      <w:pPr>
        <w:spacing w:line="240" w:lineRule="atLeast"/>
      </w:pPr>
      <w:r>
        <w:t xml:space="preserve">de </w:t>
      </w:r>
      <w:r w:rsidR="0089557C">
        <w:t>m</w:t>
      </w:r>
      <w:r>
        <w:t>inister van Volksgezondheid,</w:t>
      </w:r>
      <w:r>
        <w:br/>
        <w:t>Welzijn en Sport,</w:t>
      </w:r>
      <w:r>
        <w:br/>
      </w:r>
    </w:p>
    <w:p w:rsidR="0089557C" w:rsidP="00205979" w:rsidRDefault="0089557C" w14:paraId="07B21DF6" w14:textId="77777777">
      <w:pPr>
        <w:spacing w:line="240" w:lineRule="atLeast"/>
      </w:pPr>
    </w:p>
    <w:p w:rsidR="0089557C" w:rsidP="00205979" w:rsidRDefault="0089557C" w14:paraId="0368F54F" w14:textId="77777777">
      <w:pPr>
        <w:spacing w:line="240" w:lineRule="atLeast"/>
      </w:pPr>
    </w:p>
    <w:p w:rsidR="0089557C" w:rsidP="00205979" w:rsidRDefault="0089557C" w14:paraId="0F27537A" w14:textId="77777777">
      <w:pPr>
        <w:spacing w:line="240" w:lineRule="atLeast"/>
      </w:pPr>
    </w:p>
    <w:p w:rsidR="0089557C" w:rsidP="00205979" w:rsidRDefault="0089557C" w14:paraId="6A76B689" w14:textId="4FE661B5">
      <w:pPr>
        <w:spacing w:line="240" w:lineRule="atLeast"/>
      </w:pPr>
    </w:p>
    <w:p w:rsidR="0089557C" w:rsidP="00205979" w:rsidRDefault="0089557C" w14:paraId="543F39D0" w14:textId="77777777">
      <w:pPr>
        <w:spacing w:line="240" w:lineRule="atLeast"/>
      </w:pPr>
    </w:p>
    <w:p w:rsidR="0083211E" w:rsidP="00205979" w:rsidRDefault="0083211E" w14:paraId="36A60051" w14:textId="237EBB5B">
      <w:pPr>
        <w:spacing w:line="240" w:lineRule="atLeast"/>
      </w:pPr>
      <w:r>
        <w:t>E</w:t>
      </w:r>
      <w:r w:rsidR="0089557C">
        <w:t xml:space="preserve">rnst </w:t>
      </w:r>
      <w:r>
        <w:t>Kuipers</w:t>
      </w:r>
    </w:p>
    <w:p w:rsidR="0083211E" w:rsidP="00205979" w:rsidRDefault="0083211E" w14:paraId="7CE78A14" w14:textId="59A91926">
      <w:pPr>
        <w:spacing w:line="240" w:lineRule="atLeast"/>
      </w:pPr>
    </w:p>
    <w:sectPr w:rsidR="0083211E" w:rsidSect="008D59C5">
      <w:headerReference w:type="default" r:id="rId11"/>
      <w:headerReference w:type="first" r:id="rId12"/>
      <w:type w:val="continuous"/>
      <w:pgSz w:w="11905" w:h="16837"/>
      <w:pgMar w:top="2948" w:right="2778" w:bottom="1049" w:left="1588" w:header="2750" w:footer="709" w:gutter="0"/>
      <w:pgNumType w:start="1"/>
      <w:cols w:space="708"/>
      <w:titlePg/>
      <w:docGrid w:linePitch="326"/>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F8844" w14:textId="77777777" w:rsidR="0049048F" w:rsidRDefault="0049048F">
      <w:pPr>
        <w:spacing w:line="240" w:lineRule="auto"/>
      </w:pPr>
      <w:r>
        <w:separator/>
      </w:r>
    </w:p>
  </w:endnote>
  <w:endnote w:type="continuationSeparator" w:id="0">
    <w:p w14:paraId="2992B3EC" w14:textId="77777777" w:rsidR="0049048F" w:rsidRDefault="00490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2EFF" w:usb1="D200FDFF" w:usb2="0A246029" w:usb3="00000000" w:csb0="000001FF" w:csb1="00000000"/>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C3246" w14:textId="54C97F56" w:rsidR="00DC7639" w:rsidRDefault="00D574E0">
    <w:pPr>
      <w:pStyle w:val="Voettekst"/>
    </w:pPr>
    <w:r>
      <w:rPr>
        <w:noProof/>
        <w:lang w:val="en-US" w:eastAsia="en-US" w:bidi="ar-SA"/>
      </w:rPr>
      <mc:AlternateContent>
        <mc:Choice Requires="wps">
          <w:drawing>
            <wp:anchor distT="0" distB="0" distL="114300" distR="114300" simplePos="0" relativeHeight="251653120" behindDoc="0" locked="1" layoutInCell="1" allowOverlap="1" wp14:anchorId="7EE23332" wp14:editId="5B39D5BC">
              <wp:simplePos x="0" y="0"/>
              <wp:positionH relativeFrom="page">
                <wp:posOffset>5922645</wp:posOffset>
              </wp:positionH>
              <wp:positionV relativeFrom="page">
                <wp:posOffset>10225405</wp:posOffset>
              </wp:positionV>
              <wp:extent cx="1259840" cy="185420"/>
              <wp:effectExtent l="7620" t="5080" r="8890" b="9525"/>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5420"/>
                      </a:xfrm>
                      <a:prstGeom prst="rect">
                        <a:avLst/>
                      </a:prstGeom>
                      <a:solidFill>
                        <a:srgbClr val="FFFFFF"/>
                      </a:solidFill>
                      <a:ln w="9525">
                        <a:solidFill>
                          <a:srgbClr val="FFFFFF"/>
                        </a:solidFill>
                        <a:miter lim="800000"/>
                        <a:headEnd/>
                        <a:tailEnd/>
                      </a:ln>
                    </wps:spPr>
                    <wps:txbx>
                      <w:txbxContent>
                        <w:p w14:paraId="707A6306" w14:textId="77777777" w:rsidR="00DC7639" w:rsidRDefault="00000000" w:rsidP="00DC7639">
                          <w:pPr>
                            <w:pStyle w:val="Huisstijl-Paginanummer"/>
                          </w:pPr>
                          <w:r>
                            <w:t xml:space="preserve">Pagina </w:t>
                          </w:r>
                          <w:r w:rsidR="00C62B6C">
                            <w:fldChar w:fldCharType="begin"/>
                          </w:r>
                          <w:r w:rsidR="00C62B6C">
                            <w:instrText xml:space="preserve"> PAGE    \* MERGEFORMAT </w:instrText>
                          </w:r>
                          <w:r w:rsidR="00C62B6C">
                            <w:fldChar w:fldCharType="separate"/>
                          </w:r>
                          <w:r w:rsidR="004509BE">
                            <w:rPr>
                              <w:noProof/>
                            </w:rPr>
                            <w:t>1</w:t>
                          </w:r>
                          <w:r w:rsidR="00C62B6C">
                            <w:rPr>
                              <w:noProof/>
                            </w:rPr>
                            <w:fldChar w:fldCharType="end"/>
                          </w:r>
                          <w:r>
                            <w:t xml:space="preserve"> van </w:t>
                          </w:r>
                          <w:fldSimple w:instr=" NUMPAGES   \* MERGEFORMAT ">
                            <w:r w:rsidR="004509BE">
                              <w:rPr>
                                <w:noProof/>
                              </w:rPr>
                              <w:t>1</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E23332" id="_x0000_t202" coordsize="21600,21600" o:spt="202" path="m,l,21600r21600,l21600,xe">
              <v:stroke joinstyle="miter"/>
              <v:path gradientshapeok="t" o:connecttype="rect"/>
            </v:shapetype>
            <v:shape id="Text Box 25" o:spid="_x0000_s1031" type="#_x0000_t202" style="position:absolute;margin-left:466.35pt;margin-top:805.15pt;width:99.2pt;height:14.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" strokecolor="white">
              <v:textbox inset="0,0,0,0">
                <w:txbxContent>
                  <w:p w14:paraId="707A6306" w14:textId="77777777" w:rsidR="00DC7639" w:rsidRDefault="00000000" w:rsidP="00DC7639">
                    <w:pPr>
                      <w:pStyle w:val="Huisstijl-Paginanummer"/>
                    </w:pPr>
                    <w:r>
                      <w:t xml:space="preserve">Pagina </w:t>
                    </w:r>
                    <w:r w:rsidR="00C62B6C">
                      <w:fldChar w:fldCharType="begin"/>
                    </w:r>
                    <w:r w:rsidR="00C62B6C">
                      <w:instrText xml:space="preserve"> PAGE    \* MERGEFORMAT </w:instrText>
                    </w:r>
                    <w:r w:rsidR="00C62B6C">
                      <w:fldChar w:fldCharType="separate"/>
                    </w:r>
                    <w:r w:rsidR="004509BE">
                      <w:rPr>
                        <w:noProof/>
                      </w:rPr>
                      <w:t>1</w:t>
                    </w:r>
                    <w:r w:rsidR="00C62B6C">
                      <w:rPr>
                        <w:noProof/>
                      </w:rPr>
                      <w:fldChar w:fldCharType="end"/>
                    </w:r>
                    <w:r>
                      <w:t xml:space="preserve"> van </w:t>
                    </w:r>
                    <w:fldSimple w:instr=" NUMPAGES   \* MERGEFORMAT ">
                      <w:r w:rsidR="004509BE">
                        <w:rPr>
                          <w:noProof/>
                        </w:rPr>
                        <w:t>1</w:t>
                      </w:r>
                    </w:fldSimple>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EE87F" w14:textId="77777777" w:rsidR="0049048F" w:rsidRDefault="0049048F">
      <w:pPr>
        <w:spacing w:line="240" w:lineRule="auto"/>
      </w:pPr>
      <w:r>
        <w:separator/>
      </w:r>
    </w:p>
  </w:footnote>
  <w:footnote w:type="continuationSeparator" w:id="0">
    <w:p w14:paraId="4A18A275" w14:textId="77777777" w:rsidR="0049048F" w:rsidRDefault="004904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F3369" w14:textId="74F40576" w:rsidR="00CD5856" w:rsidRDefault="00000000">
    <w:pPr>
      <w:pStyle w:val="Koptekst"/>
    </w:pPr>
    <w:r>
      <w:rPr>
        <w:noProof/>
        <w:lang w:eastAsia="nl-NL" w:bidi="ar-SA"/>
      </w:rPr>
      <w:drawing>
        <wp:anchor distT="0" distB="0" distL="114300" distR="114300" simplePos="0" relativeHeight="251652096" behindDoc="1" locked="0" layoutInCell="1" allowOverlap="1" wp14:anchorId="5DC037AC" wp14:editId="3224B94C">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aceholder_Department.png"/>
                  <pic:cNvPicPr/>
                </pic:nvPicPr>
                <pic:blipFill>
                  <a:blip r:embed="rId1"/>
                  <a:stretch>
                    <a:fillRect/>
                  </a:stretch>
                </pic:blipFill>
                <pic:spPr>
                  <a:xfrm>
                    <a:off x="0" y="0"/>
                    <a:ext cx="2336400" cy="1580400"/>
                  </a:xfrm>
                  <a:prstGeom prst="rect">
                    <a:avLst/>
                  </a:prstGeom>
                  <a:ln w="0">
                    <a:noFill/>
                  </a:ln>
                </pic:spPr>
              </pic:pic>
            </a:graphicData>
          </a:graphic>
        </wp:anchor>
      </w:drawing>
    </w:r>
    <w:r>
      <w:rPr>
        <w:noProof/>
        <w:lang w:eastAsia="nl-NL" w:bidi="ar-SA"/>
      </w:rPr>
      <w:drawing>
        <wp:anchor distT="0" distB="0" distL="114300" distR="114300" simplePos="0" relativeHeight="251651072" behindDoc="0" locked="0" layoutInCell="1" allowOverlap="1" wp14:anchorId="45E55D18" wp14:editId="0B313C50">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D574E0">
      <w:rPr>
        <w:noProof/>
        <w:lang w:eastAsia="nl-NL" w:bidi="ar-SA"/>
      </w:rPr>
      <mc:AlternateContent>
        <mc:Choice Requires="wps">
          <w:drawing>
            <wp:anchor distT="0" distB="0" distL="114300" distR="114300" simplePos="0" relativeHeight="251658240" behindDoc="0" locked="0" layoutInCell="1" allowOverlap="1" wp14:anchorId="7AE36D53" wp14:editId="2DD2397C">
              <wp:simplePos x="0" y="0"/>
              <wp:positionH relativeFrom="page">
                <wp:posOffset>5922645</wp:posOffset>
              </wp:positionH>
              <wp:positionV relativeFrom="page">
                <wp:posOffset>1965960</wp:posOffset>
              </wp:positionV>
              <wp:extent cx="1259840" cy="8009890"/>
              <wp:effectExtent l="7620" t="13335" r="8890" b="635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78B9AF7C" w14:textId="77777777" w:rsidR="00CD5856" w:rsidRDefault="00000000">
                          <w:pPr>
                            <w:pStyle w:val="Huisstijl-AfzendgegevensW1"/>
                          </w:pPr>
                          <w:r>
                            <w:t>Bezoekadres</w:t>
                          </w:r>
                        </w:p>
                        <w:p w14:paraId="068E1DB0" w14:textId="77777777" w:rsidR="00CD5856" w:rsidRDefault="00000000">
                          <w:pPr>
                            <w:pStyle w:val="Huisstijl-Afzendgegevens"/>
                          </w:pPr>
                          <w:r>
                            <w:t>Parnassusplein 5</w:t>
                          </w:r>
                        </w:p>
                        <w:p w14:paraId="1515A34F" w14:textId="77777777" w:rsidR="00CD5856" w:rsidRDefault="00000000">
                          <w:pPr>
                            <w:pStyle w:val="Huisstijl-Afzendgegevens"/>
                          </w:pPr>
                          <w:r>
                            <w:t>2511</w:t>
                          </w:r>
                          <w:r w:rsidR="008D59C5" w:rsidRPr="008D59C5">
                            <w:t xml:space="preserve"> </w:t>
                          </w:r>
                          <w:r>
                            <w:t>VX</w:t>
                          </w:r>
                          <w:r w:rsidR="00E1490C">
                            <w:t xml:space="preserve">  </w:t>
                          </w:r>
                          <w:r w:rsidR="008D59C5" w:rsidRPr="008D59C5">
                            <w:t>Den Haag</w:t>
                          </w:r>
                        </w:p>
                        <w:p w14:paraId="7A26D447" w14:textId="77777777" w:rsidR="00CD5856" w:rsidRDefault="00000000">
                          <w:pPr>
                            <w:pStyle w:val="Huisstijl-Afzendgegevens"/>
                          </w:pPr>
                          <w:r w:rsidRPr="008D59C5">
                            <w:t>www.rijksoverheid.nl</w:t>
                          </w:r>
                        </w:p>
                        <w:p w14:paraId="3EAAAC0B" w14:textId="77777777" w:rsidR="00CD5856" w:rsidRDefault="00000000">
                          <w:pPr>
                            <w:pStyle w:val="Huisstijl-ReferentiegegevenskopW2"/>
                          </w:pPr>
                          <w:r w:rsidRPr="008D59C5">
                            <w:t>Kenmerk</w:t>
                          </w:r>
                        </w:p>
                        <w:p w14:paraId="3496EC67" w14:textId="77777777" w:rsidR="00CD5856" w:rsidRDefault="00000000">
                          <w:pPr>
                            <w:pStyle w:val="Huisstijl-Referentiegegevens"/>
                          </w:pPr>
                          <w:bookmarkStart w:id="0" w:name="_Hlk117784077"/>
                          <w:r>
                            <w:t>3692851-1053337-WJZ</w:t>
                          </w:r>
                        </w:p>
                        <w:bookmarkEnd w:id="0"/>
                        <w:p w14:paraId="6E4E106B" w14:textId="462C9333" w:rsidR="00215CB5" w:rsidRDefault="00000000">
                          <w:pPr>
                            <w:pStyle w:val="Huisstijl-ReferentiegegevenskopW1"/>
                          </w:pPr>
                          <w:r w:rsidRPr="008D59C5">
                            <w:t>Bijlage(n</w:t>
                          </w:r>
                          <w:r w:rsidR="00D574E0">
                            <w:br/>
                          </w:r>
                          <w:r w:rsidR="0089557C" w:rsidRPr="00D574E0">
                            <w:rPr>
                              <w:b w:val="0"/>
                              <w:bCs/>
                            </w:rPr>
                            <w:t>1</w:t>
                          </w:r>
                        </w:p>
                        <w:p w14:paraId="43D8CD03" w14:textId="77777777" w:rsidR="00CD5856" w:rsidRDefault="00000000">
                          <w:pPr>
                            <w:pStyle w:val="Huisstijl-ReferentiegegevenskopW1"/>
                          </w:pPr>
                          <w:r>
                            <w:t>Kenmerk afzender</w:t>
                          </w:r>
                        </w:p>
                        <w:p w14:paraId="6F3DB48B" w14:textId="5EE2AA13" w:rsidR="00CD5856" w:rsidRDefault="00D574E0">
                          <w:pPr>
                            <w:pStyle w:val="Huisstijl-Referentiegegevens"/>
                          </w:pPr>
                          <w:r w:rsidRPr="00D574E0">
                            <w:t>36279</w:t>
                          </w:r>
                        </w:p>
                        <w:p w14:paraId="2D442B23" w14:textId="77777777" w:rsidR="00CD5856" w:rsidRDefault="00000000">
                          <w:pPr>
                            <w:pStyle w:val="Huisstijl-Algemenevoorwaarden"/>
                          </w:pPr>
                          <w:r>
                            <w:t>Correspondentie uitsluitend richten aan het retouradres met vermelding van de datum en het kenmerk van deze brief.</w:t>
                          </w:r>
                        </w:p>
                        <w:p w14:paraId="2B37B442" w14:textId="77777777" w:rsidR="00CD5856" w:rsidRDefault="00CD5856"/>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E36D53" id="_x0000_t202" coordsize="21600,21600" o:spt="202" path="m,l,21600r21600,l21600,xe">
              <v:stroke joinstyle="miter"/>
              <v:path gradientshapeok="t" o:connecttype="rect"/>
            </v:shapetype>
            <v:shape id="Text Box 30" o:spid="_x0000_s1026" type="#_x0000_t202" style="position:absolute;margin-left:466.35pt;margin-top:154.8pt;width:99.2pt;height:630.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" strokecolor="white">
              <v:textbox inset="0,0,0,0">
                <w:txbxContent>
                  <w:p w14:paraId="78B9AF7C" w14:textId="77777777" w:rsidR="00CD5856" w:rsidRDefault="00000000">
                    <w:pPr>
                      <w:pStyle w:val="Huisstijl-AfzendgegevensW1"/>
                    </w:pPr>
                    <w:r>
                      <w:t>Bezoekadres</w:t>
                    </w:r>
                  </w:p>
                  <w:p w14:paraId="068E1DB0" w14:textId="77777777" w:rsidR="00CD5856" w:rsidRDefault="00000000">
                    <w:pPr>
                      <w:pStyle w:val="Huisstijl-Afzendgegevens"/>
                    </w:pPr>
                    <w:r>
                      <w:t>Parnassusplein 5</w:t>
                    </w:r>
                  </w:p>
                  <w:p w14:paraId="1515A34F" w14:textId="77777777" w:rsidR="00CD5856" w:rsidRDefault="00000000">
                    <w:pPr>
                      <w:pStyle w:val="Huisstijl-Afzendgegevens"/>
                    </w:pPr>
                    <w:r>
                      <w:t>2511</w:t>
                    </w:r>
                    <w:r w:rsidR="008D59C5" w:rsidRPr="008D59C5">
                      <w:t xml:space="preserve"> </w:t>
                    </w:r>
                    <w:r>
                      <w:t>VX</w:t>
                    </w:r>
                    <w:r w:rsidR="00E1490C">
                      <w:t xml:space="preserve">  </w:t>
                    </w:r>
                    <w:r w:rsidR="008D59C5" w:rsidRPr="008D59C5">
                      <w:t>Den Haag</w:t>
                    </w:r>
                  </w:p>
                  <w:p w14:paraId="7A26D447" w14:textId="77777777" w:rsidR="00CD5856" w:rsidRDefault="00000000">
                    <w:pPr>
                      <w:pStyle w:val="Huisstijl-Afzendgegevens"/>
                    </w:pPr>
                    <w:r w:rsidRPr="008D59C5">
                      <w:t>www.rijksoverheid.nl</w:t>
                    </w:r>
                  </w:p>
                  <w:p w14:paraId="3EAAAC0B" w14:textId="77777777" w:rsidR="00CD5856" w:rsidRDefault="00000000">
                    <w:pPr>
                      <w:pStyle w:val="Huisstijl-ReferentiegegevenskopW2"/>
                    </w:pPr>
                    <w:r w:rsidRPr="008D59C5">
                      <w:t>Kenmerk</w:t>
                    </w:r>
                  </w:p>
                  <w:p w14:paraId="3496EC67" w14:textId="77777777" w:rsidR="00CD5856" w:rsidRDefault="00000000">
                    <w:pPr>
                      <w:pStyle w:val="Huisstijl-Referentiegegevens"/>
                    </w:pPr>
                    <w:bookmarkStart w:id="1" w:name="_Hlk117784077"/>
                    <w:r>
                      <w:t>3692851-1053337-WJZ</w:t>
                    </w:r>
                  </w:p>
                  <w:bookmarkEnd w:id="1"/>
                  <w:p w14:paraId="6E4E106B" w14:textId="462C9333" w:rsidR="00215CB5" w:rsidRDefault="00000000">
                    <w:pPr>
                      <w:pStyle w:val="Huisstijl-ReferentiegegevenskopW1"/>
                    </w:pPr>
                    <w:r w:rsidRPr="008D59C5">
                      <w:t>Bijlage(n</w:t>
                    </w:r>
                    <w:r w:rsidR="00D574E0">
                      <w:br/>
                    </w:r>
                    <w:r w:rsidR="0089557C" w:rsidRPr="00D574E0">
                      <w:rPr>
                        <w:b w:val="0"/>
                        <w:bCs/>
                      </w:rPr>
                      <w:t>1</w:t>
                    </w:r>
                  </w:p>
                  <w:p w14:paraId="43D8CD03" w14:textId="77777777" w:rsidR="00CD5856" w:rsidRDefault="00000000">
                    <w:pPr>
                      <w:pStyle w:val="Huisstijl-ReferentiegegevenskopW1"/>
                    </w:pPr>
                    <w:r>
                      <w:t>Kenmerk afzender</w:t>
                    </w:r>
                  </w:p>
                  <w:p w14:paraId="6F3DB48B" w14:textId="5EE2AA13" w:rsidR="00CD5856" w:rsidRDefault="00D574E0">
                    <w:pPr>
                      <w:pStyle w:val="Huisstijl-Referentiegegevens"/>
                    </w:pPr>
                    <w:r w:rsidRPr="00D574E0">
                      <w:t>36279</w:t>
                    </w:r>
                  </w:p>
                  <w:p w14:paraId="2D442B23" w14:textId="77777777" w:rsidR="00CD5856" w:rsidRDefault="00000000">
                    <w:pPr>
                      <w:pStyle w:val="Huisstijl-Algemenevoorwaarden"/>
                    </w:pPr>
                    <w:r>
                      <w:t>Correspondentie uitsluitend richten aan het retouradres met vermelding van de datum en het kenmerk van deze brief.</w:t>
                    </w:r>
                  </w:p>
                  <w:p w14:paraId="2B37B442" w14:textId="77777777" w:rsidR="00CD5856" w:rsidRDefault="00CD5856"/>
                </w:txbxContent>
              </v:textbox>
              <w10:wrap anchorx="page" anchory="page"/>
            </v:shape>
          </w:pict>
        </mc:Fallback>
      </mc:AlternateContent>
    </w:r>
    <w:r w:rsidR="00D574E0">
      <w:rPr>
        <w:noProof/>
        <w:lang w:eastAsia="nl-NL" w:bidi="ar-SA"/>
      </w:rPr>
      <mc:AlternateContent>
        <mc:Choice Requires="wps">
          <w:drawing>
            <wp:anchor distT="0" distB="0" distL="114300" distR="114300" simplePos="0" relativeHeight="251657216" behindDoc="0" locked="0" layoutInCell="1" allowOverlap="1" wp14:anchorId="01E60610" wp14:editId="64C73F27">
              <wp:simplePos x="0" y="0"/>
              <wp:positionH relativeFrom="page">
                <wp:posOffset>1011555</wp:posOffset>
              </wp:positionH>
              <wp:positionV relativeFrom="page">
                <wp:posOffset>3769995</wp:posOffset>
              </wp:positionV>
              <wp:extent cx="4103370" cy="771525"/>
              <wp:effectExtent l="11430" t="7620" r="9525" b="1143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771525"/>
                      </a:xfrm>
                      <a:prstGeom prst="rect">
                        <a:avLst/>
                      </a:prstGeom>
                      <a:solidFill>
                        <a:srgbClr val="FFFFFF"/>
                      </a:solidFill>
                      <a:ln w="9525">
                        <a:solidFill>
                          <a:srgbClr val="FFFFFF"/>
                        </a:solidFill>
                        <a:miter lim="800000"/>
                        <a:headEnd/>
                        <a:tailEnd/>
                      </a:ln>
                    </wps:spPr>
                    <wps:txbx>
                      <w:txbxContent>
                        <w:p w14:paraId="2BEF4E2E" w14:textId="2599915A" w:rsidR="00CD5856" w:rsidRDefault="00000000">
                          <w:pPr>
                            <w:pStyle w:val="Huisstijl-Datumenbetreft"/>
                            <w:tabs>
                              <w:tab w:val="clear" w:pos="737"/>
                              <w:tab w:val="left" w:pos="-5954"/>
                              <w:tab w:val="left" w:pos="-5670"/>
                              <w:tab w:val="left" w:pos="1134"/>
                            </w:tabs>
                          </w:pPr>
                          <w:r>
                            <w:t>Datum</w:t>
                          </w:r>
                          <w:r w:rsidR="00E1490C">
                            <w:tab/>
                          </w:r>
                          <w:r w:rsidR="00537159">
                            <w:t>13 oktober 2023</w:t>
                          </w:r>
                        </w:p>
                        <w:p w14:paraId="1696F874" w14:textId="2E49FFCB" w:rsidR="00CD5856" w:rsidRDefault="00000000" w:rsidP="00626FB7">
                          <w:pPr>
                            <w:pStyle w:val="Huisstijl-Datumenbetreft"/>
                            <w:tabs>
                              <w:tab w:val="clear" w:pos="737"/>
                              <w:tab w:val="left" w:pos="-5954"/>
                              <w:tab w:val="left" w:pos="-5670"/>
                              <w:tab w:val="left" w:pos="1134"/>
                            </w:tabs>
                            <w:ind w:left="1140" w:hanging="1140"/>
                          </w:pPr>
                          <w:r>
                            <w:t>Betreft</w:t>
                          </w:r>
                          <w:r w:rsidR="00E1490C">
                            <w:tab/>
                          </w:r>
                          <w:r w:rsidR="00626FB7">
                            <w:t>Wijziging van de Wet experiment gesloten coffeeshopketen in verband met de toevoeging van een elfde gemeente aan het experiment</w:t>
                          </w:r>
                          <w:r w:rsidR="00F60DF3">
                            <w:t xml:space="preserve"> (36279)</w:t>
                          </w:r>
                        </w:p>
                        <w:p w14:paraId="38C64764" w14:textId="77777777" w:rsidR="00CD5856" w:rsidRDefault="00CD5856">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1E60610" id="Text Box 29" o:spid="_x0000_s1027" type="#_x0000_t202" style="position:absolute;margin-left:79.65pt;margin-top:296.85pt;width:323.1pt;height:60.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" strokecolor="white">
              <v:textbox style="mso-fit-shape-to-text:t" inset="0,0,0,0">
                <w:txbxContent>
                  <w:p w14:paraId="2BEF4E2E" w14:textId="2599915A" w:rsidR="00CD5856" w:rsidRDefault="00000000">
                    <w:pPr>
                      <w:pStyle w:val="Huisstijl-Datumenbetreft"/>
                      <w:tabs>
                        <w:tab w:val="clear" w:pos="737"/>
                        <w:tab w:val="left" w:pos="-5954"/>
                        <w:tab w:val="left" w:pos="-5670"/>
                        <w:tab w:val="left" w:pos="1134"/>
                      </w:tabs>
                    </w:pPr>
                    <w:r>
                      <w:t>Datum</w:t>
                    </w:r>
                    <w:r w:rsidR="00E1490C">
                      <w:tab/>
                    </w:r>
                    <w:r w:rsidR="00537159">
                      <w:t>13 oktober 2023</w:t>
                    </w:r>
                  </w:p>
                  <w:p w14:paraId="1696F874" w14:textId="2E49FFCB" w:rsidR="00CD5856" w:rsidRDefault="00000000" w:rsidP="00626FB7">
                    <w:pPr>
                      <w:pStyle w:val="Huisstijl-Datumenbetreft"/>
                      <w:tabs>
                        <w:tab w:val="clear" w:pos="737"/>
                        <w:tab w:val="left" w:pos="-5954"/>
                        <w:tab w:val="left" w:pos="-5670"/>
                        <w:tab w:val="left" w:pos="1134"/>
                      </w:tabs>
                      <w:ind w:left="1140" w:hanging="1140"/>
                    </w:pPr>
                    <w:r>
                      <w:t>Betreft</w:t>
                    </w:r>
                    <w:r w:rsidR="00E1490C">
                      <w:tab/>
                    </w:r>
                    <w:r w:rsidR="00626FB7">
                      <w:t>Wijziging van de Wet experiment gesloten coffeeshopketen in verband met de toevoeging van een elfde gemeente aan het experiment</w:t>
                    </w:r>
                    <w:r w:rsidR="00F60DF3">
                      <w:t xml:space="preserve"> (36279)</w:t>
                    </w:r>
                  </w:p>
                  <w:p w14:paraId="38C64764" w14:textId="77777777" w:rsidR="00CD5856" w:rsidRDefault="00CD5856">
                    <w:pPr>
                      <w:pStyle w:val="Huisstijl-Datumenbetreft"/>
                      <w:tabs>
                        <w:tab w:val="left" w:pos="-5954"/>
                        <w:tab w:val="left" w:pos="-5670"/>
                      </w:tabs>
                    </w:pPr>
                  </w:p>
                </w:txbxContent>
              </v:textbox>
              <w10:wrap anchorx="page" anchory="page"/>
            </v:shape>
          </w:pict>
        </mc:Fallback>
      </mc:AlternateContent>
    </w:r>
    <w:r w:rsidR="00D574E0">
      <w:rPr>
        <w:noProof/>
        <w:lang w:eastAsia="nl-NL" w:bidi="ar-SA"/>
      </w:rPr>
      <mc:AlternateContent>
        <mc:Choice Requires="wps">
          <w:drawing>
            <wp:anchor distT="0" distB="0" distL="114300" distR="114300" simplePos="0" relativeHeight="251656192" behindDoc="0" locked="0" layoutInCell="1" allowOverlap="1" wp14:anchorId="70833F7E" wp14:editId="497ED677">
              <wp:simplePos x="0" y="0"/>
              <wp:positionH relativeFrom="page">
                <wp:posOffset>1008380</wp:posOffset>
              </wp:positionH>
              <wp:positionV relativeFrom="page">
                <wp:posOffset>3384550</wp:posOffset>
              </wp:positionV>
              <wp:extent cx="4104005" cy="179705"/>
              <wp:effectExtent l="8255" t="12700" r="12065" b="7620"/>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14:paraId="069C4E52" w14:textId="77777777" w:rsidR="00CD5856" w:rsidRDefault="00CD5856">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833F7E" id="Text Box 28" o:spid="_x0000_s1028" type="#_x0000_t202" style="position:absolute;margin-left:79.4pt;margin-top:266.5pt;width:323.15pt;height:14.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" strokecolor="white">
              <v:textbox inset="0,0,0,0">
                <w:txbxContent>
                  <w:p w14:paraId="069C4E52" w14:textId="77777777" w:rsidR="00CD5856" w:rsidRDefault="00CD5856">
                    <w:pPr>
                      <w:pStyle w:val="Huisstijl-Toezendgegevens"/>
                    </w:pPr>
                  </w:p>
                </w:txbxContent>
              </v:textbox>
              <w10:wrap anchorx="page" anchory="page"/>
            </v:shape>
          </w:pict>
        </mc:Fallback>
      </mc:AlternateContent>
    </w:r>
    <w:r w:rsidR="00D574E0">
      <w:rPr>
        <w:noProof/>
        <w:lang w:eastAsia="nl-NL" w:bidi="ar-SA"/>
      </w:rPr>
      <mc:AlternateContent>
        <mc:Choice Requires="wps">
          <w:drawing>
            <wp:anchor distT="0" distB="0" distL="114300" distR="114300" simplePos="0" relativeHeight="251655168" behindDoc="0" locked="0" layoutInCell="1" allowOverlap="1" wp14:anchorId="7627C101" wp14:editId="7F12C686">
              <wp:simplePos x="0" y="0"/>
              <wp:positionH relativeFrom="page">
                <wp:posOffset>1008380</wp:posOffset>
              </wp:positionH>
              <wp:positionV relativeFrom="page">
                <wp:posOffset>1944370</wp:posOffset>
              </wp:positionV>
              <wp:extent cx="3347720" cy="1080135"/>
              <wp:effectExtent l="8255" t="10795" r="6350" b="1397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080135"/>
                      </a:xfrm>
                      <a:prstGeom prst="rect">
                        <a:avLst/>
                      </a:prstGeom>
                      <a:solidFill>
                        <a:srgbClr val="FFFFFF"/>
                      </a:solidFill>
                      <a:ln w="9525">
                        <a:solidFill>
                          <a:srgbClr val="FFFFFF"/>
                        </a:solidFill>
                        <a:miter lim="800000"/>
                        <a:headEnd/>
                        <a:tailEnd/>
                      </a:ln>
                    </wps:spPr>
                    <wps:txbx>
                      <w:txbxContent>
                        <w:p w14:paraId="715B859F" w14:textId="77777777" w:rsidR="00CD5856" w:rsidRDefault="00000000">
                          <w:pPr>
                            <w:pStyle w:val="Huisstijl-Toezendgegevens"/>
                          </w:pPr>
                          <w:r>
                            <w:t>De Voorzitter van de Tweede Kamer</w:t>
                          </w:r>
                          <w:r>
                            <w:br/>
                            <w:t>der Staten-Generaal</w:t>
                          </w:r>
                          <w:r>
                            <w:br/>
                            <w:t>Postbus 20018</w:t>
                          </w:r>
                          <w:r>
                            <w:br/>
                            <w:t xml:space="preserve">2500 EA </w:t>
                          </w:r>
                          <w:r w:rsidR="00FC776C">
                            <w:t xml:space="preserve"> </w:t>
                          </w:r>
                          <w:r>
                            <w:t>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27C101" id="Text Box 27" o:spid="_x0000_s1029" type="#_x0000_t202" style="position:absolute;margin-left:79.4pt;margin-top:153.1pt;width:263.6pt;height:85.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" strokecolor="white">
              <v:textbox inset="0,0,0,0">
                <w:txbxContent>
                  <w:p w14:paraId="715B859F" w14:textId="77777777" w:rsidR="00CD5856" w:rsidRDefault="00000000">
                    <w:pPr>
                      <w:pStyle w:val="Huisstijl-Toezendgegevens"/>
                    </w:pPr>
                    <w:r>
                      <w:t>De Voorzitter van de Tweede Kamer</w:t>
                    </w:r>
                    <w:r>
                      <w:br/>
                      <w:t>der Staten-Generaal</w:t>
                    </w:r>
                    <w:r>
                      <w:br/>
                      <w:t>Postbus 20018</w:t>
                    </w:r>
                    <w:r>
                      <w:br/>
                      <w:t xml:space="preserve">2500 EA </w:t>
                    </w:r>
                    <w:r w:rsidR="00FC776C">
                      <w:t xml:space="preserve"> </w:t>
                    </w:r>
                    <w:r>
                      <w:t>DEN HAAG</w:t>
                    </w:r>
                  </w:p>
                </w:txbxContent>
              </v:textbox>
              <w10:wrap anchorx="page" anchory="page"/>
            </v:shape>
          </w:pict>
        </mc:Fallback>
      </mc:AlternateContent>
    </w:r>
    <w:r w:rsidR="00D574E0">
      <w:rPr>
        <w:noProof/>
        <w:lang w:eastAsia="nl-NL" w:bidi="ar-SA"/>
      </w:rPr>
      <mc:AlternateContent>
        <mc:Choice Requires="wps">
          <w:drawing>
            <wp:anchor distT="0" distB="0" distL="114300" distR="114300" simplePos="0" relativeHeight="251654144" behindDoc="0" locked="1" layoutInCell="1" allowOverlap="1" wp14:anchorId="6E243A6C" wp14:editId="7C105374">
              <wp:simplePos x="0" y="0"/>
              <wp:positionH relativeFrom="page">
                <wp:posOffset>1008380</wp:posOffset>
              </wp:positionH>
              <wp:positionV relativeFrom="page">
                <wp:posOffset>1713865</wp:posOffset>
              </wp:positionV>
              <wp:extent cx="3590925" cy="144145"/>
              <wp:effectExtent l="8255" t="8890" r="10795" b="8890"/>
              <wp:wrapNone/>
              <wp:docPr id="14"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14:paraId="3B3611F5" w14:textId="77777777" w:rsidR="00CD5856" w:rsidRDefault="00000000">
                          <w:pPr>
                            <w:pStyle w:val="Huisstijl-Retouradres"/>
                          </w:pPr>
                          <w:r w:rsidRPr="008D59C5">
                            <w:t>&gt; Retouradres</w:t>
                          </w:r>
                          <w:r w:rsidR="00E1490C">
                            <w:t xml:space="preserve"> Postbus 20350 2500 E</w:t>
                          </w:r>
                          <w:r w:rsidR="005D327A">
                            <w:t>J</w:t>
                          </w:r>
                          <w:r w:rsidR="00E1490C">
                            <w:t xml:space="preserve">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243A6C" id="Text Box 26" o:spid="_x0000_s1030" type="#_x0000_t202" style="position:absolute;margin-left:79.4pt;margin-top:134.95pt;width:282.75pt;height:11.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" strokecolor="white">
              <o:lock v:ext="edit" aspectratio="t"/>
              <v:textbox inset="0,0,0,0">
                <w:txbxContent>
                  <w:p w14:paraId="3B3611F5" w14:textId="77777777" w:rsidR="00CD5856" w:rsidRDefault="00000000">
                    <w:pPr>
                      <w:pStyle w:val="Huisstijl-Retouradres"/>
                    </w:pPr>
                    <w:r w:rsidRPr="008D59C5">
                      <w:t>&gt; Retouradres</w:t>
                    </w:r>
                    <w:r w:rsidR="00E1490C">
                      <w:t xml:space="preserve"> Postbus 20350 2500 E</w:t>
                    </w:r>
                    <w:r w:rsidR="005D327A">
                      <w:t>J</w:t>
                    </w:r>
                    <w:r w:rsidR="00E1490C">
                      <w:t xml:space="preserve">  Den Haag</w:t>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4600" w14:textId="52C4FC47" w:rsidR="00CD5856" w:rsidRDefault="00D574E0">
    <w:pPr>
      <w:pStyle w:val="Koptekst"/>
    </w:pPr>
    <w:r>
      <w:rPr>
        <w:noProof/>
        <w:lang w:eastAsia="nl-NL" w:bidi="ar-SA"/>
      </w:rPr>
      <mc:AlternateContent>
        <mc:Choice Requires="wps">
          <w:drawing>
            <wp:anchor distT="0" distB="0" distL="114300" distR="114300" simplePos="0" relativeHeight="251659264" behindDoc="0" locked="0" layoutInCell="1" allowOverlap="1" wp14:anchorId="46D31002" wp14:editId="45290C2D">
              <wp:simplePos x="0" y="0"/>
              <wp:positionH relativeFrom="page">
                <wp:posOffset>5922645</wp:posOffset>
              </wp:positionH>
              <wp:positionV relativeFrom="page">
                <wp:posOffset>1936750</wp:posOffset>
              </wp:positionV>
              <wp:extent cx="1259840" cy="8009890"/>
              <wp:effectExtent l="7620" t="12700" r="8890" b="698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054A437F" w14:textId="77777777" w:rsidR="00CD5856" w:rsidRDefault="00000000">
                          <w:pPr>
                            <w:pStyle w:val="Huisstijl-ReferentiegegevenskopW2"/>
                          </w:pPr>
                          <w:r w:rsidRPr="008D59C5">
                            <w:t>Kenmerk</w:t>
                          </w:r>
                        </w:p>
                        <w:p w14:paraId="0D0C1025" w14:textId="77777777" w:rsidR="00C95CA9" w:rsidRPr="00C95CA9" w:rsidRDefault="00000000" w:rsidP="00C95CA9">
                          <w:pPr>
                            <w:pStyle w:val="Huisstijl-Referentiegegevens"/>
                          </w:pPr>
                          <w:r w:rsidRPr="00C95CA9">
                            <w:t>3692851-1053337-WJZ</w:t>
                          </w:r>
                        </w:p>
                        <w:p w14:paraId="22D406FA" w14:textId="77777777" w:rsidR="00CD5856" w:rsidRDefault="00CD5856">
                          <w:pPr>
                            <w:pStyle w:val="Huisstijl-Referentie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D31002" id="_x0000_t202" coordsize="21600,21600" o:spt="202" path="m,l,21600r21600,l21600,xe">
              <v:stroke joinstyle="miter"/>
              <v:path gradientshapeok="t" o:connecttype="rect"/>
            </v:shapetype>
            <v:shape id="Text Box 5" o:spid="_x0000_s1032" type="#_x0000_t202" style="position:absolute;margin-left:466.35pt;margin-top:152.5pt;width:99.2pt;height:63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" strokecolor="white">
              <v:textbox inset="0,0,0,0">
                <w:txbxContent>
                  <w:p w14:paraId="054A437F" w14:textId="77777777" w:rsidR="00CD5856" w:rsidRDefault="00000000">
                    <w:pPr>
                      <w:pStyle w:val="Huisstijl-ReferentiegegevenskopW2"/>
                    </w:pPr>
                    <w:r w:rsidRPr="008D59C5">
                      <w:t>Kenmerk</w:t>
                    </w:r>
                  </w:p>
                  <w:p w14:paraId="0D0C1025" w14:textId="77777777" w:rsidR="00C95CA9" w:rsidRPr="00C95CA9" w:rsidRDefault="00000000" w:rsidP="00C95CA9">
                    <w:pPr>
                      <w:pStyle w:val="Huisstijl-Referentiegegevens"/>
                    </w:pPr>
                    <w:r w:rsidRPr="00C95CA9">
                      <w:t>3692851-1053337-WJZ</w:t>
                    </w:r>
                  </w:p>
                  <w:p w14:paraId="22D406FA" w14:textId="77777777" w:rsidR="00CD5856" w:rsidRDefault="00CD5856">
                    <w:pPr>
                      <w:pStyle w:val="Huisstijl-Referentie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0288" behindDoc="0" locked="1" layoutInCell="1" allowOverlap="1" wp14:anchorId="2A19E688" wp14:editId="3B15E2E2">
              <wp:simplePos x="0" y="0"/>
              <wp:positionH relativeFrom="page">
                <wp:posOffset>5922645</wp:posOffset>
              </wp:positionH>
              <wp:positionV relativeFrom="page">
                <wp:posOffset>10225405</wp:posOffset>
              </wp:positionV>
              <wp:extent cx="1259840" cy="213995"/>
              <wp:effectExtent l="7620" t="5080" r="8890" b="952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3995"/>
                      </a:xfrm>
                      <a:prstGeom prst="rect">
                        <a:avLst/>
                      </a:prstGeom>
                      <a:solidFill>
                        <a:srgbClr val="FFFFFF"/>
                      </a:solidFill>
                      <a:ln w="9525">
                        <a:solidFill>
                          <a:srgbClr val="FFFFFF"/>
                        </a:solidFill>
                        <a:miter lim="800000"/>
                        <a:headEnd/>
                        <a:tailEnd/>
                      </a:ln>
                    </wps:spPr>
                    <wps:txbx>
                      <w:txbxContent>
                        <w:p w14:paraId="4C84E9FA" w14:textId="4C8B0433" w:rsidR="00CD5856" w:rsidRDefault="00000000">
                          <w:pPr>
                            <w:pStyle w:val="Huisstijl-Paginanummer"/>
                          </w:pPr>
                          <w:r>
                            <w:t>Pagina</w:t>
                          </w:r>
                          <w:r w:rsidR="00E1490C">
                            <w:t xml:space="preserve"> </w:t>
                          </w:r>
                          <w:r w:rsidR="00C62B6C">
                            <w:fldChar w:fldCharType="begin"/>
                          </w:r>
                          <w:r w:rsidR="00C62B6C">
                            <w:instrText xml:space="preserve"> PAGE    \* MERGEFORMAT </w:instrText>
                          </w:r>
                          <w:r w:rsidR="00C62B6C">
                            <w:fldChar w:fldCharType="separate"/>
                          </w:r>
                          <w:r w:rsidR="009F419D">
                            <w:rPr>
                              <w:noProof/>
                            </w:rPr>
                            <w:t>2</w:t>
                          </w:r>
                          <w:r w:rsidR="00C62B6C">
                            <w:rPr>
                              <w:noProof/>
                            </w:rPr>
                            <w:fldChar w:fldCharType="end"/>
                          </w:r>
                          <w:r w:rsidR="00E1490C">
                            <w:t xml:space="preserve"> </w:t>
                          </w:r>
                          <w:r>
                            <w:t>van</w:t>
                          </w:r>
                          <w:r w:rsidR="00E1490C">
                            <w:t xml:space="preserve"> </w:t>
                          </w:r>
                          <w:fldSimple w:instr=" SECTIONPAGES  \* Arabic  \* MERGEFORMAT ">
                            <w:r w:rsidR="007F2604">
                              <w:rPr>
                                <w:noProof/>
                              </w:rPr>
                              <w:t>2</w:t>
                            </w:r>
                          </w:fldSimple>
                        </w:p>
                        <w:p w14:paraId="2210E8B3" w14:textId="77777777" w:rsidR="00CD5856" w:rsidRDefault="00CD5856"/>
                        <w:p w14:paraId="7DBBDC70" w14:textId="77777777" w:rsidR="00CD5856" w:rsidRDefault="00CD5856">
                          <w:pPr>
                            <w:pStyle w:val="Huisstijl-Paginanummer"/>
                          </w:pPr>
                        </w:p>
                        <w:p w14:paraId="2B04A47B" w14:textId="77777777" w:rsidR="00CD5856" w:rsidRDefault="00CD5856">
                          <w:pPr>
                            <w:pStyle w:val="Huisstijl-Paginanumm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9E688" id="Text Box 18" o:spid="_x0000_s1033" type="#_x0000_t202" style="position:absolute;margin-left:466.35pt;margin-top:805.15pt;width:99.2pt;height:1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" strokecolor="white">
              <v:textbox inset="0,0,0,0">
                <w:txbxContent>
                  <w:p w14:paraId="4C84E9FA" w14:textId="4C8B0433" w:rsidR="00CD5856" w:rsidRDefault="00000000">
                    <w:pPr>
                      <w:pStyle w:val="Huisstijl-Paginanummer"/>
                    </w:pPr>
                    <w:r>
                      <w:t>Pagina</w:t>
                    </w:r>
                    <w:r w:rsidR="00E1490C">
                      <w:t xml:space="preserve"> </w:t>
                    </w:r>
                    <w:r w:rsidR="00C62B6C">
                      <w:fldChar w:fldCharType="begin"/>
                    </w:r>
                    <w:r w:rsidR="00C62B6C">
                      <w:instrText xml:space="preserve"> PAGE    \* MERGEFORMAT </w:instrText>
                    </w:r>
                    <w:r w:rsidR="00C62B6C">
                      <w:fldChar w:fldCharType="separate"/>
                    </w:r>
                    <w:r w:rsidR="009F419D">
                      <w:rPr>
                        <w:noProof/>
                      </w:rPr>
                      <w:t>2</w:t>
                    </w:r>
                    <w:r w:rsidR="00C62B6C">
                      <w:rPr>
                        <w:noProof/>
                      </w:rPr>
                      <w:fldChar w:fldCharType="end"/>
                    </w:r>
                    <w:r w:rsidR="00E1490C">
                      <w:t xml:space="preserve"> </w:t>
                    </w:r>
                    <w:r>
                      <w:t>van</w:t>
                    </w:r>
                    <w:r w:rsidR="00E1490C">
                      <w:t xml:space="preserve"> </w:t>
                    </w:r>
                    <w:fldSimple w:instr=" SECTIONPAGES  \* Arabic  \* MERGEFORMAT ">
                      <w:r w:rsidR="007F2604">
                        <w:rPr>
                          <w:noProof/>
                        </w:rPr>
                        <w:t>2</w:t>
                      </w:r>
                    </w:fldSimple>
                  </w:p>
                  <w:p w14:paraId="2210E8B3" w14:textId="77777777" w:rsidR="00CD5856" w:rsidRDefault="00CD5856"/>
                  <w:p w14:paraId="7DBBDC70" w14:textId="77777777" w:rsidR="00CD5856" w:rsidRDefault="00CD5856">
                    <w:pPr>
                      <w:pStyle w:val="Huisstijl-Paginanummer"/>
                    </w:pPr>
                  </w:p>
                  <w:p w14:paraId="2B04A47B" w14:textId="77777777" w:rsidR="00CD5856" w:rsidRDefault="00CD5856">
                    <w:pPr>
                      <w:pStyle w:val="Huisstijl-Paginanummer"/>
                    </w:pP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9098B" w14:textId="3CF39C7C" w:rsidR="00CD5856" w:rsidRDefault="00D574E0">
    <w:pPr>
      <w:pStyle w:val="Koptekst"/>
    </w:pPr>
    <w:r>
      <w:rPr>
        <w:noProof/>
        <w:lang w:eastAsia="nl-NL" w:bidi="ar-SA"/>
      </w:rPr>
      <mc:AlternateContent>
        <mc:Choice Requires="wps">
          <w:drawing>
            <wp:anchor distT="0" distB="0" distL="114300" distR="114300" simplePos="0" relativeHeight="251664384" behindDoc="0" locked="0" layoutInCell="1" allowOverlap="1" wp14:anchorId="3EADC606" wp14:editId="563150BF">
              <wp:simplePos x="0" y="0"/>
              <wp:positionH relativeFrom="page">
                <wp:posOffset>1009650</wp:posOffset>
              </wp:positionH>
              <wp:positionV relativeFrom="page">
                <wp:posOffset>3768725</wp:posOffset>
              </wp:positionV>
              <wp:extent cx="4103370" cy="457200"/>
              <wp:effectExtent l="9525" t="6350" r="11430" b="12700"/>
              <wp:wrapTopAndBottom/>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57200"/>
                      </a:xfrm>
                      <a:prstGeom prst="rect">
                        <a:avLst/>
                      </a:prstGeom>
                      <a:solidFill>
                        <a:srgbClr val="FFFFFF"/>
                      </a:solidFill>
                      <a:ln w="9525">
                        <a:solidFill>
                          <a:srgbClr val="FFFFFF"/>
                        </a:solidFill>
                        <a:miter lim="800000"/>
                        <a:headEnd/>
                        <a:tailEnd/>
                      </a:ln>
                    </wps:spPr>
                    <wps:txbx>
                      <w:txbxContent>
                        <w:p w14:paraId="29F251D6" w14:textId="77777777" w:rsidR="00CD5856" w:rsidRDefault="00000000">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Content>
                              <w:r w:rsidR="00626FB7">
                                <w:t>26 juni 2014</w:t>
                              </w:r>
                            </w:sdtContent>
                          </w:sdt>
                        </w:p>
                        <w:p w14:paraId="503A47CC" w14:textId="77777777" w:rsidR="00CD5856" w:rsidRDefault="00000000">
                          <w:pPr>
                            <w:pStyle w:val="Huisstijl-Datumenbetreft"/>
                            <w:tabs>
                              <w:tab w:val="left" w:pos="-5954"/>
                              <w:tab w:val="left" w:pos="-5670"/>
                            </w:tabs>
                          </w:pPr>
                          <w:r>
                            <w:t>Betreft</w:t>
                          </w:r>
                          <w:r>
                            <w:tab/>
                          </w:r>
                          <w:proofErr w:type="spellStart"/>
                          <w:r w:rsidR="008D59C5">
                            <w:t>BETREFT</w:t>
                          </w:r>
                          <w:proofErr w:type="spellEnd"/>
                        </w:p>
                        <w:p w14:paraId="66E13AC5" w14:textId="77777777" w:rsidR="00CD5856" w:rsidRDefault="00CD5856">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EADC606" id="_x0000_t202" coordsize="21600,21600" o:spt="202" path="m,l,21600r21600,l21600,xe">
              <v:stroke joinstyle="miter"/>
              <v:path gradientshapeok="t" o:connecttype="rect"/>
            </v:shapetype>
            <v:shape id="Text Box 16" o:spid="_x0000_s1034" type="#_x0000_t202" style="position:absolute;margin-left:79.5pt;margin-top:296.75pt;width:323.1pt;height:3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" strokecolor="white">
              <v:textbox style="mso-fit-shape-to-text:t" inset="0,0,0,0">
                <w:txbxContent>
                  <w:p w14:paraId="29F251D6" w14:textId="77777777" w:rsidR="00CD5856" w:rsidRDefault="00000000">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Content>
                        <w:r w:rsidR="00626FB7">
                          <w:t>26 juni 2014</w:t>
                        </w:r>
                      </w:sdtContent>
                    </w:sdt>
                  </w:p>
                  <w:p w14:paraId="503A47CC" w14:textId="77777777" w:rsidR="00CD5856" w:rsidRDefault="00000000">
                    <w:pPr>
                      <w:pStyle w:val="Huisstijl-Datumenbetreft"/>
                      <w:tabs>
                        <w:tab w:val="left" w:pos="-5954"/>
                        <w:tab w:val="left" w:pos="-5670"/>
                      </w:tabs>
                    </w:pPr>
                    <w:r>
                      <w:t>Betreft</w:t>
                    </w:r>
                    <w:r>
                      <w:tab/>
                    </w:r>
                    <w:proofErr w:type="spellStart"/>
                    <w:r w:rsidR="008D59C5">
                      <w:t>BETREFT</w:t>
                    </w:r>
                    <w:proofErr w:type="spellEnd"/>
                  </w:p>
                  <w:p w14:paraId="66E13AC5" w14:textId="77777777" w:rsidR="00CD5856" w:rsidRDefault="00CD5856">
                    <w:pPr>
                      <w:pStyle w:val="Huisstijl-Datumenbetreft"/>
                      <w:tabs>
                        <w:tab w:val="left" w:pos="-5954"/>
                        <w:tab w:val="left" w:pos="-5670"/>
                      </w:tabs>
                    </w:pPr>
                  </w:p>
                </w:txbxContent>
              </v:textbox>
              <w10:wrap type="topAndBottom" anchorx="page" anchory="page"/>
            </v:shape>
          </w:pict>
        </mc:Fallback>
      </mc:AlternateContent>
    </w:r>
    <w:r w:rsidR="00E1490C">
      <w:rPr>
        <w:noProof/>
        <w:lang w:eastAsia="nl-NL" w:bidi="ar-SA"/>
      </w:rPr>
      <w:drawing>
        <wp:anchor distT="0" distB="0" distL="114300" distR="114300" simplePos="0" relativeHeight="251650048" behindDoc="0" locked="0" layoutInCell="1" allowOverlap="1" wp14:anchorId="2B92AD1F" wp14:editId="3508490B">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E1490C">
      <w:rPr>
        <w:noProof/>
        <w:lang w:eastAsia="nl-NL" w:bidi="ar-SA"/>
      </w:rPr>
      <w:drawing>
        <wp:anchor distT="0" distB="0" distL="114300" distR="114300" simplePos="0" relativeHeight="251649024" behindDoc="1" locked="0" layoutInCell="1" allowOverlap="1" wp14:anchorId="19E6E91D" wp14:editId="4A89C744">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ceholder_Department.png"/>
                  <pic:cNvPicPr/>
                </pic:nvPicPr>
                <pic:blipFill>
                  <a:blip r:embed="rId2"/>
                  <a:stretch>
                    <a:fillRect/>
                  </a:stretch>
                </pic:blipFill>
                <pic:spPr>
                  <a:xfrm>
                    <a:off x="0" y="0"/>
                    <a:ext cx="2336400" cy="1580400"/>
                  </a:xfrm>
                  <a:prstGeom prst="rect">
                    <a:avLst/>
                  </a:prstGeom>
                  <a:ln w="0">
                    <a:noFill/>
                  </a:ln>
                </pic:spPr>
              </pic:pic>
            </a:graphicData>
          </a:graphic>
        </wp:anchor>
      </w:drawing>
    </w:r>
    <w:r>
      <w:rPr>
        <w:noProof/>
        <w:lang w:eastAsia="nl-NL" w:bidi="ar-SA"/>
      </w:rPr>
      <mc:AlternateContent>
        <mc:Choice Requires="wps">
          <w:drawing>
            <wp:anchor distT="0" distB="0" distL="114300" distR="114300" simplePos="0" relativeHeight="251665408" behindDoc="0" locked="0" layoutInCell="1" allowOverlap="1" wp14:anchorId="22AE4B5B" wp14:editId="04EA20C0">
              <wp:simplePos x="0" y="0"/>
              <wp:positionH relativeFrom="page">
                <wp:posOffset>5922645</wp:posOffset>
              </wp:positionH>
              <wp:positionV relativeFrom="page">
                <wp:posOffset>1964690</wp:posOffset>
              </wp:positionV>
              <wp:extent cx="1259840" cy="8009890"/>
              <wp:effectExtent l="7620" t="12065" r="8890" b="7620"/>
              <wp:wrapNone/>
              <wp:docPr id="9"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188E3118" w14:textId="77777777" w:rsidR="00CD5856" w:rsidRDefault="00000000">
                          <w:pPr>
                            <w:pStyle w:val="Huisstijl-Afzendgegevens"/>
                          </w:pPr>
                          <w:r w:rsidRPr="008D59C5">
                            <w:t>Rijnstraat 50</w:t>
                          </w:r>
                        </w:p>
                        <w:p w14:paraId="21FE20B1" w14:textId="77777777" w:rsidR="00CD5856" w:rsidRDefault="00000000">
                          <w:pPr>
                            <w:pStyle w:val="Huisstijl-Afzendgegevens"/>
                          </w:pPr>
                          <w:r w:rsidRPr="008D59C5">
                            <w:t>Den Haag</w:t>
                          </w:r>
                        </w:p>
                        <w:p w14:paraId="2D38D7E8" w14:textId="77777777" w:rsidR="00CD5856" w:rsidRDefault="00000000">
                          <w:pPr>
                            <w:pStyle w:val="Huisstijl-Afzendgegevens"/>
                          </w:pPr>
                          <w:r w:rsidRPr="008D59C5">
                            <w:t>www.rijksoverheid.nl</w:t>
                          </w:r>
                        </w:p>
                        <w:p w14:paraId="78BF9C32" w14:textId="77777777" w:rsidR="00CD5856" w:rsidRDefault="00000000">
                          <w:pPr>
                            <w:pStyle w:val="Huisstijl-AfzendgegevenskopW1"/>
                          </w:pPr>
                          <w:r>
                            <w:t>Contactpersoon</w:t>
                          </w:r>
                        </w:p>
                        <w:p w14:paraId="69D81DDA" w14:textId="77777777" w:rsidR="00CD5856" w:rsidRDefault="00000000">
                          <w:pPr>
                            <w:pStyle w:val="Huisstijl-Afzendgegevens"/>
                          </w:pPr>
                          <w:r w:rsidRPr="008D59C5">
                            <w:t>ing. J.A. Ramlal</w:t>
                          </w:r>
                        </w:p>
                        <w:p w14:paraId="22FE1F6B" w14:textId="77777777" w:rsidR="00CD5856" w:rsidRDefault="00000000">
                          <w:pPr>
                            <w:pStyle w:val="Huisstijl-Afzendgegevens"/>
                          </w:pPr>
                          <w:r w:rsidRPr="008D59C5">
                            <w:t>ja.ramlal@minvws.nl</w:t>
                          </w:r>
                        </w:p>
                        <w:p w14:paraId="0A0822F1" w14:textId="77777777" w:rsidR="00CD5856" w:rsidRDefault="00000000">
                          <w:pPr>
                            <w:pStyle w:val="Huisstijl-ReferentiegegevenskopW2"/>
                          </w:pPr>
                          <w:r>
                            <w:t>Ons kenmerk</w:t>
                          </w:r>
                        </w:p>
                        <w:p w14:paraId="75312D92" w14:textId="77777777" w:rsidR="00CD5856" w:rsidRDefault="00000000">
                          <w:pPr>
                            <w:pStyle w:val="Huisstijl-Referentiegegevens"/>
                          </w:pPr>
                          <w:r>
                            <w:t>KENMERK</w:t>
                          </w:r>
                        </w:p>
                        <w:p w14:paraId="7AAE38D1" w14:textId="77777777" w:rsidR="00CD5856" w:rsidRDefault="00000000">
                          <w:pPr>
                            <w:pStyle w:val="Huisstijl-ReferentiegegevenskopW1"/>
                          </w:pPr>
                          <w:r>
                            <w:t>Uw kenmerk</w:t>
                          </w:r>
                        </w:p>
                        <w:p w14:paraId="08C690A8" w14:textId="77777777" w:rsidR="00CD5856" w:rsidRDefault="00000000">
                          <w:pPr>
                            <w:pStyle w:val="Huisstijl-Referentiegegevens"/>
                          </w:pPr>
                          <w:r>
                            <w:t>UW BRIEF</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AE4B5B" id="Text Box 1034" o:spid="_x0000_s1035" type="#_x0000_t202" style="position:absolute;margin-left:466.35pt;margin-top:154.7pt;width:99.2pt;height:630.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" strokecolor="white">
              <v:textbox inset="0,0,0,0">
                <w:txbxContent>
                  <w:p w14:paraId="188E3118" w14:textId="77777777" w:rsidR="00CD5856" w:rsidRDefault="00000000">
                    <w:pPr>
                      <w:pStyle w:val="Huisstijl-Afzendgegevens"/>
                    </w:pPr>
                    <w:r w:rsidRPr="008D59C5">
                      <w:t>Rijnstraat 50</w:t>
                    </w:r>
                  </w:p>
                  <w:p w14:paraId="21FE20B1" w14:textId="77777777" w:rsidR="00CD5856" w:rsidRDefault="00000000">
                    <w:pPr>
                      <w:pStyle w:val="Huisstijl-Afzendgegevens"/>
                    </w:pPr>
                    <w:r w:rsidRPr="008D59C5">
                      <w:t>Den Haag</w:t>
                    </w:r>
                  </w:p>
                  <w:p w14:paraId="2D38D7E8" w14:textId="77777777" w:rsidR="00CD5856" w:rsidRDefault="00000000">
                    <w:pPr>
                      <w:pStyle w:val="Huisstijl-Afzendgegevens"/>
                    </w:pPr>
                    <w:r w:rsidRPr="008D59C5">
                      <w:t>www.rijksoverheid.nl</w:t>
                    </w:r>
                  </w:p>
                  <w:p w14:paraId="78BF9C32" w14:textId="77777777" w:rsidR="00CD5856" w:rsidRDefault="00000000">
                    <w:pPr>
                      <w:pStyle w:val="Huisstijl-AfzendgegevenskopW1"/>
                    </w:pPr>
                    <w:r>
                      <w:t>Contactpersoon</w:t>
                    </w:r>
                  </w:p>
                  <w:p w14:paraId="69D81DDA" w14:textId="77777777" w:rsidR="00CD5856" w:rsidRDefault="00000000">
                    <w:pPr>
                      <w:pStyle w:val="Huisstijl-Afzendgegevens"/>
                    </w:pPr>
                    <w:r w:rsidRPr="008D59C5">
                      <w:t>ing. J.A. Ramlal</w:t>
                    </w:r>
                  </w:p>
                  <w:p w14:paraId="22FE1F6B" w14:textId="77777777" w:rsidR="00CD5856" w:rsidRDefault="00000000">
                    <w:pPr>
                      <w:pStyle w:val="Huisstijl-Afzendgegevens"/>
                    </w:pPr>
                    <w:r w:rsidRPr="008D59C5">
                      <w:t>ja.ramlal@minvws.nl</w:t>
                    </w:r>
                  </w:p>
                  <w:p w14:paraId="0A0822F1" w14:textId="77777777" w:rsidR="00CD5856" w:rsidRDefault="00000000">
                    <w:pPr>
                      <w:pStyle w:val="Huisstijl-ReferentiegegevenskopW2"/>
                    </w:pPr>
                    <w:r>
                      <w:t>Ons kenmerk</w:t>
                    </w:r>
                  </w:p>
                  <w:p w14:paraId="75312D92" w14:textId="77777777" w:rsidR="00CD5856" w:rsidRDefault="00000000">
                    <w:pPr>
                      <w:pStyle w:val="Huisstijl-Referentiegegevens"/>
                    </w:pPr>
                    <w:r>
                      <w:t>KENMERK</w:t>
                    </w:r>
                  </w:p>
                  <w:p w14:paraId="7AAE38D1" w14:textId="77777777" w:rsidR="00CD5856" w:rsidRDefault="00000000">
                    <w:pPr>
                      <w:pStyle w:val="Huisstijl-ReferentiegegevenskopW1"/>
                    </w:pPr>
                    <w:r>
                      <w:t>Uw kenmerk</w:t>
                    </w:r>
                  </w:p>
                  <w:p w14:paraId="08C690A8" w14:textId="77777777" w:rsidR="00CD5856" w:rsidRDefault="00000000">
                    <w:pPr>
                      <w:pStyle w:val="Huisstijl-Referentiegegevens"/>
                    </w:pPr>
                    <w:r>
                      <w:t>UW BRIEF</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2336" behindDoc="0" locked="0" layoutInCell="1" allowOverlap="1" wp14:anchorId="138D98C2" wp14:editId="18414A86">
              <wp:simplePos x="0" y="0"/>
              <wp:positionH relativeFrom="page">
                <wp:posOffset>1008380</wp:posOffset>
              </wp:positionH>
              <wp:positionV relativeFrom="page">
                <wp:posOffset>1942465</wp:posOffset>
              </wp:positionV>
              <wp:extent cx="2988310" cy="1080135"/>
              <wp:effectExtent l="8255" t="8890" r="13335" b="6350"/>
              <wp:wrapNone/>
              <wp:docPr id="8"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80135"/>
                      </a:xfrm>
                      <a:prstGeom prst="rect">
                        <a:avLst/>
                      </a:prstGeom>
                      <a:solidFill>
                        <a:srgbClr val="FFFFFF"/>
                      </a:solidFill>
                      <a:ln w="9525">
                        <a:solidFill>
                          <a:srgbClr val="FFFFFF"/>
                        </a:solidFill>
                        <a:miter lim="800000"/>
                        <a:headEnd/>
                        <a:tailEnd/>
                      </a:ln>
                    </wps:spPr>
                    <wps:txbx>
                      <w:txbxContent>
                        <w:p w14:paraId="0387BAD5" w14:textId="77777777" w:rsidR="00CD5856" w:rsidRDefault="00000000">
                          <w:pPr>
                            <w:pStyle w:val="Huisstijl-Toezendgegevens"/>
                          </w:pPr>
                          <w:r w:rsidRPr="008D59C5">
                            <w:t>De Voorzitter van de Tweede Kamer</w:t>
                          </w:r>
                          <w:r w:rsidRPr="008D59C5">
                            <w:br/>
                            <w:t>der Staten-Generaal</w:t>
                          </w:r>
                          <w:r w:rsidRPr="008D59C5">
                            <w:br/>
                            <w:t>Postbus 20018</w:t>
                          </w:r>
                          <w:r w:rsidRPr="008D59C5">
                            <w:b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8D98C2" id="Text Box 1035" o:spid="_x0000_s1036" type="#_x0000_t202" style="position:absolute;margin-left:79.4pt;margin-top:152.95pt;width:235.3pt;height:85.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" strokecolor="white">
              <v:textbox inset="0,0,0,0">
                <w:txbxContent>
                  <w:p w14:paraId="0387BAD5" w14:textId="77777777" w:rsidR="00CD5856" w:rsidRDefault="00000000">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6432" behindDoc="0" locked="1" layoutInCell="1" allowOverlap="1" wp14:anchorId="3A2A14E2" wp14:editId="1E4A5D7C">
              <wp:simplePos x="0" y="0"/>
              <wp:positionH relativeFrom="page">
                <wp:posOffset>5922645</wp:posOffset>
              </wp:positionH>
              <wp:positionV relativeFrom="page">
                <wp:posOffset>10224770</wp:posOffset>
              </wp:positionV>
              <wp:extent cx="730885" cy="107950"/>
              <wp:effectExtent l="7620" t="13970" r="13970" b="11430"/>
              <wp:wrapNone/>
              <wp:docPr id="7"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07950"/>
                      </a:xfrm>
                      <a:prstGeom prst="rect">
                        <a:avLst/>
                      </a:prstGeom>
                      <a:solidFill>
                        <a:srgbClr val="FFFFFF"/>
                      </a:solidFill>
                      <a:ln w="9525">
                        <a:solidFill>
                          <a:srgbClr val="FFFFFF"/>
                        </a:solidFill>
                        <a:miter lim="800000"/>
                        <a:headEnd/>
                        <a:tailEnd/>
                      </a:ln>
                    </wps:spPr>
                    <wps:txbx>
                      <w:txbxContent>
                        <w:p w14:paraId="5B46C162" w14:textId="77777777" w:rsidR="00CD5856" w:rsidRDefault="00000000">
                          <w:pPr>
                            <w:pStyle w:val="Huisstijl-Paginanummer"/>
                          </w:pPr>
                          <w:r>
                            <w:t xml:space="preserve">Pagina </w:t>
                          </w:r>
                          <w:r w:rsidR="00C62B6C">
                            <w:fldChar w:fldCharType="begin"/>
                          </w:r>
                          <w:r w:rsidR="00C62B6C">
                            <w:instrText xml:space="preserve"> PAGE    \* MERGEFORMAT </w:instrText>
                          </w:r>
                          <w:r w:rsidR="00C62B6C">
                            <w:fldChar w:fldCharType="separate"/>
                          </w:r>
                          <w:r w:rsidR="009F419D">
                            <w:rPr>
                              <w:noProof/>
                            </w:rPr>
                            <w:t>1</w:t>
                          </w:r>
                          <w:r w:rsidR="00C62B6C">
                            <w:rPr>
                              <w:noProof/>
                            </w:rPr>
                            <w:fldChar w:fldCharType="end"/>
                          </w:r>
                          <w:r>
                            <w:t xml:space="preserve"> van </w:t>
                          </w:r>
                          <w:fldSimple w:instr=" SECTIONPAGES  \* Arabic  \* MERGEFORMAT ">
                            <w:r w:rsidR="009F419D">
                              <w:rPr>
                                <w:noProof/>
                              </w:rPr>
                              <w:t>2</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2A14E2" id="Text Box 1036" o:spid="_x0000_s1037" type="#_x0000_t202" style="position:absolute;margin-left:466.35pt;margin-top:805.1pt;width:57.55pt;height: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" strokecolor="white">
              <v:textbox inset="0,0,0,0">
                <w:txbxContent>
                  <w:p w14:paraId="5B46C162" w14:textId="77777777" w:rsidR="00CD5856" w:rsidRDefault="00000000">
                    <w:pPr>
                      <w:pStyle w:val="Huisstijl-Paginanummer"/>
                    </w:pPr>
                    <w:r>
                      <w:t xml:space="preserve">Pagina </w:t>
                    </w:r>
                    <w:r w:rsidR="00C62B6C">
                      <w:fldChar w:fldCharType="begin"/>
                    </w:r>
                    <w:r w:rsidR="00C62B6C">
                      <w:instrText xml:space="preserve"> PAGE    \* MERGEFORMAT </w:instrText>
                    </w:r>
                    <w:r w:rsidR="00C62B6C">
                      <w:fldChar w:fldCharType="separate"/>
                    </w:r>
                    <w:r w:rsidR="009F419D">
                      <w:rPr>
                        <w:noProof/>
                      </w:rPr>
                      <w:t>1</w:t>
                    </w:r>
                    <w:r w:rsidR="00C62B6C">
                      <w:rPr>
                        <w:noProof/>
                      </w:rPr>
                      <w:fldChar w:fldCharType="end"/>
                    </w:r>
                    <w:r>
                      <w:t xml:space="preserve"> van </w:t>
                    </w:r>
                    <w:fldSimple w:instr=" SECTIONPAGES  \* Arabic  \* MERGEFORMAT ">
                      <w:r w:rsidR="009F419D">
                        <w:rPr>
                          <w:noProof/>
                        </w:rPr>
                        <w:t>2</w:t>
                      </w:r>
                    </w:fldSimple>
                  </w:p>
                </w:txbxContent>
              </v:textbox>
              <w10:wrap anchorx="page" anchory="page"/>
              <w10:anchorlock/>
            </v:shape>
          </w:pict>
        </mc:Fallback>
      </mc:AlternateContent>
    </w:r>
    <w:r>
      <w:rPr>
        <w:noProof/>
        <w:lang w:eastAsia="nl-NL" w:bidi="ar-SA"/>
      </w:rPr>
      <mc:AlternateContent>
        <mc:Choice Requires="wps">
          <w:drawing>
            <wp:anchor distT="0" distB="0" distL="114300" distR="114300" simplePos="0" relativeHeight="251663360" behindDoc="0" locked="0" layoutInCell="1" allowOverlap="1" wp14:anchorId="7B6FE3BC" wp14:editId="4DC57522">
              <wp:simplePos x="0" y="0"/>
              <wp:positionH relativeFrom="page">
                <wp:posOffset>1008380</wp:posOffset>
              </wp:positionH>
              <wp:positionV relativeFrom="page">
                <wp:posOffset>3384550</wp:posOffset>
              </wp:positionV>
              <wp:extent cx="4104005" cy="179705"/>
              <wp:effectExtent l="8255" t="12700" r="12065" b="7620"/>
              <wp:wrapNone/>
              <wp:docPr id="2"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14:paraId="717083DB" w14:textId="77777777" w:rsidR="00CD5856" w:rsidRDefault="00CD5856">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6FE3BC" id="Text Box 1037" o:spid="_x0000_s1038" type="#_x0000_t202" style="position:absolute;margin-left:79.4pt;margin-top:266.5pt;width:323.15pt;height:14.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" strokecolor="white">
              <v:textbox inset="0,0,0,0">
                <w:txbxContent>
                  <w:p w14:paraId="717083DB" w14:textId="77777777" w:rsidR="00CD5856" w:rsidRDefault="00CD5856">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1312" behindDoc="0" locked="1" layoutInCell="1" allowOverlap="1" wp14:anchorId="0E80A800" wp14:editId="7C376B44">
              <wp:simplePos x="0" y="0"/>
              <wp:positionH relativeFrom="page">
                <wp:posOffset>1008380</wp:posOffset>
              </wp:positionH>
              <wp:positionV relativeFrom="page">
                <wp:posOffset>1715135</wp:posOffset>
              </wp:positionV>
              <wp:extent cx="3590925" cy="144145"/>
              <wp:effectExtent l="8255" t="10160" r="10795" b="7620"/>
              <wp:wrapNone/>
              <wp:docPr id="1" name="Text Box 10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14:paraId="26AF14EB" w14:textId="77777777" w:rsidR="00CD5856" w:rsidRDefault="00000000">
                          <w:pPr>
                            <w:pStyle w:val="Huisstijl-Retouradres"/>
                          </w:pPr>
                          <w:r>
                            <w:t xml:space="preserve">&gt; Retouradres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80A800" id="Text Box 1038" o:spid="_x0000_s1039" type="#_x0000_t202" style="position:absolute;margin-left:79.4pt;margin-top:135.05pt;width:282.75pt;height:11.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" strokecolor="white">
              <o:lock v:ext="edit" aspectratio="t"/>
              <v:textbox inset="0,0,0,0">
                <w:txbxContent>
                  <w:p w14:paraId="26AF14EB" w14:textId="77777777" w:rsidR="00CD5856" w:rsidRDefault="00000000">
                    <w:pPr>
                      <w:pStyle w:val="Huisstijl-Retouradres"/>
                    </w:pPr>
                    <w:r>
                      <w:t xml:space="preserve">&gt; Retouradres </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A576F"/>
    <w:multiLevelType w:val="hybridMultilevel"/>
    <w:tmpl w:val="DB8AF5D4"/>
    <w:lvl w:ilvl="0" w:tplc="432C61CE">
      <w:numFmt w:val="bullet"/>
      <w:lvlText w:val=""/>
      <w:lvlJc w:val="left"/>
      <w:pPr>
        <w:ind w:left="720" w:hanging="360"/>
      </w:pPr>
      <w:rPr>
        <w:rFonts w:ascii="Wingdings" w:eastAsia="DejaVu Sans" w:hAnsi="Wingdings" w:cs="Lohit Hindi" w:hint="default"/>
      </w:rPr>
    </w:lvl>
    <w:lvl w:ilvl="1" w:tplc="79B8038E" w:tentative="1">
      <w:start w:val="1"/>
      <w:numFmt w:val="bullet"/>
      <w:lvlText w:val="o"/>
      <w:lvlJc w:val="left"/>
      <w:pPr>
        <w:ind w:left="1440" w:hanging="360"/>
      </w:pPr>
      <w:rPr>
        <w:rFonts w:ascii="Courier New" w:hAnsi="Courier New" w:cs="Courier New" w:hint="default"/>
      </w:rPr>
    </w:lvl>
    <w:lvl w:ilvl="2" w:tplc="96E44430" w:tentative="1">
      <w:start w:val="1"/>
      <w:numFmt w:val="bullet"/>
      <w:lvlText w:val=""/>
      <w:lvlJc w:val="left"/>
      <w:pPr>
        <w:ind w:left="2160" w:hanging="360"/>
      </w:pPr>
      <w:rPr>
        <w:rFonts w:ascii="Wingdings" w:hAnsi="Wingdings" w:hint="default"/>
      </w:rPr>
    </w:lvl>
    <w:lvl w:ilvl="3" w:tplc="7040E0D4" w:tentative="1">
      <w:start w:val="1"/>
      <w:numFmt w:val="bullet"/>
      <w:lvlText w:val=""/>
      <w:lvlJc w:val="left"/>
      <w:pPr>
        <w:ind w:left="2880" w:hanging="360"/>
      </w:pPr>
      <w:rPr>
        <w:rFonts w:ascii="Symbol" w:hAnsi="Symbol" w:hint="default"/>
      </w:rPr>
    </w:lvl>
    <w:lvl w:ilvl="4" w:tplc="BD865792" w:tentative="1">
      <w:start w:val="1"/>
      <w:numFmt w:val="bullet"/>
      <w:lvlText w:val="o"/>
      <w:lvlJc w:val="left"/>
      <w:pPr>
        <w:ind w:left="3600" w:hanging="360"/>
      </w:pPr>
      <w:rPr>
        <w:rFonts w:ascii="Courier New" w:hAnsi="Courier New" w:cs="Courier New" w:hint="default"/>
      </w:rPr>
    </w:lvl>
    <w:lvl w:ilvl="5" w:tplc="CD7EF926" w:tentative="1">
      <w:start w:val="1"/>
      <w:numFmt w:val="bullet"/>
      <w:lvlText w:val=""/>
      <w:lvlJc w:val="left"/>
      <w:pPr>
        <w:ind w:left="4320" w:hanging="360"/>
      </w:pPr>
      <w:rPr>
        <w:rFonts w:ascii="Wingdings" w:hAnsi="Wingdings" w:hint="default"/>
      </w:rPr>
    </w:lvl>
    <w:lvl w:ilvl="6" w:tplc="DDFA4A4C" w:tentative="1">
      <w:start w:val="1"/>
      <w:numFmt w:val="bullet"/>
      <w:lvlText w:val=""/>
      <w:lvlJc w:val="left"/>
      <w:pPr>
        <w:ind w:left="5040" w:hanging="360"/>
      </w:pPr>
      <w:rPr>
        <w:rFonts w:ascii="Symbol" w:hAnsi="Symbol" w:hint="default"/>
      </w:rPr>
    </w:lvl>
    <w:lvl w:ilvl="7" w:tplc="9C04D2C6" w:tentative="1">
      <w:start w:val="1"/>
      <w:numFmt w:val="bullet"/>
      <w:lvlText w:val="o"/>
      <w:lvlJc w:val="left"/>
      <w:pPr>
        <w:ind w:left="5760" w:hanging="360"/>
      </w:pPr>
      <w:rPr>
        <w:rFonts w:ascii="Courier New" w:hAnsi="Courier New" w:cs="Courier New" w:hint="default"/>
      </w:rPr>
    </w:lvl>
    <w:lvl w:ilvl="8" w:tplc="8508F18C" w:tentative="1">
      <w:start w:val="1"/>
      <w:numFmt w:val="bullet"/>
      <w:lvlText w:val=""/>
      <w:lvlJc w:val="left"/>
      <w:pPr>
        <w:ind w:left="6480" w:hanging="360"/>
      </w:pPr>
      <w:rPr>
        <w:rFonts w:ascii="Wingdings" w:hAnsi="Wingdings" w:hint="default"/>
      </w:rPr>
    </w:lvl>
  </w:abstractNum>
  <w:num w:numId="1" w16cid:durableId="1358390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70"/>
  <w:autoHyphenation/>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459"/>
    <w:rsid w:val="00034261"/>
    <w:rsid w:val="000344CB"/>
    <w:rsid w:val="00050D5B"/>
    <w:rsid w:val="000B1832"/>
    <w:rsid w:val="000B45B1"/>
    <w:rsid w:val="000C29E1"/>
    <w:rsid w:val="000D0CCB"/>
    <w:rsid w:val="000D6D8A"/>
    <w:rsid w:val="000E2F12"/>
    <w:rsid w:val="000E54B6"/>
    <w:rsid w:val="00113778"/>
    <w:rsid w:val="00125BDF"/>
    <w:rsid w:val="00141512"/>
    <w:rsid w:val="00144897"/>
    <w:rsid w:val="00172CD9"/>
    <w:rsid w:val="001B41E1"/>
    <w:rsid w:val="001B7303"/>
    <w:rsid w:val="00205979"/>
    <w:rsid w:val="00215CB5"/>
    <w:rsid w:val="00235AED"/>
    <w:rsid w:val="00241BB9"/>
    <w:rsid w:val="0024404E"/>
    <w:rsid w:val="00297795"/>
    <w:rsid w:val="002B1D9F"/>
    <w:rsid w:val="002B504F"/>
    <w:rsid w:val="002F4886"/>
    <w:rsid w:val="003073EE"/>
    <w:rsid w:val="00334C45"/>
    <w:rsid w:val="003451E2"/>
    <w:rsid w:val="00347F1B"/>
    <w:rsid w:val="003B287C"/>
    <w:rsid w:val="003B48D4"/>
    <w:rsid w:val="003C472B"/>
    <w:rsid w:val="003C6ED5"/>
    <w:rsid w:val="003C700C"/>
    <w:rsid w:val="003C7185"/>
    <w:rsid w:val="003D27F8"/>
    <w:rsid w:val="003F3A47"/>
    <w:rsid w:val="004110BA"/>
    <w:rsid w:val="0043480A"/>
    <w:rsid w:val="00437B5F"/>
    <w:rsid w:val="004509BE"/>
    <w:rsid w:val="0045486D"/>
    <w:rsid w:val="00463DBC"/>
    <w:rsid w:val="0049048F"/>
    <w:rsid w:val="004934A8"/>
    <w:rsid w:val="004F0B09"/>
    <w:rsid w:val="00516D6A"/>
    <w:rsid w:val="00523C02"/>
    <w:rsid w:val="00537159"/>
    <w:rsid w:val="00541C56"/>
    <w:rsid w:val="00544135"/>
    <w:rsid w:val="005600D7"/>
    <w:rsid w:val="005677D6"/>
    <w:rsid w:val="00582E97"/>
    <w:rsid w:val="00587714"/>
    <w:rsid w:val="005C3CD4"/>
    <w:rsid w:val="005D327A"/>
    <w:rsid w:val="00626FB7"/>
    <w:rsid w:val="00635152"/>
    <w:rsid w:val="0063555A"/>
    <w:rsid w:val="00686885"/>
    <w:rsid w:val="006922AC"/>
    <w:rsid w:val="00697032"/>
    <w:rsid w:val="006B16C1"/>
    <w:rsid w:val="0072600C"/>
    <w:rsid w:val="0074764C"/>
    <w:rsid w:val="00763E81"/>
    <w:rsid w:val="00776965"/>
    <w:rsid w:val="007A4F37"/>
    <w:rsid w:val="007B028B"/>
    <w:rsid w:val="007B6A41"/>
    <w:rsid w:val="007D0F21"/>
    <w:rsid w:val="007D23C6"/>
    <w:rsid w:val="007E36BA"/>
    <w:rsid w:val="007F2604"/>
    <w:rsid w:val="007F380D"/>
    <w:rsid w:val="007F4A98"/>
    <w:rsid w:val="0083211E"/>
    <w:rsid w:val="0087691C"/>
    <w:rsid w:val="00893C24"/>
    <w:rsid w:val="0089557C"/>
    <w:rsid w:val="008A21F4"/>
    <w:rsid w:val="008D59C5"/>
    <w:rsid w:val="008D618A"/>
    <w:rsid w:val="008E210E"/>
    <w:rsid w:val="008E4B89"/>
    <w:rsid w:val="008F33AD"/>
    <w:rsid w:val="00960E2B"/>
    <w:rsid w:val="00985A65"/>
    <w:rsid w:val="009A31BF"/>
    <w:rsid w:val="009B2459"/>
    <w:rsid w:val="009C4777"/>
    <w:rsid w:val="009D3C77"/>
    <w:rsid w:val="009D7D63"/>
    <w:rsid w:val="009F419D"/>
    <w:rsid w:val="00A52DBE"/>
    <w:rsid w:val="00A83BE3"/>
    <w:rsid w:val="00A87D2D"/>
    <w:rsid w:val="00AA61EA"/>
    <w:rsid w:val="00AF6BEC"/>
    <w:rsid w:val="00B8296E"/>
    <w:rsid w:val="00B82F43"/>
    <w:rsid w:val="00BA7566"/>
    <w:rsid w:val="00BC481F"/>
    <w:rsid w:val="00BC6EE3"/>
    <w:rsid w:val="00BD75C1"/>
    <w:rsid w:val="00C3438D"/>
    <w:rsid w:val="00C62B6C"/>
    <w:rsid w:val="00C81260"/>
    <w:rsid w:val="00C86A90"/>
    <w:rsid w:val="00C95CA9"/>
    <w:rsid w:val="00CA061B"/>
    <w:rsid w:val="00CD4AED"/>
    <w:rsid w:val="00CD5856"/>
    <w:rsid w:val="00CF0F2E"/>
    <w:rsid w:val="00CF3E82"/>
    <w:rsid w:val="00D0550B"/>
    <w:rsid w:val="00D16AE0"/>
    <w:rsid w:val="00D54679"/>
    <w:rsid w:val="00D574E0"/>
    <w:rsid w:val="00D67BAF"/>
    <w:rsid w:val="00DA15A1"/>
    <w:rsid w:val="00DC7639"/>
    <w:rsid w:val="00E1490C"/>
    <w:rsid w:val="00E37122"/>
    <w:rsid w:val="00E85195"/>
    <w:rsid w:val="00EA275E"/>
    <w:rsid w:val="00EE23CE"/>
    <w:rsid w:val="00EE2A9D"/>
    <w:rsid w:val="00F32EA9"/>
    <w:rsid w:val="00F56EBE"/>
    <w:rsid w:val="00F60DF3"/>
    <w:rsid w:val="00F72360"/>
    <w:rsid w:val="00F847BF"/>
    <w:rsid w:val="00F87E88"/>
    <w:rsid w:val="00FC776C"/>
    <w:rsid w:val="00FD036B"/>
    <w:rsid w:val="00FE4200"/>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94896"/>
  <w15:docId w15:val="{81B96ED4-C87E-4C97-B41B-AB65FC406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uiPriority w:val="99"/>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215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3.xml" Id="rId12"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142</ap:Words>
  <ap:Characters>784</ap:Characters>
  <ap:DocSecurity>0</ap:DocSecurity>
  <ap:Lines>6</ap:Lines>
  <ap:Paragraphs>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925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2023-10-13T12:01:00.0000000Z</lastPrinted>
  <dcterms:created xsi:type="dcterms:W3CDTF">2023-10-13T12:01:00.0000000Z</dcterms:created>
  <dcterms:modified xsi:type="dcterms:W3CDTF">2023-10-13T12:10:00.0000000Z</dcterms:modified>
  <dc:description>------------------------</dc:description>
  <dc:subject/>
  <dc:title/>
  <keywords/>
  <version/>
  <category/>
</coreProperties>
</file>