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DocSysWeb_Cursor_Position" w:id="0"/>
    <w:bookmarkEnd w:id="0"/>
    <w:p w:rsidR="00F75106" w:rsidRDefault="00631EAC" w14:paraId="7442B78E" w14:textId="163DA237">
      <w:pPr>
        <w:pStyle w:val="in-table"/>
      </w:pPr>
      <w:r>
        <w:rPr>
          <w:noProof/>
        </w:rPr>
        <mc:AlternateContent>
          <mc:Choice Requires="wps">
            <w:drawing>
              <wp:anchor distT="0" distB="0" distL="114300" distR="114300" simplePos="0" relativeHeight="251659776" behindDoc="0" locked="0" layoutInCell="1" allowOverlap="1" wp14:editId="4A576800" wp14:anchorId="2D49A957">
                <wp:simplePos x="0" y="0"/>
                <wp:positionH relativeFrom="page">
                  <wp:posOffset>0</wp:posOffset>
                </wp:positionH>
                <wp:positionV relativeFrom="page">
                  <wp:posOffset>0</wp:posOffset>
                </wp:positionV>
                <wp:extent cx="0" cy="0"/>
                <wp:effectExtent l="9525" t="9525" r="9525" b="9525"/>
                <wp:wrapNone/>
                <wp:docPr id="9"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31EAC" w:rsidRDefault="00631EAC" w14:paraId="51735EDD" w14:textId="777777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49A957">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">
                <v:textbox style="layout-flow:vertical;mso-layout-flow-alt:bottom-to-top">
                  <w:txbxContent>
                    <w:p w:rsidR="00631EAC" w:rsidRDefault="00631EAC" w14:paraId="51735EDD"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14:paraId="1FB3F069" w14:textId="77777777">
        <w:tc>
          <w:tcPr>
            <w:tcW w:w="0" w:type="auto"/>
          </w:tcPr>
          <w:p w:rsidR="00631EAC" w:rsidRDefault="00A43ADC" w14:paraId="585198ED" w14:textId="3F5491FA">
            <w:bookmarkStart w:name="woordmerk" w:id="1"/>
            <w:bookmarkStart w:name="woordmerk_bk" w:id="2"/>
            <w:bookmarkEnd w:id="1"/>
            <w:r>
              <w:rPr>
                <w:noProof/>
              </w:rPr>
              <w:drawing>
                <wp:inline distT="0" distB="0" distL="0" distR="0" wp14:anchorId="2A70F040" wp14:editId="207D239C">
                  <wp:extent cx="2340869" cy="1583439"/>
                  <wp:effectExtent l="0" t="0" r="254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14:paraId="3E88C32A" w14:textId="2DFA2F18">
            <w:r>
              <w:fldChar w:fldCharType="begin"/>
            </w:r>
            <w:r w:rsidR="00F75106">
              <w:instrText xml:space="preserve"> DOCPROPERTY woordmerk </w:instrText>
            </w:r>
            <w:r>
              <w:fldChar w:fldCharType="end"/>
            </w:r>
          </w:p>
        </w:tc>
      </w:tr>
    </w:tbl>
    <w:p w:rsidR="00F75106" w:rsidRDefault="00F75106" w14:paraId="551AB0EE"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03BED076" w14:textId="77777777">
        <w:trPr>
          <w:trHeight w:val="306" w:hRule="exact"/>
        </w:trPr>
        <w:tc>
          <w:tcPr>
            <w:tcW w:w="7512" w:type="dxa"/>
            <w:gridSpan w:val="2"/>
          </w:tcPr>
          <w:p w:rsidR="00F75106" w:rsidRDefault="008A7B34" w14:paraId="7C026A8E" w14:textId="3D667070">
            <w:pPr>
              <w:pStyle w:val="Huisstijl-Retouradres"/>
            </w:pPr>
            <w:r>
              <w:fldChar w:fldCharType="begin"/>
            </w:r>
            <w:r w:rsidR="000129A4">
              <w:instrText xml:space="preserve"> DOCPROPERTY retouradres </w:instrText>
            </w:r>
            <w:r>
              <w:fldChar w:fldCharType="separate"/>
            </w:r>
            <w:r w:rsidR="00A43ADC">
              <w:t>&gt; Retouradres Postbus 20301 2500 EH  Den Haag</w:t>
            </w:r>
            <w:r>
              <w:fldChar w:fldCharType="end"/>
            </w:r>
          </w:p>
        </w:tc>
      </w:tr>
      <w:tr w:rsidR="00F75106" w14:paraId="77CBEEBE" w14:textId="77777777">
        <w:trPr>
          <w:cantSplit/>
          <w:trHeight w:val="85" w:hRule="exact"/>
        </w:trPr>
        <w:tc>
          <w:tcPr>
            <w:tcW w:w="7512" w:type="dxa"/>
            <w:gridSpan w:val="2"/>
          </w:tcPr>
          <w:p w:rsidR="00F75106" w:rsidRDefault="00F75106" w14:paraId="4A4FF08B" w14:textId="77777777">
            <w:pPr>
              <w:pStyle w:val="Huisstijl-Rubricering"/>
            </w:pPr>
          </w:p>
        </w:tc>
      </w:tr>
      <w:tr w:rsidR="00F75106" w14:paraId="4E723287" w14:textId="77777777">
        <w:trPr>
          <w:cantSplit/>
          <w:trHeight w:val="187" w:hRule="exact"/>
        </w:trPr>
        <w:tc>
          <w:tcPr>
            <w:tcW w:w="7512" w:type="dxa"/>
            <w:gridSpan w:val="2"/>
          </w:tcPr>
          <w:p w:rsidR="00F75106" w:rsidRDefault="008A7B34" w14:paraId="6592DE97" w14:textId="3DB07D83">
            <w:pPr>
              <w:pStyle w:val="Huisstijl-Rubricering"/>
            </w:pPr>
            <w:r>
              <w:fldChar w:fldCharType="begin"/>
            </w:r>
            <w:r w:rsidR="000129A4">
              <w:instrText xml:space="preserve"> DOCPROPERTY rubricering </w:instrText>
            </w:r>
            <w:r>
              <w:fldChar w:fldCharType="end"/>
            </w:r>
          </w:p>
        </w:tc>
      </w:tr>
      <w:tr w:rsidR="00F75106" w14:paraId="5F70D7D6" w14:textId="77777777">
        <w:trPr>
          <w:cantSplit/>
          <w:trHeight w:val="2166" w:hRule="exact"/>
        </w:trPr>
        <w:tc>
          <w:tcPr>
            <w:tcW w:w="7512" w:type="dxa"/>
            <w:gridSpan w:val="2"/>
          </w:tcPr>
          <w:p w:rsidR="00A43ADC" w:rsidRDefault="008A7B34" w14:paraId="48435368" w14:textId="77777777">
            <w:pPr>
              <w:pStyle w:val="adres"/>
            </w:pPr>
            <w:r>
              <w:fldChar w:fldCharType="begin"/>
            </w:r>
            <w:r w:rsidR="000129A4">
              <w:instrText xml:space="preserve"> DOCVARIABLE adres *\MERGEFORMAT </w:instrText>
            </w:r>
            <w:r>
              <w:fldChar w:fldCharType="separate"/>
            </w:r>
            <w:r w:rsidR="00A43ADC">
              <w:t>Aan de Voorzitter van de Tweede Kamer der Staten-Generaal</w:t>
            </w:r>
          </w:p>
          <w:p w:rsidR="00A43ADC" w:rsidRDefault="00A43ADC" w14:paraId="0C13180E" w14:textId="77777777">
            <w:pPr>
              <w:pStyle w:val="adres"/>
            </w:pPr>
            <w:r>
              <w:t>Postbus 20018 </w:t>
            </w:r>
          </w:p>
          <w:p w:rsidR="00F75106" w:rsidRDefault="00A43ADC" w14:paraId="0E093F8F" w14:textId="2093F68D">
            <w:pPr>
              <w:pStyle w:val="adres"/>
            </w:pPr>
            <w:r>
              <w:t>2500 EA  Den Haag</w:t>
            </w:r>
            <w:r w:rsidR="008A7B34">
              <w:fldChar w:fldCharType="end"/>
            </w:r>
          </w:p>
          <w:p w:rsidR="00F75106" w:rsidRDefault="008A7B34" w14:paraId="13D8149D" w14:textId="59E429F8">
            <w:pPr>
              <w:pStyle w:val="kixcode"/>
            </w:pPr>
            <w:r>
              <w:fldChar w:fldCharType="begin"/>
            </w:r>
            <w:r w:rsidR="000129A4">
              <w:instrText xml:space="preserve"> DOCPROPERTY kix </w:instrText>
            </w:r>
            <w:r>
              <w:fldChar w:fldCharType="end"/>
            </w:r>
          </w:p>
          <w:p w:rsidR="00F75106" w:rsidRDefault="00F75106" w14:paraId="639B7F55" w14:textId="77777777">
            <w:pPr>
              <w:pStyle w:val="kixcode"/>
            </w:pPr>
          </w:p>
        </w:tc>
      </w:tr>
      <w:tr w:rsidR="00F75106" w14:paraId="514D7E63" w14:textId="77777777">
        <w:trPr>
          <w:trHeight w:val="465" w:hRule="exact"/>
        </w:trPr>
        <w:tc>
          <w:tcPr>
            <w:tcW w:w="7512" w:type="dxa"/>
            <w:gridSpan w:val="2"/>
          </w:tcPr>
          <w:p w:rsidR="00F75106" w:rsidRDefault="00F75106" w14:paraId="07152588" w14:textId="77777777">
            <w:pPr>
              <w:pStyle w:val="broodtekst"/>
            </w:pPr>
          </w:p>
        </w:tc>
      </w:tr>
      <w:tr w:rsidR="00F75106" w14:paraId="24C014BD" w14:textId="77777777">
        <w:trPr>
          <w:trHeight w:val="238" w:hRule="exact"/>
        </w:trPr>
        <w:tc>
          <w:tcPr>
            <w:tcW w:w="1099" w:type="dxa"/>
          </w:tcPr>
          <w:p w:rsidR="00F75106" w:rsidRDefault="008A7B34" w14:paraId="24F68DB5" w14:textId="08FA0AB0">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A43ADC">
              <w:rPr>
                <w:noProof/>
              </w:rPr>
              <w:t>Datum</w:t>
            </w:r>
            <w:r>
              <w:rPr>
                <w:noProof/>
              </w:rPr>
              <w:fldChar w:fldCharType="end"/>
            </w:r>
          </w:p>
        </w:tc>
        <w:tc>
          <w:tcPr>
            <w:tcW w:w="6413" w:type="dxa"/>
          </w:tcPr>
          <w:p w:rsidR="00F75106" w:rsidRDefault="008A7B34" w14:paraId="21A72841" w14:textId="5E509226">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A43ADC">
              <w:t>7 september 2023</w:t>
            </w:r>
            <w:r>
              <w:fldChar w:fldCharType="end"/>
            </w:r>
          </w:p>
        </w:tc>
      </w:tr>
      <w:tr w:rsidR="00F75106" w14:paraId="2B7BAC06" w14:textId="77777777">
        <w:trPr>
          <w:trHeight w:val="482" w:hRule="exact"/>
        </w:trPr>
        <w:tc>
          <w:tcPr>
            <w:tcW w:w="1099" w:type="dxa"/>
          </w:tcPr>
          <w:p w:rsidR="00F75106" w:rsidRDefault="008A7B34" w14:paraId="77E8694E" w14:textId="28E128FE">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A43ADC">
              <w:rPr>
                <w:noProof/>
              </w:rPr>
              <w:t>Onderwerp</w:t>
            </w:r>
            <w:r>
              <w:rPr>
                <w:noProof/>
              </w:rPr>
              <w:fldChar w:fldCharType="end"/>
            </w:r>
          </w:p>
        </w:tc>
        <w:tc>
          <w:tcPr>
            <w:tcW w:w="6413" w:type="dxa"/>
          </w:tcPr>
          <w:p w:rsidR="00F75106" w:rsidRDefault="008A7B34" w14:paraId="2A1CBC97" w14:textId="367FD580">
            <w:pPr>
              <w:pStyle w:val="datumonderwerp"/>
            </w:pPr>
            <w:r>
              <w:fldChar w:fldCharType="begin"/>
            </w:r>
            <w:r w:rsidR="000129A4">
              <w:instrText xml:space="preserve"> DOCPROPERTY onderwerp </w:instrText>
            </w:r>
            <w:r>
              <w:fldChar w:fldCharType="separate"/>
            </w:r>
            <w:r w:rsidR="00A43ADC">
              <w:t>Suppletoire begroting Prinsjesdag 2023</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3A97B78E" w14:textId="77777777">
        <w:tc>
          <w:tcPr>
            <w:tcW w:w="2013" w:type="dxa"/>
          </w:tcPr>
          <w:p w:rsidR="0090604A" w:rsidP="00A43ADC" w:rsidRDefault="00A43ADC" w14:paraId="1E2F360B" w14:textId="27F023A4">
            <w:pPr>
              <w:pStyle w:val="afzendgegevens-bold"/>
            </w:pPr>
            <w:bookmarkStart w:name="referentiegegevens" w:id="3"/>
            <w:bookmarkStart w:name="referentiegegevens_bk" w:id="4"/>
            <w:bookmarkEnd w:id="3"/>
            <w:r>
              <w:t>Directie Financieel-Economische Zaken</w:t>
            </w:r>
          </w:p>
          <w:p w:rsidR="00A43ADC" w:rsidP="00A43ADC" w:rsidRDefault="00A43ADC" w14:paraId="42942458" w14:textId="4F96B9FF">
            <w:pPr>
              <w:pStyle w:val="witregel1"/>
            </w:pPr>
            <w:r>
              <w:t> </w:t>
            </w:r>
          </w:p>
          <w:p w:rsidR="00A43ADC" w:rsidP="00A43ADC" w:rsidRDefault="00A43ADC" w14:paraId="646A397C" w14:textId="6E93FD27">
            <w:pPr>
              <w:pStyle w:val="afzendgegevens"/>
            </w:pPr>
            <w:r>
              <w:t>Turfmarkt 147</w:t>
            </w:r>
          </w:p>
          <w:p w:rsidR="00A43ADC" w:rsidP="00A43ADC" w:rsidRDefault="00A43ADC" w14:paraId="3E63C68A" w14:textId="51C60DEB">
            <w:pPr>
              <w:pStyle w:val="afzendgegevens"/>
            </w:pPr>
            <w:r>
              <w:t>2511 EX  Den Haag</w:t>
            </w:r>
          </w:p>
          <w:p w:rsidR="00A43ADC" w:rsidP="00A43ADC" w:rsidRDefault="00A43ADC" w14:paraId="3610D873" w14:textId="72D9C67F">
            <w:pPr>
              <w:pStyle w:val="afzendgegevens"/>
            </w:pPr>
            <w:r>
              <w:t>Postbus 20301</w:t>
            </w:r>
          </w:p>
          <w:p w:rsidR="00A43ADC" w:rsidP="00A43ADC" w:rsidRDefault="00A43ADC" w14:paraId="27A0E52F" w14:textId="220638F7">
            <w:pPr>
              <w:pStyle w:val="afzendgegevens"/>
            </w:pPr>
            <w:r>
              <w:t>2500 EH  Den Haag</w:t>
            </w:r>
          </w:p>
          <w:p w:rsidR="00A43ADC" w:rsidP="00A43ADC" w:rsidRDefault="00A43ADC" w14:paraId="63C418A5" w14:textId="1231BCB7">
            <w:pPr>
              <w:pStyle w:val="afzendgegevens"/>
            </w:pPr>
            <w:r>
              <w:t>www.rijksoverheid.nl/jenv</w:t>
            </w:r>
          </w:p>
          <w:p w:rsidR="00A43ADC" w:rsidP="00A43ADC" w:rsidRDefault="00A43ADC" w14:paraId="19216943" w14:textId="10AA4D2D">
            <w:pPr>
              <w:pStyle w:val="witregel1"/>
            </w:pPr>
            <w:r>
              <w:t> </w:t>
            </w:r>
          </w:p>
          <w:p w:rsidR="00A43ADC" w:rsidP="00A43ADC" w:rsidRDefault="00A43ADC" w14:paraId="705F7815" w14:textId="13B96A44">
            <w:pPr>
              <w:pStyle w:val="afzendkopje"/>
            </w:pPr>
            <w:r>
              <w:t>Contactpersoon</w:t>
            </w:r>
          </w:p>
          <w:p w:rsidR="00A43ADC" w:rsidP="00A43ADC" w:rsidRDefault="00A43ADC" w14:paraId="4B2E7D7B" w14:textId="7D9892FA">
            <w:pPr>
              <w:pStyle w:val="afzendgegevens"/>
            </w:pPr>
          </w:p>
          <w:p w:rsidR="00A43ADC" w:rsidP="00A43ADC" w:rsidRDefault="00A43ADC" w14:paraId="6F88998E" w14:textId="6677E002">
            <w:pPr>
              <w:pStyle w:val="afzendgegevens-italic"/>
            </w:pPr>
          </w:p>
          <w:p w:rsidR="00A43ADC" w:rsidP="00A43ADC" w:rsidRDefault="00A43ADC" w14:paraId="1FD99DA5" w14:textId="57DEA80B">
            <w:pPr>
              <w:pStyle w:val="witregel1"/>
            </w:pPr>
            <w:r>
              <w:t> </w:t>
            </w:r>
          </w:p>
          <w:p w:rsidR="00A43ADC" w:rsidP="00A43ADC" w:rsidRDefault="00A43ADC" w14:paraId="13E1A2F6" w14:textId="696CEE51">
            <w:pPr>
              <w:pStyle w:val="afzendgegevens"/>
            </w:pPr>
            <w:r>
              <w:t>T  070 370 79 11</w:t>
            </w:r>
          </w:p>
          <w:p w:rsidR="00A43ADC" w:rsidP="00A43ADC" w:rsidRDefault="00A43ADC" w14:paraId="12FF7C2F" w14:textId="6EF67A40">
            <w:pPr>
              <w:pStyle w:val="afzendgegevens"/>
            </w:pPr>
            <w:r>
              <w:t>F  070 370 79 04</w:t>
            </w:r>
          </w:p>
          <w:p w:rsidR="00A43ADC" w:rsidP="00A43ADC" w:rsidRDefault="00A43ADC" w14:paraId="00BCE410" w14:textId="504394B2">
            <w:pPr>
              <w:pStyle w:val="witregel2"/>
            </w:pPr>
            <w:r>
              <w:t> </w:t>
            </w:r>
          </w:p>
          <w:p w:rsidR="00A43ADC" w:rsidP="00A43ADC" w:rsidRDefault="00A43ADC" w14:paraId="4BAC519F" w14:textId="7A7C94C5">
            <w:pPr>
              <w:pStyle w:val="referentiekopjes"/>
            </w:pPr>
            <w:r>
              <w:t>Ons kenmerk</w:t>
            </w:r>
          </w:p>
          <w:p w:rsidR="00A43ADC" w:rsidP="00A43ADC" w:rsidRDefault="00A43ADC" w14:paraId="18643B63" w14:textId="4CE7FC23">
            <w:pPr>
              <w:pStyle w:val="referentiegegevens"/>
            </w:pPr>
            <w:r>
              <w:fldChar w:fldCharType="begin"/>
            </w:r>
            <w:r>
              <w:instrText xml:space="preserve"> DOCPROPERTY onskenmerk </w:instrText>
            </w:r>
            <w:r>
              <w:fldChar w:fldCharType="separate"/>
            </w:r>
            <w:r>
              <w:t>.</w:t>
            </w:r>
            <w:r>
              <w:fldChar w:fldCharType="end"/>
            </w:r>
          </w:p>
          <w:p w:rsidR="00A43ADC" w:rsidP="00A43ADC" w:rsidRDefault="00A43ADC" w14:paraId="6CB10D39" w14:textId="64ED1575">
            <w:pPr>
              <w:pStyle w:val="witregel1"/>
            </w:pPr>
            <w:r>
              <w:t> </w:t>
            </w:r>
          </w:p>
          <w:p w:rsidR="00A43ADC" w:rsidP="00A43ADC" w:rsidRDefault="00A43ADC" w14:paraId="765D256F" w14:textId="2622594C">
            <w:pPr>
              <w:pStyle w:val="clausule"/>
            </w:pPr>
            <w:r>
              <w:t>Bij beantwoording de datum en ons kenmerk vermelden. Wilt u slechts één zaak in uw brief behandelen.</w:t>
            </w:r>
          </w:p>
          <w:p w:rsidR="00A43ADC" w:rsidP="00A43ADC" w:rsidRDefault="00A43ADC" w14:paraId="0EC87887" w14:textId="3BC48432">
            <w:pPr>
              <w:pStyle w:val="referentiegegevens"/>
            </w:pPr>
          </w:p>
          <w:bookmarkEnd w:id="4"/>
          <w:p w:rsidRPr="00A43ADC" w:rsidR="00A43ADC" w:rsidP="00A43ADC" w:rsidRDefault="00A43ADC" w14:paraId="7D1051FE" w14:textId="77777777">
            <w:pPr>
              <w:pStyle w:val="referentiegegevens"/>
            </w:pPr>
          </w:p>
          <w:p w:rsidR="00F75106" w:rsidRDefault="008A7B34" w14:paraId="42831A60" w14:textId="4FBD06D5">
            <w:pPr>
              <w:pStyle w:val="referentiegegevens"/>
            </w:pPr>
            <w:r>
              <w:fldChar w:fldCharType="begin"/>
            </w:r>
            <w:r w:rsidR="00F75106">
              <w:instrText xml:space="preserve"> DOCPROPERTY referentiegegevens </w:instrText>
            </w:r>
            <w:r>
              <w:fldChar w:fldCharType="end"/>
            </w:r>
          </w:p>
        </w:tc>
      </w:tr>
    </w:tbl>
    <w:p w:rsidR="00F75106" w:rsidRDefault="00F75106" w14:paraId="6969A4E4" w14:textId="77777777">
      <w:pPr>
        <w:pStyle w:val="broodtekst"/>
      </w:pPr>
    </w:p>
    <w:p w:rsidR="00F75106" w:rsidRDefault="00F75106" w14:paraId="14E7A4A9" w14:textId="77777777">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14:paraId="65F8D8A4" w14:textId="77777777">
        <w:tc>
          <w:tcPr>
            <w:tcW w:w="7716" w:type="dxa"/>
          </w:tcPr>
          <w:p w:rsidRPr="00C22108" w:rsidR="00C22108" w:rsidP="002353E3" w:rsidRDefault="00631EAC" w14:paraId="15A4951B" w14:textId="4584F973">
            <w:pPr>
              <w:pStyle w:val="broodtekst"/>
            </w:pPr>
            <w:r>
              <w:rPr>
                <w:noProof/>
                <w:sz w:val="20"/>
                <w:lang w:val="en-US" w:eastAsia="en-US"/>
              </w:rPr>
              <mc:AlternateContent>
                <mc:Choice Requires="wps">
                  <w:drawing>
                    <wp:anchor distT="0" distB="0" distL="114300" distR="114300" simplePos="0" relativeHeight="251658752" behindDoc="0" locked="1" layoutInCell="1" allowOverlap="1" wp14:editId="0F901774" wp14:anchorId="2B5E4BDF">
                      <wp:simplePos x="0" y="0"/>
                      <wp:positionH relativeFrom="page">
                        <wp:posOffset>4935855</wp:posOffset>
                      </wp:positionH>
                      <wp:positionV relativeFrom="page">
                        <wp:posOffset>5828665</wp:posOffset>
                      </wp:positionV>
                      <wp:extent cx="1811020" cy="228600"/>
                      <wp:effectExtent l="1905" t="0" r="0" b="635"/>
                      <wp:wrapNone/>
                      <wp:docPr id="8"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14:paraId="31F3C6F2" w14:textId="32ADEB0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" w14:anchorId="2B5E4BDF">
                      <v:textbox inset="0,0,0,0">
                        <w:txbxContent>
                          <w:p w:rsidR="00B2078A" w:rsidP="00B2078A" w:rsidRDefault="00B2078A" w14:paraId="31F3C6F2" w14:textId="32ADEB0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176DD3D5" wp14:anchorId="5B918366">
                      <wp:simplePos x="0" y="0"/>
                      <wp:positionH relativeFrom="page">
                        <wp:posOffset>5944235</wp:posOffset>
                      </wp:positionH>
                      <wp:positionV relativeFrom="page">
                        <wp:posOffset>10182225</wp:posOffset>
                      </wp:positionV>
                      <wp:extent cx="1811020" cy="228600"/>
                      <wp:effectExtent l="635" t="0" r="0" b="0"/>
                      <wp:wrapNone/>
                      <wp:docPr id="7"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14:paraId="31E69CA8" w14:textId="3BBC7F8B">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" w14:anchorId="5B918366">
                      <v:textbox inset="0,0,0,0">
                        <w:txbxContent>
                          <w:p w:rsidR="0089073C" w:rsidRDefault="008A7B34" w14:paraId="31E69CA8" w14:textId="3BBC7F8B">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Pr="00631EAC" w:rsidR="00631EAC" w:rsidP="00631EAC" w:rsidRDefault="00631EAC" w14:paraId="3105F6B3" w14:textId="4AF7536C">
      <w:pPr>
        <w:ind w:left="708"/>
        <w:rPr>
          <w:color w:val="000000"/>
          <w:szCs w:val="18"/>
        </w:rPr>
      </w:pPr>
      <w:bookmarkStart w:name="cursor" w:id="8"/>
      <w:bookmarkEnd w:id="8"/>
      <w:r w:rsidRPr="00631EAC">
        <w:rPr>
          <w:szCs w:val="18"/>
        </w:rPr>
        <w:t xml:space="preserve">Hierbij ontvangt u de Suppletoire begroting Prinsjesdag 2023 van </w:t>
      </w:r>
      <w:r>
        <w:rPr>
          <w:szCs w:val="18"/>
        </w:rPr>
        <w:t>het Ministerie van Justitie en Veiligheid</w:t>
      </w:r>
      <w:r w:rsidR="00513671">
        <w:rPr>
          <w:szCs w:val="18"/>
        </w:rPr>
        <w:t>.</w:t>
      </w:r>
    </w:p>
    <w:p w:rsidRPr="00631EAC" w:rsidR="00631EAC" w:rsidP="00631EAC" w:rsidRDefault="00631EAC" w14:paraId="4CD5EFE4" w14:textId="77777777">
      <w:pPr>
        <w:ind w:left="708"/>
        <w:rPr>
          <w:szCs w:val="18"/>
        </w:rPr>
      </w:pPr>
    </w:p>
    <w:p w:rsidRPr="00631EAC" w:rsidR="00631EAC" w:rsidP="00631EAC" w:rsidRDefault="00631EAC" w14:paraId="4660E6E1" w14:textId="0697D36E">
      <w:pPr>
        <w:ind w:left="708"/>
        <w:rPr>
          <w:szCs w:val="18"/>
        </w:rPr>
      </w:pPr>
      <w:r w:rsidRPr="00631EAC">
        <w:rPr>
          <w:szCs w:val="18"/>
        </w:rPr>
        <w:t>De suppletoire begroting</w:t>
      </w:r>
      <w:r w:rsidRPr="00631EAC">
        <w:rPr>
          <w:color w:val="000000"/>
          <w:szCs w:val="18"/>
        </w:rPr>
        <w:t>en Prinsjesdag 2023</w:t>
      </w:r>
      <w:r w:rsidRPr="00631EAC">
        <w:rPr>
          <w:szCs w:val="18"/>
        </w:rPr>
        <w:t xml:space="preserve"> zijn nieuw en volgen op de toezegging van de minister van Financiën aan het lid Van der Lee in het verantwoordingsdebat van 9 juni 2022 om meerdere momenten in het begrotingsjaar integrale begrotingsaanpassingen te initiëren naast de huidige twee reguliere momenten, te weten de eerste en tweede suppletoire begrotingen. </w:t>
      </w:r>
    </w:p>
    <w:p w:rsidRPr="00631EAC" w:rsidR="00631EAC" w:rsidP="00631EAC" w:rsidRDefault="00631EAC" w14:paraId="0E86128B" w14:textId="77777777">
      <w:pPr>
        <w:ind w:left="708"/>
        <w:rPr>
          <w:szCs w:val="18"/>
          <w:lang w:eastAsia="en-US"/>
        </w:rPr>
      </w:pPr>
    </w:p>
    <w:p w:rsidRPr="00631EAC" w:rsidR="00631EAC" w:rsidP="00631EAC" w:rsidRDefault="00631EAC" w14:paraId="488218F1" w14:textId="72D3310B">
      <w:pPr>
        <w:ind w:left="708"/>
        <w:rPr>
          <w:szCs w:val="18"/>
        </w:rPr>
      </w:pPr>
      <w:r w:rsidRPr="00631EAC">
        <w:rPr>
          <w:szCs w:val="18"/>
        </w:rPr>
        <w:t xml:space="preserve">Normaal gesproken worden de tweede suppletoire begrotingen in november voorgelegd aan het parlement. Mede door het kerstreces worden deze tweede suppletoire begrotingen vaak pas in het daaropvolgende begrotingsjaar geautoriseerd. Door begrotingswijzigingen vroegtijdiger in de vorm van </w:t>
      </w:r>
      <w:r w:rsidR="00F6081F">
        <w:rPr>
          <w:szCs w:val="18"/>
        </w:rPr>
        <w:t>e</w:t>
      </w:r>
      <w:r w:rsidRPr="00631EAC">
        <w:rPr>
          <w:szCs w:val="18"/>
        </w:rPr>
        <w:t>en extra wetsvoorstel aan te bieden, worden beide Kamers in staat gesteld deze nog in het huidige jaar te behandelen. De suppletoire begrotingen Prinsjesdag 2023 vergroten op deze manier de rechtmatigheid van verplichtingen en uitgaven, en versterk</w:t>
      </w:r>
      <w:r w:rsidR="00C52A1D">
        <w:rPr>
          <w:szCs w:val="18"/>
        </w:rPr>
        <w:t>en</w:t>
      </w:r>
      <w:r w:rsidRPr="00631EAC">
        <w:rPr>
          <w:szCs w:val="18"/>
        </w:rPr>
        <w:t xml:space="preserve"> daarmee het budgetrecht van het parlement.</w:t>
      </w:r>
    </w:p>
    <w:p w:rsidRPr="00631EAC" w:rsidR="00631EAC" w:rsidP="00631EAC" w:rsidRDefault="00631EAC" w14:paraId="4203A31A" w14:textId="77777777">
      <w:pPr>
        <w:ind w:left="708"/>
        <w:rPr>
          <w:szCs w:val="18"/>
        </w:rPr>
      </w:pPr>
    </w:p>
    <w:p w:rsidR="00B655E0" w:rsidP="00631EAC" w:rsidRDefault="00631EAC" w14:paraId="2B9C7949" w14:textId="20D9F0A1">
      <w:pPr>
        <w:ind w:left="708"/>
        <w:rPr>
          <w:szCs w:val="18"/>
        </w:rPr>
      </w:pPr>
      <w:r w:rsidRPr="00631EAC">
        <w:rPr>
          <w:szCs w:val="18"/>
        </w:rPr>
        <w:t xml:space="preserve">Deze extra suppletoire begroting van </w:t>
      </w:r>
      <w:r w:rsidR="00B655E0">
        <w:rPr>
          <w:szCs w:val="18"/>
        </w:rPr>
        <w:t xml:space="preserve">het Ministerie van Justitie en Veiligheid </w:t>
      </w:r>
      <w:r w:rsidRPr="00631EAC">
        <w:rPr>
          <w:szCs w:val="18"/>
        </w:rPr>
        <w:t xml:space="preserve">bevat wijzigingen in verplichtingen, uitgaven en ontvangsten van het lopende begrotingsjaar 2023 waarover het kabinet sinds de Voorjaarsnota 2023 heeft besloten. </w:t>
      </w:r>
    </w:p>
    <w:p w:rsidR="00F11EB8" w:rsidP="00631EAC" w:rsidRDefault="00F11EB8" w14:paraId="63F1168B" w14:textId="5B365A21">
      <w:pPr>
        <w:ind w:left="708"/>
        <w:rPr>
          <w:szCs w:val="18"/>
        </w:rPr>
      </w:pPr>
      <w:r>
        <w:rPr>
          <w:szCs w:val="18"/>
        </w:rPr>
        <w:t>De</w:t>
      </w:r>
      <w:r w:rsidR="00C20F60">
        <w:rPr>
          <w:szCs w:val="18"/>
        </w:rPr>
        <w:t xml:space="preserve"> relevante</w:t>
      </w:r>
      <w:r>
        <w:rPr>
          <w:szCs w:val="18"/>
        </w:rPr>
        <w:t xml:space="preserve"> budgettaire wijzigingen zijn </w:t>
      </w:r>
      <w:r w:rsidR="00601F6E">
        <w:rPr>
          <w:szCs w:val="18"/>
        </w:rPr>
        <w:t>hieronder kort toegelicht:</w:t>
      </w:r>
    </w:p>
    <w:p w:rsidR="00601F6E" w:rsidP="00C20F60" w:rsidRDefault="00601F6E" w14:paraId="47392A21" w14:textId="6ED375FD">
      <w:pPr>
        <w:pStyle w:val="Lijstalinea"/>
        <w:numPr>
          <w:ilvl w:val="0"/>
          <w:numId w:val="49"/>
        </w:numPr>
        <w:rPr>
          <w:szCs w:val="18"/>
        </w:rPr>
      </w:pPr>
      <w:r w:rsidRPr="00C20F60">
        <w:rPr>
          <w:szCs w:val="18"/>
        </w:rPr>
        <w:t xml:space="preserve">Door de hoge instroom en de bestaande voorraad lukt het de IND niet om voor alle zaken de beslistermijnen te halen. Dit zal volgens de laatste raming de IND naar verwachting € 55 mln. meer aan dwangsommen kosten. De dwangsommen worden gedekt </w:t>
      </w:r>
      <w:proofErr w:type="gramStart"/>
      <w:r w:rsidRPr="00C20F60">
        <w:rPr>
          <w:szCs w:val="18"/>
        </w:rPr>
        <w:t>uit  meevallers</w:t>
      </w:r>
      <w:proofErr w:type="gramEnd"/>
      <w:r w:rsidRPr="00C20F60">
        <w:rPr>
          <w:szCs w:val="18"/>
        </w:rPr>
        <w:t xml:space="preserve"> op de rechtsbijstand en ondermijning.</w:t>
      </w:r>
    </w:p>
    <w:p w:rsidRPr="00ED72A0" w:rsidR="007A67C0" w:rsidP="00C55EF2" w:rsidRDefault="00C20F60" w14:paraId="7E92AB3F" w14:textId="74ACA12B">
      <w:pPr>
        <w:pStyle w:val="Lijstalinea"/>
        <w:numPr>
          <w:ilvl w:val="0"/>
          <w:numId w:val="49"/>
        </w:numPr>
        <w:rPr>
          <w:szCs w:val="18"/>
        </w:rPr>
      </w:pPr>
      <w:r w:rsidRPr="00ED72A0">
        <w:rPr>
          <w:szCs w:val="18"/>
        </w:rPr>
        <w:t xml:space="preserve">De raming van het budget Nationaal Programma Oekraïense Vluchtelingen </w:t>
      </w:r>
      <w:r w:rsidRPr="00ED72A0" w:rsidR="00ED72A0">
        <w:rPr>
          <w:szCs w:val="18"/>
        </w:rPr>
        <w:t>is neerwaarts bijgesteld, doordat er minder opvangplekken voor Oekraïense ontheemden nodig zijn dan eerder geraamd en op basis van inzichten in realisaties van 2022 en aangevraagde voorschotten 2023.</w:t>
      </w:r>
    </w:p>
    <w:p w:rsidRPr="005D1488" w:rsidR="00C20F60" w:rsidP="004515B5" w:rsidRDefault="005D1488" w14:paraId="04D11F91" w14:textId="447EA033">
      <w:pPr>
        <w:pStyle w:val="Lijstalinea"/>
        <w:numPr>
          <w:ilvl w:val="0"/>
          <w:numId w:val="49"/>
        </w:numPr>
        <w:rPr>
          <w:szCs w:val="18"/>
        </w:rPr>
      </w:pPr>
      <w:r w:rsidRPr="005D1488">
        <w:rPr>
          <w:szCs w:val="18"/>
        </w:rPr>
        <w:lastRenderedPageBreak/>
        <w:t>Er zijn extra middelen vanuit de Aanvullende Post van de Rijksbegroting beschikbaar gesteld voor de extra uitgaven voor asiel en migratie</w:t>
      </w:r>
      <w:r>
        <w:rPr>
          <w:szCs w:val="18"/>
        </w:rPr>
        <w:t>.</w:t>
      </w:r>
      <w:r w:rsidRPr="005D1488" w:rsidR="007A67C0">
        <w:rPr>
          <w:szCs w:val="18"/>
        </w:rPr>
        <w:t xml:space="preserve"> </w:t>
      </w:r>
    </w:p>
    <w:p w:rsidR="00601F6E" w:rsidP="00631EAC" w:rsidRDefault="00601F6E" w14:paraId="280BB764" w14:textId="5683FEF9">
      <w:pPr>
        <w:ind w:left="708"/>
        <w:rPr>
          <w:szCs w:val="18"/>
        </w:rPr>
      </w:pPr>
      <w:r>
        <w:rPr>
          <w:szCs w:val="18"/>
        </w:rPr>
        <w:t xml:space="preserve"> </w:t>
      </w:r>
    </w:p>
    <w:p w:rsidR="00601F6E" w:rsidP="00631EAC" w:rsidRDefault="00601F6E" w14:paraId="0E045128" w14:textId="77777777">
      <w:pPr>
        <w:ind w:left="708"/>
        <w:rPr>
          <w:szCs w:val="18"/>
        </w:rPr>
      </w:pPr>
    </w:p>
    <w:p w:rsidR="00F75106" w:rsidRDefault="00F75106" w14:paraId="169BEF63" w14:textId="7CC1F057">
      <w:pPr>
        <w:pStyle w:val="broodtekst"/>
      </w:pPr>
    </w:p>
    <w:p w:rsidR="00C20F60" w:rsidRDefault="00C20F60" w14:paraId="372E2B93" w14:textId="14E3BF46">
      <w:pPr>
        <w:pStyle w:val="broodtekst"/>
      </w:pPr>
    </w:p>
    <w:p w:rsidR="00C20F60" w:rsidRDefault="00C20F60" w14:paraId="002DAC43" w14:textId="642A7505">
      <w:pPr>
        <w:pStyle w:val="broodtekst"/>
      </w:pPr>
    </w:p>
    <w:p w:rsidR="00C20F60" w:rsidRDefault="00C20F60" w14:paraId="4BD827D8" w14:textId="4FFF9DBB">
      <w:pPr>
        <w:pStyle w:val="broodtekst"/>
      </w:pPr>
    </w:p>
    <w:p w:rsidR="00C20F60" w:rsidRDefault="00C20F60" w14:paraId="1C52E195" w14:textId="0B6516D7">
      <w:pPr>
        <w:pStyle w:val="broodtekst"/>
      </w:pPr>
    </w:p>
    <w:p w:rsidR="00C20F60" w:rsidRDefault="00C20F60" w14:paraId="4029DEB8" w14:textId="5B890A07">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14:paraId="3B05B058"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Pr="00A43ADC" w:rsidR="00A43ADC" w:rsidTr="005D7378" w14:paraId="5825234A" w14:textId="77777777">
              <w:tc>
                <w:tcPr>
                  <w:tcW w:w="7534" w:type="dxa"/>
                  <w:gridSpan w:val="3"/>
                  <w:shd w:val="clear" w:color="auto" w:fill="auto"/>
                </w:tcPr>
                <w:p w:rsidRPr="00A43ADC" w:rsidR="00A43ADC" w:rsidP="00A43ADC" w:rsidRDefault="00A43ADC" w14:paraId="3B5572E2" w14:textId="77777777">
                  <w:pPr>
                    <w:pStyle w:val="broodtekst"/>
                  </w:pPr>
                  <w:bookmarkStart w:name="ondertekening" w:id="9"/>
                  <w:bookmarkStart w:name="ondertekening_bk" w:id="10"/>
                  <w:bookmarkEnd w:id="9"/>
                </w:p>
              </w:tc>
            </w:tr>
            <w:tr w:rsidRPr="00A43ADC" w:rsidR="00A43ADC" w:rsidTr="005676A7" w14:paraId="4D3C2018" w14:textId="77777777">
              <w:tc>
                <w:tcPr>
                  <w:tcW w:w="7534" w:type="dxa"/>
                  <w:gridSpan w:val="3"/>
                  <w:shd w:val="clear" w:color="auto" w:fill="auto"/>
                </w:tcPr>
                <w:p w:rsidRPr="00A43ADC" w:rsidR="00A43ADC" w:rsidP="00A43ADC" w:rsidRDefault="00A43ADC" w14:paraId="126BD0F6" w14:textId="77777777">
                  <w:pPr>
                    <w:pStyle w:val="broodtekst"/>
                  </w:pPr>
                </w:p>
              </w:tc>
            </w:tr>
            <w:tr w:rsidRPr="00A43ADC" w:rsidR="00A43ADC" w:rsidTr="00490009" w14:paraId="64599D5A" w14:textId="77777777">
              <w:tc>
                <w:tcPr>
                  <w:tcW w:w="7534" w:type="dxa"/>
                  <w:gridSpan w:val="3"/>
                  <w:shd w:val="clear" w:color="auto" w:fill="auto"/>
                </w:tcPr>
                <w:p w:rsidRPr="00A43ADC" w:rsidR="00A43ADC" w:rsidP="00A43ADC" w:rsidRDefault="00A43ADC" w14:paraId="630F7DCA" w14:textId="77777777">
                  <w:pPr>
                    <w:pStyle w:val="broodtekst"/>
                  </w:pPr>
                </w:p>
              </w:tc>
            </w:tr>
            <w:tr w:rsidRPr="00A43ADC" w:rsidR="00A43ADC" w:rsidTr="00086FCC" w14:paraId="5C08B270" w14:textId="77777777">
              <w:tc>
                <w:tcPr>
                  <w:tcW w:w="7534" w:type="dxa"/>
                  <w:gridSpan w:val="3"/>
                  <w:shd w:val="clear" w:color="auto" w:fill="auto"/>
                </w:tcPr>
                <w:p w:rsidRPr="00A43ADC" w:rsidR="00A43ADC" w:rsidP="00A43ADC" w:rsidRDefault="00A43ADC" w14:paraId="5364C5E5" w14:textId="77777777">
                  <w:pPr>
                    <w:pStyle w:val="broodtekst"/>
                  </w:pPr>
                </w:p>
              </w:tc>
            </w:tr>
            <w:tr w:rsidRPr="00A43ADC" w:rsidR="00A43ADC" w:rsidTr="00956DE3" w14:paraId="3BB15A00" w14:textId="77777777">
              <w:tc>
                <w:tcPr>
                  <w:tcW w:w="7534" w:type="dxa"/>
                  <w:gridSpan w:val="3"/>
                  <w:shd w:val="clear" w:color="auto" w:fill="auto"/>
                </w:tcPr>
                <w:p w:rsidRPr="00A43ADC" w:rsidR="00A43ADC" w:rsidP="00A43ADC" w:rsidRDefault="00A43ADC" w14:paraId="29AF0DCE" w14:textId="77777777">
                  <w:pPr>
                    <w:pStyle w:val="broodtekst"/>
                  </w:pPr>
                </w:p>
              </w:tc>
            </w:tr>
            <w:tr w:rsidRPr="00A43ADC" w:rsidR="00A43ADC" w:rsidTr="00A43ADC" w14:paraId="5684DF55" w14:textId="77777777">
              <w:tc>
                <w:tcPr>
                  <w:tcW w:w="4208" w:type="dxa"/>
                  <w:shd w:val="clear" w:color="auto" w:fill="auto"/>
                </w:tcPr>
                <w:p w:rsidRPr="00A43ADC" w:rsidR="00A43ADC" w:rsidP="00A43ADC" w:rsidRDefault="00A43ADC" w14:paraId="1DD67464" w14:textId="2220206F">
                  <w:pPr>
                    <w:pStyle w:val="broodtekst"/>
                  </w:pPr>
                  <w:r>
                    <w:t>De Minister van Justitie en Veiligheid,</w:t>
                  </w:r>
                </w:p>
              </w:tc>
              <w:tc>
                <w:tcPr>
                  <w:tcW w:w="227" w:type="dxa"/>
                  <w:shd w:val="clear" w:color="auto" w:fill="auto"/>
                </w:tcPr>
                <w:p w:rsidRPr="00A43ADC" w:rsidR="00A43ADC" w:rsidP="00A43ADC" w:rsidRDefault="00A43ADC" w14:paraId="473BD142" w14:textId="77777777">
                  <w:pPr>
                    <w:pStyle w:val="broodtekst"/>
                  </w:pPr>
                </w:p>
              </w:tc>
              <w:tc>
                <w:tcPr>
                  <w:tcW w:w="3099" w:type="dxa"/>
                  <w:shd w:val="clear" w:color="auto" w:fill="auto"/>
                </w:tcPr>
                <w:p w:rsidRPr="00A43ADC" w:rsidR="00A43ADC" w:rsidP="0090604A" w:rsidRDefault="00A43ADC" w14:paraId="5CD79BE7" w14:textId="77777777">
                  <w:pPr>
                    <w:pStyle w:val="in-table"/>
                  </w:pPr>
                </w:p>
              </w:tc>
            </w:tr>
            <w:bookmarkEnd w:id="10"/>
          </w:tbl>
          <w:p w:rsidR="00A43ADC" w:rsidP="00A43ADC" w:rsidRDefault="00A43ADC" w14:paraId="21768204" w14:textId="77777777">
            <w:pPr>
              <w:pStyle w:val="in-table"/>
            </w:pPr>
          </w:p>
          <w:p w:rsidR="00F75106" w:rsidRDefault="008A7B34" w14:paraId="773B5A57" w14:textId="76FEE374">
            <w:pPr>
              <w:pStyle w:val="broodtekst"/>
            </w:pPr>
            <w:r>
              <w:fldChar w:fldCharType="begin"/>
            </w:r>
            <w:r w:rsidR="00F75106">
              <w:instrText xml:space="preserve"> DOCPROPERTY ondertekening </w:instrText>
            </w:r>
            <w:r>
              <w:fldChar w:fldCharType="end"/>
            </w:r>
          </w:p>
        </w:tc>
      </w:tr>
    </w:tbl>
    <w:p w:rsidR="00F75106" w:rsidP="00690E82" w:rsidRDefault="00631EAC" w14:paraId="644AF9CE" w14:textId="079E44D6">
      <w:pPr>
        <w:pStyle w:val="broodtekst"/>
      </w:pPr>
      <w:r w:rsidRPr="00631EAC">
        <w:t xml:space="preserve">D. </w:t>
      </w:r>
      <w:proofErr w:type="spellStart"/>
      <w:r w:rsidRPr="00631EAC">
        <w:t>Yeșilgöz-Zegerius</w:t>
      </w:r>
      <w:proofErr w:type="spellEnd"/>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F647" w14:textId="77777777" w:rsidR="00631EAC" w:rsidRDefault="00631EAC">
      <w:r>
        <w:separator/>
      </w:r>
    </w:p>
    <w:p w14:paraId="313BD7D0" w14:textId="77777777" w:rsidR="00631EAC" w:rsidRDefault="00631EAC"/>
    <w:p w14:paraId="5FD30E1E" w14:textId="77777777" w:rsidR="00631EAC" w:rsidRDefault="00631EAC"/>
    <w:p w14:paraId="3ED180A5" w14:textId="77777777" w:rsidR="00631EAC" w:rsidRDefault="00631EAC"/>
  </w:endnote>
  <w:endnote w:type="continuationSeparator" w:id="0">
    <w:p w14:paraId="0AC5E424" w14:textId="77777777" w:rsidR="00631EAC" w:rsidRDefault="00631EAC">
      <w:r>
        <w:continuationSeparator/>
      </w:r>
    </w:p>
    <w:p w14:paraId="64CDEDC0" w14:textId="77777777" w:rsidR="00631EAC" w:rsidRDefault="00631EAC"/>
    <w:p w14:paraId="4B26D330" w14:textId="77777777" w:rsidR="00631EAC" w:rsidRDefault="00631EAC"/>
    <w:p w14:paraId="2B80BC9E" w14:textId="77777777" w:rsidR="00631EAC" w:rsidRDefault="0063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9CF" w14:textId="77777777"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14:paraId="19F9C266" w14:textId="77777777" w:rsidR="0089073C" w:rsidRDefault="0089073C">
    <w:pPr>
      <w:pStyle w:val="Voettekst"/>
    </w:pPr>
  </w:p>
  <w:p w14:paraId="1DA37F60"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363DC42F" w14:textId="77777777">
      <w:trPr>
        <w:trHeight w:hRule="exact" w:val="240"/>
      </w:trPr>
      <w:tc>
        <w:tcPr>
          <w:tcW w:w="7752" w:type="dxa"/>
        </w:tcPr>
        <w:p w14:paraId="245A41D2" w14:textId="77777777" w:rsidR="0089073C" w:rsidRDefault="0089073C">
          <w:pPr>
            <w:pStyle w:val="Huisstijl-Rubricering"/>
          </w:pPr>
          <w:r>
            <w:t>VERTROUWELIJK</w:t>
          </w:r>
        </w:p>
      </w:tc>
      <w:tc>
        <w:tcPr>
          <w:tcW w:w="2148" w:type="dxa"/>
        </w:tcPr>
        <w:p w14:paraId="359BD4C1" w14:textId="77777777" w:rsidR="0089073C" w:rsidRDefault="0089073C">
          <w:pPr>
            <w:pStyle w:val="Huisstijl-Paginanummering"/>
          </w:pPr>
          <w:r>
            <w:rPr>
              <w:rStyle w:val="Huisstijl-GegevenCharChar"/>
            </w:rPr>
            <w:t>Pagina  van</w:t>
          </w:r>
          <w:r>
            <w:t xml:space="preserve"> </w:t>
          </w:r>
          <w:fldSimple w:instr=" NUMPAGES   \* MERGEFORMAT ">
            <w:r>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5F26937D" w14:textId="77777777">
      <w:trPr>
        <w:trHeight w:hRule="exact" w:val="240"/>
      </w:trPr>
      <w:tc>
        <w:tcPr>
          <w:tcW w:w="7752" w:type="dxa"/>
        </w:tcPr>
        <w:bookmarkStart w:id="5" w:name="bmVoettekst1"/>
        <w:p w14:paraId="504F67DF" w14:textId="5A501E76"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1150ADC2" w14:textId="4427D035"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43ADC">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89073C">
            <w:rPr>
              <w:rStyle w:val="Huisstijl-GegevenCharChar"/>
            </w:rPr>
            <w:t>2</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43ADC">
            <w:rPr>
              <w:rStyle w:val="Huisstijl-GegevenCharChar"/>
            </w:rPr>
            <w:t>van</w:t>
          </w:r>
          <w:r>
            <w:rPr>
              <w:rStyle w:val="Huisstijl-GegevenCharChar"/>
            </w:rPr>
            <w:fldChar w:fldCharType="end"/>
          </w:r>
          <w:r w:rsidR="0089073C">
            <w:t xml:space="preserve"> </w:t>
          </w:r>
          <w:fldSimple w:instr=" SECTIONPAGES   \* MERGEFORMAT ">
            <w:r w:rsidR="00A43ADC">
              <w:t>1</w:t>
            </w:r>
          </w:fldSimple>
        </w:p>
      </w:tc>
    </w:tr>
    <w:bookmarkEnd w:id="5"/>
  </w:tbl>
  <w:p w14:paraId="65F4FC19"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033B26A0" w14:textId="77777777">
      <w:trPr>
        <w:cantSplit/>
        <w:trHeight w:hRule="exact" w:val="23"/>
      </w:trPr>
      <w:tc>
        <w:tcPr>
          <w:tcW w:w="7771" w:type="dxa"/>
        </w:tcPr>
        <w:p w14:paraId="09926737" w14:textId="77777777" w:rsidR="0089073C" w:rsidRDefault="0089073C">
          <w:pPr>
            <w:pStyle w:val="Huisstijl-Rubricering"/>
          </w:pPr>
        </w:p>
      </w:tc>
      <w:tc>
        <w:tcPr>
          <w:tcW w:w="2123" w:type="dxa"/>
        </w:tcPr>
        <w:p w14:paraId="508E6EBD" w14:textId="77777777" w:rsidR="0089073C" w:rsidRDefault="0089073C">
          <w:pPr>
            <w:pStyle w:val="Huisstijl-Paginanummering"/>
          </w:pPr>
        </w:p>
      </w:tc>
    </w:tr>
    <w:tr w:rsidR="0089073C" w14:paraId="3E2E3A41" w14:textId="77777777">
      <w:trPr>
        <w:cantSplit/>
        <w:trHeight w:hRule="exact" w:val="216"/>
      </w:trPr>
      <w:tc>
        <w:tcPr>
          <w:tcW w:w="7771" w:type="dxa"/>
        </w:tcPr>
        <w:p w14:paraId="0F457310" w14:textId="30F5A233"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765BE35C" w14:textId="1F799582"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437D1">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43AD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C437D1">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43AD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C437D1">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separate"/>
          </w:r>
          <w:r w:rsidR="00C437D1">
            <w:rPr>
              <w:rStyle w:val="Huisstijl-GegevenCharChar"/>
            </w:rPr>
            <w:instrText>Pagina 1 van 2</w:instrText>
          </w:r>
          <w:r>
            <w:rPr>
              <w:rStyle w:val="Huisstijl-GegevenCharChar"/>
            </w:rPr>
            <w:fldChar w:fldCharType="end"/>
          </w:r>
          <w:r w:rsidR="0089073C">
            <w:instrText xml:space="preserve">" </w:instrText>
          </w:r>
          <w:r>
            <w:fldChar w:fldCharType="separate"/>
          </w:r>
          <w:r w:rsidR="00C437D1">
            <w:rPr>
              <w:rStyle w:val="Huisstijl-GegevenCharChar"/>
            </w:rPr>
            <w:t>Pagina 1 van 2</w:t>
          </w:r>
          <w:r>
            <w:fldChar w:fldCharType="end"/>
          </w:r>
        </w:p>
      </w:tc>
    </w:tr>
  </w:tbl>
  <w:p w14:paraId="0E7DB6F1"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33A1F087" w14:textId="77777777">
      <w:trPr>
        <w:cantSplit/>
        <w:trHeight w:hRule="exact" w:val="170"/>
      </w:trPr>
      <w:tc>
        <w:tcPr>
          <w:tcW w:w="7769" w:type="dxa"/>
        </w:tcPr>
        <w:p w14:paraId="75B0C0D1" w14:textId="77777777" w:rsidR="0089073C" w:rsidRDefault="0089073C">
          <w:pPr>
            <w:pStyle w:val="Huisstijl-Rubricering"/>
          </w:pPr>
        </w:p>
      </w:tc>
      <w:tc>
        <w:tcPr>
          <w:tcW w:w="2123" w:type="dxa"/>
        </w:tcPr>
        <w:p w14:paraId="18E2108F" w14:textId="77777777" w:rsidR="0089073C" w:rsidRDefault="0089073C">
          <w:pPr>
            <w:pStyle w:val="Huisstijl-Paginanummering"/>
          </w:pPr>
        </w:p>
      </w:tc>
    </w:tr>
    <w:tr w:rsidR="0089073C" w14:paraId="4E37584C" w14:textId="77777777">
      <w:trPr>
        <w:cantSplit/>
        <w:trHeight w:hRule="exact" w:val="289"/>
      </w:trPr>
      <w:tc>
        <w:tcPr>
          <w:tcW w:w="7769" w:type="dxa"/>
        </w:tcPr>
        <w:p w14:paraId="669535D2" w14:textId="75126191"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053E9DC6" w14:textId="13DF4D87"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A43ADC">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89073C">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A43ADC">
            <w:rPr>
              <w:rStyle w:val="Huisstijl-GegevenCharChar"/>
            </w:rPr>
            <w:t>van</w:t>
          </w:r>
          <w:r>
            <w:rPr>
              <w:rStyle w:val="Huisstijl-GegevenCharChar"/>
            </w:rPr>
            <w:fldChar w:fldCharType="end"/>
          </w:r>
          <w:r w:rsidR="0089073C">
            <w:t xml:space="preserve"> </w:t>
          </w:r>
          <w:fldSimple w:instr=" SECTIONPAGES   \* MERGEFORMAT ">
            <w:r w:rsidR="00C437D1">
              <w:t>2</w:t>
            </w:r>
          </w:fldSimple>
        </w:p>
      </w:tc>
    </w:tr>
    <w:tr w:rsidR="0089073C" w14:paraId="4F742A09" w14:textId="77777777">
      <w:trPr>
        <w:cantSplit/>
        <w:trHeight w:hRule="exact" w:val="23"/>
      </w:trPr>
      <w:tc>
        <w:tcPr>
          <w:tcW w:w="7769" w:type="dxa"/>
        </w:tcPr>
        <w:p w14:paraId="3C432B42" w14:textId="77777777" w:rsidR="0089073C" w:rsidRDefault="0089073C">
          <w:pPr>
            <w:pStyle w:val="Huisstijl-Rubricering"/>
          </w:pPr>
        </w:p>
      </w:tc>
      <w:tc>
        <w:tcPr>
          <w:tcW w:w="2123" w:type="dxa"/>
        </w:tcPr>
        <w:p w14:paraId="77DF6009" w14:textId="77777777" w:rsidR="0089073C" w:rsidRDefault="0089073C">
          <w:pPr>
            <w:pStyle w:val="Huisstijl-Paginanummering"/>
            <w:rPr>
              <w:rStyle w:val="Huisstijl-GegevenCharChar"/>
            </w:rPr>
          </w:pPr>
        </w:p>
      </w:tc>
    </w:tr>
  </w:tbl>
  <w:p w14:paraId="367D8359"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D4A4" w14:textId="77777777" w:rsidR="00631EAC" w:rsidRDefault="00631EAC">
      <w:r>
        <w:separator/>
      </w:r>
    </w:p>
  </w:footnote>
  <w:footnote w:type="continuationSeparator" w:id="0">
    <w:p w14:paraId="1FEB3DB8" w14:textId="77777777" w:rsidR="00631EAC" w:rsidRDefault="0063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0688" w14:textId="77777777" w:rsidR="0089073C" w:rsidRDefault="0089073C">
    <w:pPr>
      <w:pStyle w:val="Koptekst"/>
    </w:pPr>
  </w:p>
  <w:p w14:paraId="46A06AF8"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35D2" w14:textId="0D6CF181" w:rsidR="0089073C" w:rsidRDefault="00631EAC">
    <w:pPr>
      <w:pStyle w:val="Koptekst"/>
      <w:rPr>
        <w:rFonts w:cs="Verdana-Bold"/>
        <w:b/>
        <w:bCs/>
        <w:smallCaps/>
      </w:rPr>
    </w:pPr>
    <w:r>
      <w:rPr>
        <w:rFonts w:cs="Verdana-Bold"/>
        <w:b/>
        <w:bCs/>
        <w:smallCaps/>
        <w:noProof/>
        <w:sz w:val="20"/>
        <w:lang w:val="en-US" w:eastAsia="en-US"/>
      </w:rPr>
      <mc:AlternateContent>
        <mc:Choice Requires="wps">
          <w:drawing>
            <wp:anchor distT="0" distB="0" distL="114300" distR="114300" simplePos="0" relativeHeight="251658240" behindDoc="0" locked="1" layoutInCell="1" allowOverlap="1" wp14:anchorId="32D5EBAC" wp14:editId="55432EF3">
              <wp:simplePos x="0" y="0"/>
              <wp:positionH relativeFrom="page">
                <wp:posOffset>5854065</wp:posOffset>
              </wp:positionH>
              <wp:positionV relativeFrom="page">
                <wp:posOffset>1901190</wp:posOffset>
              </wp:positionV>
              <wp:extent cx="1492250" cy="7622540"/>
              <wp:effectExtent l="0" t="0" r="0" b="12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04A3546E" w14:textId="77777777">
                            <w:trPr>
                              <w:cantSplit/>
                            </w:trPr>
                            <w:tc>
                              <w:tcPr>
                                <w:tcW w:w="2007" w:type="dxa"/>
                              </w:tcPr>
                              <w:p w14:paraId="2C13EBEE" w14:textId="77777777" w:rsidR="00A43AD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A43ADC">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43ADC">
                                  <w:rPr>
                                    <w:rStyle w:val="directieregel"/>
                                  </w:rPr>
                                  <w:t> </w:t>
                                </w:r>
                              </w:p>
                              <w:p w14:paraId="1403CFAD" w14:textId="28F50959" w:rsidR="0089073C" w:rsidRDefault="008A7B34">
                                <w:pPr>
                                  <w:pStyle w:val="referentiegegevparagraaf"/>
                                  <w:rPr>
                                    <w:lang w:val="en-GB"/>
                                  </w:rPr>
                                </w:pPr>
                                <w:r>
                                  <w:rPr>
                                    <w:rStyle w:val="directieregel"/>
                                  </w:rPr>
                                  <w:fldChar w:fldCharType="end"/>
                                </w:r>
                              </w:p>
                              <w:p w14:paraId="7142E59A" w14:textId="51A712D9"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A43ADC">
                                  <w:rPr>
                                    <w:b/>
                                    <w:lang w:val="en-GB"/>
                                  </w:rPr>
                                  <w:t>Datum</w:t>
                                </w:r>
                                <w:r>
                                  <w:rPr>
                                    <w:b/>
                                  </w:rPr>
                                  <w:fldChar w:fldCharType="end"/>
                                </w:r>
                              </w:p>
                              <w:p w14:paraId="2E6F4945" w14:textId="1788D19E" w:rsidR="0089073C" w:rsidRDefault="008A7B34">
                                <w:pPr>
                                  <w:pStyle w:val="referentiegegevens"/>
                                </w:pPr>
                                <w:r>
                                  <w:fldChar w:fldCharType="begin"/>
                                </w:r>
                                <w:r w:rsidR="000129A4">
                                  <w:instrText xml:space="preserve"> DOCPROPERTY datum </w:instrText>
                                </w:r>
                                <w:r>
                                  <w:fldChar w:fldCharType="separate"/>
                                </w:r>
                                <w:r w:rsidR="00A43ADC">
                                  <w:t>7 september 2023</w:t>
                                </w:r>
                                <w:r>
                                  <w:fldChar w:fldCharType="end"/>
                                </w:r>
                              </w:p>
                              <w:p w14:paraId="7E5AAD83" w14:textId="77777777" w:rsidR="0089073C" w:rsidRDefault="0089073C">
                                <w:pPr>
                                  <w:pStyle w:val="witregel1"/>
                                </w:pPr>
                              </w:p>
                              <w:p w14:paraId="4C2FDB96" w14:textId="77777777" w:rsidR="00A43AD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43ADC">
                                  <w:rPr>
                                    <w:b/>
                                  </w:rPr>
                                  <w:t>Ons kenmerk</w:t>
                                </w:r>
                              </w:p>
                              <w:p w14:paraId="77BF656F" w14:textId="40D143BE"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43ADC">
                                  <w:t>.</w:t>
                                </w:r>
                                <w:r>
                                  <w:fldChar w:fldCharType="end"/>
                                </w:r>
                              </w:p>
                            </w:tc>
                          </w:tr>
                          <w:tr w:rsidR="0089073C" w14:paraId="2EC4A36E" w14:textId="77777777">
                            <w:trPr>
                              <w:cantSplit/>
                            </w:trPr>
                            <w:tc>
                              <w:tcPr>
                                <w:tcW w:w="2007" w:type="dxa"/>
                              </w:tcPr>
                              <w:p w14:paraId="08EAB23E" w14:textId="77777777" w:rsidR="0089073C" w:rsidRDefault="0089073C">
                                <w:pPr>
                                  <w:pStyle w:val="clausule"/>
                                </w:pPr>
                              </w:p>
                            </w:tc>
                          </w:tr>
                        </w:tbl>
                        <w:p w14:paraId="48BE818F" w14:textId="77777777" w:rsidR="0089073C" w:rsidRDefault="0089073C"/>
                        <w:p w14:paraId="4F7D398B"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5EBAC"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04A3546E" w14:textId="77777777">
                      <w:trPr>
                        <w:cantSplit/>
                      </w:trPr>
                      <w:tc>
                        <w:tcPr>
                          <w:tcW w:w="2007" w:type="dxa"/>
                        </w:tcPr>
                        <w:p w14:paraId="2C13EBEE" w14:textId="77777777" w:rsidR="00A43ADC" w:rsidRDefault="008A7B3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A43ADC">
                            <w:rPr>
                              <w:b/>
                              <w:lang w:val="en-GB"/>
                            </w:rPr>
                            <w:t>Directie Financieel-Economische Zaken</w:t>
                          </w:r>
                          <w:r>
                            <w:rPr>
                              <w:b/>
                            </w:rPr>
                            <w:fldChar w:fldCharType="end"/>
                          </w:r>
                          <w:r>
                            <w:fldChar w:fldCharType="begin"/>
                          </w:r>
                          <w:r w:rsidR="0089073C">
                            <w:rPr>
                              <w:lang w:val="en-GB"/>
                            </w:rPr>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A43ADC">
                            <w:rPr>
                              <w:rStyle w:val="directieregel"/>
                            </w:rPr>
                            <w:t> </w:t>
                          </w:r>
                        </w:p>
                        <w:p w14:paraId="1403CFAD" w14:textId="28F50959" w:rsidR="0089073C" w:rsidRDefault="008A7B34">
                          <w:pPr>
                            <w:pStyle w:val="referentiegegevparagraaf"/>
                            <w:rPr>
                              <w:lang w:val="en-GB"/>
                            </w:rPr>
                          </w:pPr>
                          <w:r>
                            <w:rPr>
                              <w:rStyle w:val="directieregel"/>
                            </w:rPr>
                            <w:fldChar w:fldCharType="end"/>
                          </w:r>
                        </w:p>
                        <w:p w14:paraId="7142E59A" w14:textId="51A712D9"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A43ADC">
                            <w:rPr>
                              <w:b/>
                              <w:lang w:val="en-GB"/>
                            </w:rPr>
                            <w:t>Datum</w:t>
                          </w:r>
                          <w:r>
                            <w:rPr>
                              <w:b/>
                            </w:rPr>
                            <w:fldChar w:fldCharType="end"/>
                          </w:r>
                        </w:p>
                        <w:p w14:paraId="2E6F4945" w14:textId="1788D19E" w:rsidR="0089073C" w:rsidRDefault="008A7B34">
                          <w:pPr>
                            <w:pStyle w:val="referentiegegevens"/>
                          </w:pPr>
                          <w:r>
                            <w:fldChar w:fldCharType="begin"/>
                          </w:r>
                          <w:r w:rsidR="000129A4">
                            <w:instrText xml:space="preserve"> DOCPROPERTY datum </w:instrText>
                          </w:r>
                          <w:r>
                            <w:fldChar w:fldCharType="separate"/>
                          </w:r>
                          <w:r w:rsidR="00A43ADC">
                            <w:t>7 september 2023</w:t>
                          </w:r>
                          <w:r>
                            <w:fldChar w:fldCharType="end"/>
                          </w:r>
                        </w:p>
                        <w:p w14:paraId="7E5AAD83" w14:textId="77777777" w:rsidR="0089073C" w:rsidRDefault="0089073C">
                          <w:pPr>
                            <w:pStyle w:val="witregel1"/>
                          </w:pPr>
                        </w:p>
                        <w:p w14:paraId="4C2FDB96" w14:textId="77777777" w:rsidR="00A43ADC"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A43ADC">
                            <w:rPr>
                              <w:b/>
                            </w:rPr>
                            <w:t>Ons kenmerk</w:t>
                          </w:r>
                        </w:p>
                        <w:p w14:paraId="77BF656F" w14:textId="40D143BE"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A43ADC">
                            <w:t>.</w:t>
                          </w:r>
                          <w:r>
                            <w:fldChar w:fldCharType="end"/>
                          </w:r>
                        </w:p>
                      </w:tc>
                    </w:tr>
                    <w:tr w:rsidR="0089073C" w14:paraId="2EC4A36E" w14:textId="77777777">
                      <w:trPr>
                        <w:cantSplit/>
                      </w:trPr>
                      <w:tc>
                        <w:tcPr>
                          <w:tcW w:w="2007" w:type="dxa"/>
                        </w:tcPr>
                        <w:p w14:paraId="08EAB23E" w14:textId="77777777" w:rsidR="0089073C" w:rsidRDefault="0089073C">
                          <w:pPr>
                            <w:pStyle w:val="clausule"/>
                          </w:pPr>
                        </w:p>
                      </w:tc>
                    </w:tr>
                  </w:tbl>
                  <w:p w14:paraId="48BE818F" w14:textId="77777777" w:rsidR="0089073C" w:rsidRDefault="0089073C"/>
                  <w:p w14:paraId="4F7D398B"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3BF06AB" wp14:editId="4048A56E">
              <wp:simplePos x="0" y="0"/>
              <wp:positionH relativeFrom="page">
                <wp:posOffset>1008380</wp:posOffset>
              </wp:positionH>
              <wp:positionV relativeFrom="page">
                <wp:posOffset>1955165</wp:posOffset>
              </wp:positionV>
              <wp:extent cx="4759325" cy="113665"/>
              <wp:effectExtent l="0" t="2540" r="4445"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A262530" w14:textId="4CA85978" w:rsidR="0089073C" w:rsidRDefault="008A7B34">
                          <w:pPr>
                            <w:pStyle w:val="Huisstijl-Rubricering"/>
                          </w:pPr>
                          <w:r>
                            <w:fldChar w:fldCharType="begin"/>
                          </w:r>
                          <w:r w:rsidR="0089073C">
                            <w:instrText xml:space="preserve"> DOCPROPERTY rubricering </w:instrText>
                          </w:r>
                          <w:r>
                            <w:fldChar w:fldCharType="end"/>
                          </w:r>
                        </w:p>
                        <w:p w14:paraId="046D8BB7"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06AB"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" stroked="f" strokecolor="fuchsia">
              <v:textbox inset="0,0,0,0">
                <w:txbxContent>
                  <w:p w14:paraId="5A262530" w14:textId="4CA85978" w:rsidR="0089073C" w:rsidRDefault="008A7B34">
                    <w:pPr>
                      <w:pStyle w:val="Huisstijl-Rubricering"/>
                    </w:pPr>
                    <w:r>
                      <w:fldChar w:fldCharType="begin"/>
                    </w:r>
                    <w:r w:rsidR="0089073C">
                      <w:instrText xml:space="preserve"> DOCPROPERTY rubricering </w:instrText>
                    </w:r>
                    <w:r>
                      <w:fldChar w:fldCharType="end"/>
                    </w:r>
                  </w:p>
                  <w:p w14:paraId="046D8BB7"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1B75ED9F" w14:textId="77777777">
      <w:trPr>
        <w:trHeight w:hRule="exact" w:val="136"/>
      </w:trPr>
      <w:tc>
        <w:tcPr>
          <w:tcW w:w="7520" w:type="dxa"/>
        </w:tcPr>
        <w:p w14:paraId="0850B67F" w14:textId="77777777" w:rsidR="0089073C" w:rsidRDefault="0089073C">
          <w:pPr>
            <w:spacing w:line="240" w:lineRule="auto"/>
            <w:rPr>
              <w:sz w:val="12"/>
              <w:szCs w:val="12"/>
            </w:rPr>
          </w:pPr>
        </w:p>
      </w:tc>
    </w:tr>
  </w:tbl>
  <w:p w14:paraId="1629AB2E" w14:textId="79E5DEC9"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757" w14:textId="6841F0C8" w:rsidR="0089073C" w:rsidRDefault="0089073C">
    <w:pPr>
      <w:pStyle w:val="Koptekst"/>
      <w:rPr>
        <w:color w:val="FFFFFF"/>
      </w:rPr>
    </w:pPr>
    <w:bookmarkStart w:id="6" w:name="bmpagina"/>
    <w:r>
      <w:rPr>
        <w:noProof/>
        <w:sz w:val="20"/>
      </w:rPr>
      <w:drawing>
        <wp:anchor distT="0" distB="0" distL="114300" distR="114300" simplePos="0" relativeHeight="251657728" behindDoc="1" locked="1" layoutInCell="1" allowOverlap="1" wp14:anchorId="626FAF27" wp14:editId="64B8B758">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631EAC">
      <w:rPr>
        <w:noProof/>
        <w:color w:val="FFFFFF"/>
        <w:sz w:val="20"/>
      </w:rPr>
      <mc:AlternateContent>
        <mc:Choice Requires="wps">
          <w:drawing>
            <wp:anchor distT="0" distB="0" distL="114300" distR="114300" simplePos="0" relativeHeight="251656192" behindDoc="0" locked="1" layoutInCell="1" allowOverlap="1" wp14:anchorId="0771C088" wp14:editId="108C0FAC">
              <wp:simplePos x="0" y="0"/>
              <wp:positionH relativeFrom="page">
                <wp:posOffset>894080</wp:posOffset>
              </wp:positionH>
              <wp:positionV relativeFrom="page">
                <wp:posOffset>1408430</wp:posOffset>
              </wp:positionV>
              <wp:extent cx="342900" cy="277495"/>
              <wp:effectExtent l="0" t="0" r="127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B974"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690E82">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B146"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2850B6"/>
    <w:multiLevelType w:val="hybridMultilevel"/>
    <w:tmpl w:val="B1A82722"/>
    <w:lvl w:ilvl="0" w:tplc="62F2538C">
      <w:start w:val="4"/>
      <w:numFmt w:val="bullet"/>
      <w:lvlText w:val=""/>
      <w:lvlJc w:val="left"/>
      <w:pPr>
        <w:ind w:left="1068" w:hanging="360"/>
      </w:pPr>
      <w:rPr>
        <w:rFonts w:ascii="Symbol" w:eastAsia="Times New Roman"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8732178"/>
    <w:multiLevelType w:val="hybridMultilevel"/>
    <w:tmpl w:val="74A42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9"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15:restartNumberingAfterBreak="0">
    <w:nsid w:val="5B517A6D"/>
    <w:multiLevelType w:val="multilevel"/>
    <w:tmpl w:val="D9C0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3"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4" w15:restartNumberingAfterBreak="0">
    <w:nsid w:val="65A77F19"/>
    <w:multiLevelType w:val="multilevel"/>
    <w:tmpl w:val="2AECF202"/>
    <w:numStyleLink w:val="list-vinkaan"/>
  </w:abstractNum>
  <w:abstractNum w:abstractNumId="35"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6" w15:restartNumberingAfterBreak="0">
    <w:nsid w:val="7338741E"/>
    <w:multiLevelType w:val="multilevel"/>
    <w:tmpl w:val="C340002C"/>
    <w:numStyleLink w:val="list-vinkuit"/>
  </w:abstractNum>
  <w:abstractNum w:abstractNumId="37"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16cid:durableId="343089913">
    <w:abstractNumId w:val="13"/>
  </w:num>
  <w:num w:numId="2" w16cid:durableId="1028795130">
    <w:abstractNumId w:val="7"/>
  </w:num>
  <w:num w:numId="3" w16cid:durableId="2109346737">
    <w:abstractNumId w:val="6"/>
  </w:num>
  <w:num w:numId="4" w16cid:durableId="2048139681">
    <w:abstractNumId w:val="5"/>
  </w:num>
  <w:num w:numId="5" w16cid:durableId="2082097550">
    <w:abstractNumId w:val="4"/>
  </w:num>
  <w:num w:numId="6" w16cid:durableId="1661419557">
    <w:abstractNumId w:val="8"/>
  </w:num>
  <w:num w:numId="7" w16cid:durableId="522523714">
    <w:abstractNumId w:val="3"/>
  </w:num>
  <w:num w:numId="8" w16cid:durableId="1112822363">
    <w:abstractNumId w:val="2"/>
  </w:num>
  <w:num w:numId="9" w16cid:durableId="1934169394">
    <w:abstractNumId w:val="1"/>
  </w:num>
  <w:num w:numId="10" w16cid:durableId="509562688">
    <w:abstractNumId w:val="0"/>
  </w:num>
  <w:num w:numId="11" w16cid:durableId="743987710">
    <w:abstractNumId w:val="12"/>
  </w:num>
  <w:num w:numId="12" w16cid:durableId="991299258">
    <w:abstractNumId w:val="15"/>
  </w:num>
  <w:num w:numId="13" w16cid:durableId="16470251">
    <w:abstractNumId w:val="29"/>
  </w:num>
  <w:num w:numId="14" w16cid:durableId="395739060">
    <w:abstractNumId w:val="18"/>
  </w:num>
  <w:num w:numId="15" w16cid:durableId="465398070">
    <w:abstractNumId w:val="21"/>
  </w:num>
  <w:num w:numId="16" w16cid:durableId="1123427850">
    <w:abstractNumId w:val="32"/>
  </w:num>
  <w:num w:numId="17" w16cid:durableId="360474399">
    <w:abstractNumId w:val="24"/>
  </w:num>
  <w:num w:numId="18" w16cid:durableId="581915106">
    <w:abstractNumId w:val="30"/>
  </w:num>
  <w:num w:numId="19" w16cid:durableId="2033724324">
    <w:abstractNumId w:val="23"/>
  </w:num>
  <w:num w:numId="20" w16cid:durableId="1025904631">
    <w:abstractNumId w:val="11"/>
  </w:num>
  <w:num w:numId="21" w16cid:durableId="1168131404">
    <w:abstractNumId w:val="33"/>
  </w:num>
  <w:num w:numId="22" w16cid:durableId="1189415082">
    <w:abstractNumId w:val="14"/>
  </w:num>
  <w:num w:numId="23" w16cid:durableId="1186867543">
    <w:abstractNumId w:val="9"/>
  </w:num>
  <w:num w:numId="24" w16cid:durableId="511650656">
    <w:abstractNumId w:val="37"/>
  </w:num>
  <w:num w:numId="25" w16cid:durableId="2085376619">
    <w:abstractNumId w:val="21"/>
  </w:num>
  <w:num w:numId="26" w16cid:durableId="1121533913">
    <w:abstractNumId w:val="32"/>
  </w:num>
  <w:num w:numId="27" w16cid:durableId="368838349">
    <w:abstractNumId w:val="37"/>
  </w:num>
  <w:num w:numId="28" w16cid:durableId="1103647830">
    <w:abstractNumId w:val="30"/>
  </w:num>
  <w:num w:numId="29" w16cid:durableId="567351309">
    <w:abstractNumId w:val="33"/>
  </w:num>
  <w:num w:numId="30" w16cid:durableId="1095711179">
    <w:abstractNumId w:val="14"/>
  </w:num>
  <w:num w:numId="31" w16cid:durableId="493838922">
    <w:abstractNumId w:val="19"/>
  </w:num>
  <w:num w:numId="32" w16cid:durableId="988481137">
    <w:abstractNumId w:val="19"/>
  </w:num>
  <w:num w:numId="33" w16cid:durableId="235552180">
    <w:abstractNumId w:val="19"/>
  </w:num>
  <w:num w:numId="34" w16cid:durableId="1865754293">
    <w:abstractNumId w:val="28"/>
  </w:num>
  <w:num w:numId="35" w16cid:durableId="2073385408">
    <w:abstractNumId w:val="35"/>
  </w:num>
  <w:num w:numId="36" w16cid:durableId="1879852933">
    <w:abstractNumId w:val="19"/>
  </w:num>
  <w:num w:numId="37" w16cid:durableId="1344019002">
    <w:abstractNumId w:val="16"/>
  </w:num>
  <w:num w:numId="38" w16cid:durableId="686250982">
    <w:abstractNumId w:val="17"/>
  </w:num>
  <w:num w:numId="39" w16cid:durableId="1750689098">
    <w:abstractNumId w:val="10"/>
  </w:num>
  <w:num w:numId="40" w16cid:durableId="388696883">
    <w:abstractNumId w:val="26"/>
  </w:num>
  <w:num w:numId="41" w16cid:durableId="2044746168">
    <w:abstractNumId w:val="20"/>
  </w:num>
  <w:num w:numId="42" w16cid:durableId="1064763839">
    <w:abstractNumId w:val="35"/>
  </w:num>
  <w:num w:numId="43" w16cid:durableId="1591083357">
    <w:abstractNumId w:val="16"/>
  </w:num>
  <w:num w:numId="44" w16cid:durableId="1544559268">
    <w:abstractNumId w:val="22"/>
  </w:num>
  <w:num w:numId="45" w16cid:durableId="736705977">
    <w:abstractNumId w:val="34"/>
  </w:num>
  <w:num w:numId="46" w16cid:durableId="1484929251">
    <w:abstractNumId w:val="36"/>
  </w:num>
  <w:num w:numId="47" w16cid:durableId="741373339">
    <w:abstractNumId w:val="27"/>
  </w:num>
  <w:num w:numId="48" w16cid:durableId="856235159">
    <w:abstractNumId w:val="31"/>
  </w:num>
  <w:num w:numId="49" w16cid:durableId="2401371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nl-NL"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50"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 w:val="Aan de Voorzitter van de 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6.0&quot; target-build=&quot;16.0.16130&quot; engine-version=&quot;4.4.0&quot; existing=&quot;H%3A%5CIBOS%20M.I.V.%2001.03.2011%5CJaar%202023%5C04-%20Suppletoire%20begroting%20Prinsjesdag%5CSamenwerkingsruimte%2012%20september%202023%5CAanbiedingsbrief%20TK%20suppletoire%20begroting%20Prinsjesdag%202023%20(JenV).docx#Document&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R.G. Jarmohamed&lt;/p&gt;&lt;p style=&quot;afzendgegevens-italic&quot;&gt;&lt;/p&gt;&lt;p style=&quot;witregel1&quot;&gt; &lt;/p&gt;&lt;p style=&quot;afzendgegevens&quot;&gt;T  070 370 79 11&lt;/p&gt;&lt;p style=&quot;afzendgegevens&quot;&gt;F  070 370 79 04&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Justitie en Veiligheid,&lt;/p&gt;&lt;/td&gt;&lt;td style=&quot;broodtekst&quot;&gt;&lt;/td&gt;&lt;td/&gt;&lt;/tr&gt;&lt;/tbody&gt;&lt;/table&gt;&lt;p style=&quot;in-table&quot;/&gt;&lt;/body&gt;&lt;/ondertekening_content&gt;&lt;toevoegen-model formatted-value=&quot;&quot;/&gt;&lt;chkminuut/&gt;&lt;minuut formatted-value=&quot;minuut-2010.xml&quot;/&gt;&lt;ondertekenaar-item value=&quot;6&quot; formatted-value=&quot;D. Yeșilgöz-Zegerius&quot;&gt;&lt;afzender taal=&quot;1043&quot; aanhef=&quot;1&quot; groetregel=&quot;1&quot; name=&quot;D. Yeșilgöz-Zegerius&quot; country-id=&quot;NLD&quot; country-code=&quot;31&quot; organisatie=&quot;55&quot; naam=&quot;De Minister van Justitie en Veiligheid,&quot;&gt;&lt;taal id=&quot;1043&quot;/&gt;&lt;taal id=&quot;2057&quot;/&gt;&lt;taal id=&quot;1031&quot;/&gt;&lt;taal id=&quot;1036&quot;/&gt;&lt;taal id=&quot;1034&quot;/&gt;&lt;/afzender&gt;_x000d__x000a__x0009__x0009_&lt;/ondertekenaar-item&gt;&lt;tweedeondertekenaar-item/&gt;&lt;behandelddoor-item value=&quot;5&quot; formatted-value=&quot;R.G. Jarmohamed&quot;&gt;&lt;afzender taal=&quot;1043&quot; aanhef=&quot;1&quot; groetregel=&quot;1&quot; name=&quot;R.G. Jarmohamed&quot; country-id=&quot;NLD&quot; country-code=&quot;31&quot; naam=&quot;R.G. Jarmohamed&quot; organisatie=&quot;13&quot;&gt;&lt;taal id=&quot;1043&quot;/&gt;&lt;taal id=&quot;2057&quot;/&gt;&lt;taal id=&quot;1031&quot;/&gt;&lt;taal id=&quot;1036&quot;/&gt;&lt;taal id=&quot;1034&quot;/&gt;&lt;/afzender&gt;_x000d__x000a__x0009__x0009_&lt;/behandelddoor-item&gt;&lt;organisatie-item value=&quot;13&quot; formatted-value=&quot;Directie Financieel-Economische Zaken (DFEZ)&quot;&gt;&lt;organisatie zoekveld=&quot;Directie Financieel-Economische Zaken (DFEZ)&quot; facebook=&quot;&quot; linkedin=&quot;&quot; twitter=&quot;&quot; youtube=&quot;&quot; id=&quot;13&quot;&gt;_x000d__x000a__x0009__x0009__x0009__x0009_&lt;taal id=&quot;1036&quot; zoekveld=&quot;Directie Financieel-Economische Zaken (DFEZ)&quot; omschrijving=&quot;Direction des Afiaires économiques et financières&quot; naamdirectoraatgeneraal=&quot;Direction des Afiaires économiques et financières&quot; naamdirectie=&quot;&quot; naamgebouw=&quot;&quot; baadres=&quot;Turfmarkt 147&quot; bapostcode=&quot;2511 DP&quot; baplaats=&quot;La Haye&quot; paadres=&quot;20301&quot; papostcode=&quot;2500 EH&quot; paplaats=&quot;La Haye&quot; land=&quot;Pays-Bas&quot; telefoonnummer=&quot;+31 70 370 7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irectie Financieel-Economische Zaken (DFEZ)&quot; koptekst=&quot;\nDirection des Afiaires économiques et financières\n&quot; bezoekadres=&quot;Bezoekadres\nTurfmarkt 147\n2511 DP La Haye\nTelefoon +31 70 370 79 11\nFax +31 70 370 79 04\nwww.rijksoverheid.nl/jenv&quot; postadres=&quot;Postadres:\nPostbus 20301,\n2500 EH La Haye&quot;/&gt;_x000d__x000a__x0009__x0009__x0009__x0009_&lt;taal id=&quot;1043&quot; zoekveld=&quot;Directie Financieel-Economische Zaken (DFEZ)&quot; omschrijving=&quot;Directie Financieel-Economische Zaken &quot; naamdirectoraatgeneraal=&quot;Directie Financieel-Economische Zaken&quot; naamdirectie=&quot;&quot; naamgebouw=&quot;&quot; baadres=&quot;Turfmarkt 147&quot; bapostcode=&quot;2511 EX&quot; baplaats=&quot;Den Haag&quot; paadres=&quot;20301&quot; papostcode=&quot;2500 EH&quot; paplaats=&quot;Den Haag&quot; land=&quot;Nederland&quot; telefoonnummer=&quot;070 370 79 11&quot; faxnummer=&quot;070 370 79 04&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irectie Financieel-Economische Zaken (DFEZ)&quot; koptekst=&quot;\nDirectie Financieel-Economische Zaken\n&quot; bezoekadres=&quot;Bezoekadres\nTurfmarkt 147\n2511 EX Den Haag\nTelefoon 070 370 79 11\nFax 070 370 79 04\nwww.rijksoverheid.nl/jenv&quot; postadres=&quot;Postadres:\nPostbus 20301,\n2500 EH Den Haag&quot;/&gt;_x000d__x000a__x0009__x0009__x0009__x0009_&lt;taal id=&quot;1031&quot; zoekveld=&quot;Directie Financieel-Economische Zaken (DFEZ)&quot; omschrijving=&quot;Direktion Finanz- und Witschaftsangelegenheiten&quot; naamdirectoraatgeneraal=&quot;Direktion Finanz- und Witschaftsangelegenheiten&quot; naamdirectie=&quot;&quot; naamgebouw=&quot;&quot; baadres=&quot;Turfmarkt 147&quot; bapostcode=&quot;2511 DP&quot; baplaats=&quot;Den Haag&quot; paadres=&quot;20301&quot; papostcode=&quot;2500 EH&quot; paplaats=&quot;Den Haag&quot; land=&quot;Niederlande&quot; telefoonnummer=&quot;+31 70 370 3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search=&quot;Directie Financieel-Economische Zaken (DFEZ)&quot; koptekst=&quot;\nDirektion Finanz- und Witschaftsangelegenheiten\n&quot; bezoekadres=&quot;Bezoekadres\nTurfmarkt 147\n2511 DP Den Haag\nTelefoon +31 70 370 39 11\nFax +31 70 370 79 04\nwww.rijksoverheid.nl/jenv&quot; postadres=&quot;Postadres:\nPostbus 20301,\n2500 EH Den Haag&quot;/&gt;_x000d__x000a__x0009__x0009__x0009__x0009_&lt;taal id=&quot;1034&quot; zoekveld=&quot;Directie Financieel-Economische Zaken (DFEZ)&quot; omschrijving=&quot;Dirección de Asuntos Económicos y Financieros&quot; naamdirectoraatgeneraal=&quot;Dirección de Asuntos Económicos y Financieros&quot; naamdirectie=&quot;&quot; naamgebouw=&quot;&quot; baadres=&quot;Turfmarkt 147&quot; bapostcode=&quot;2511 DP&quot; baplaats=&quot;La Haya&quot; paadres=&quot;20301&quot; papostcode=&quot;2500 EH&quot; paplaats=&quot;La Haya&quot; land=&quot;Países Bajos&quot; telefoonnummer=&quot;+31 70 370 3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irectie Financieel-Economische Zaken (DFEZ)&quot; koptekst=&quot;\nDirección de Asuntos Económicos y Financieros\n&quot; bezoekadres=&quot;Bezoekadres\nTurfmarkt 147\n2511 DP La Haya\nTelefoon +31 70 370 39 11\nFax +31 70 370 79 04\nwww.rijksoverheid.nl/jenv&quot; postadres=&quot;Postadres:\nPostbus 20301,\n2500 EH La Haya&quot;/&gt;_x000d__x000a__x0009__x0009__x0009__x0009_&lt;taal id=&quot;2057&quot; zoekveld=&quot;Directie Financieel-Economische Zaken (DFEZ)&quot; omschrijving=&quot;Financial and Economic Affairs Department&quot; naamdirectoraatgeneraal=&quot;Financial and Economic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04&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irectie Financieel-Economische Zaken (DFEZ)&quot; koptekst=&quot;\nFinancial and Economic Affairs Department\n&quot; bezoekadres=&quot;Bezoekadres\nTurfmarkt 147\n2511 DP The Hague\nTelefoon +31 70 370 79 11\nFax +31 70 370 79 04\nwww.rijksoverheid.nl/jenv&quot; postadres=&quot;Postadres:\nPostbus 20301,\n2500 EH The Hague&quot;/&gt;_x000d__x000a__x0009__x0009__x0009_&lt;/organisatie&gt;_x000d__x000a__x0009__x0009_&lt;/organisatie-item&gt;&lt;zaak/&gt;&lt;adres formatted-value=&quot;Aan de Voorzitter van de Tweede Kamer der Staten-Generaal\nPostbus 20018 \n2500 EA  Den Haag&quot;&gt;&lt;address street=&quot;Postbus 20018&quot; housenr=&quot;&quot; zipcode=&quot;2500 EA&quot; city=&quot;Den Haag&quot; country-id=&quot;NLD&quot; omitted-country=&quot;Nederland&quot; country-code=&quot;31&quot;&gt;&lt;to&gt;Aan de Voorzitter van de Tweede Kamer der Staten-Generaal&lt;/to&gt;&lt;/address&gt;&lt;/adres&gt;&lt;kix value=&quot;&quot; formatted-value=&quot;&quot;/&gt;&lt;mailing-aan formatted-value=&quot;&quot;/&gt;&lt;minjuslint formatted-value=&quot;&quot;/&gt;&lt;chklogo value=&quot;0&quot;/&gt;&lt;documentsubtype formatted-value=&quot;Brief&quot;/&gt;&lt;documenttitel formatted-value=&quot;Brief - Suppletoire begroting Prinsjesdag 2023&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EX&quot; formatted-value=&quot;2511 EX&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4&quot; formatted-value=&quot;070 370 79 04&quot;&gt;&lt;phonenumber country-code=&quot;31&quot; number=&quot;070 370 79 04&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R.G. Jarmohamed&quot;/&gt;&lt;email formatted-value=&quot;&quot;/&gt;&lt;functie formatted-value=&quot;&quot;/&gt;&lt;retouradres formatted-value=&quot;&amp;gt; Retouradres Postbus 20301 2500 EH  Den Haag&quot;/&gt;&lt;directoraat value=&quot;Directie Financieel-Economische Zaken&quot; formatted-value=&quot;Directie Financieel-Economische Zaken&quot;/&gt;&lt;directoraatvolg formatted-value=&quot;Directie Financieel-Economische Zaken&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23-09-07T00:00:00&quot; formatted-value=&quot;7 september 2023&quot;/&gt;&lt;onskenmerk value=&quot;.&quot; formatted-value=&quot;.&quot; format-disabled=&quot;true&quot;/&gt;&lt;uwkenmerk formatted-value=&quot;&quot;/&gt;&lt;onderwerp formatted-value=&quot;Suppletoire begroting Prinsjesdag 2023&quot; value=&quot;Suppletoire begroting Prinsjesdag 2023&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631EAC"/>
    <w:rsid w:val="000129A4"/>
    <w:rsid w:val="000A1DB9"/>
    <w:rsid w:val="000E4FC7"/>
    <w:rsid w:val="00103543"/>
    <w:rsid w:val="001269FE"/>
    <w:rsid w:val="001B5B02"/>
    <w:rsid w:val="001C22E1"/>
    <w:rsid w:val="0040796D"/>
    <w:rsid w:val="00447560"/>
    <w:rsid w:val="00513671"/>
    <w:rsid w:val="00571B72"/>
    <w:rsid w:val="005B585C"/>
    <w:rsid w:val="005D1488"/>
    <w:rsid w:val="00601F6E"/>
    <w:rsid w:val="00631EAC"/>
    <w:rsid w:val="00652887"/>
    <w:rsid w:val="00666B4A"/>
    <w:rsid w:val="00690E82"/>
    <w:rsid w:val="00773F70"/>
    <w:rsid w:val="0078644A"/>
    <w:rsid w:val="00794445"/>
    <w:rsid w:val="007A67C0"/>
    <w:rsid w:val="0089073C"/>
    <w:rsid w:val="008A7B34"/>
    <w:rsid w:val="0090604A"/>
    <w:rsid w:val="0097751D"/>
    <w:rsid w:val="009B09F2"/>
    <w:rsid w:val="00A43ADC"/>
    <w:rsid w:val="00B07A5A"/>
    <w:rsid w:val="00B2078A"/>
    <w:rsid w:val="00B46C81"/>
    <w:rsid w:val="00B655E0"/>
    <w:rsid w:val="00C20F60"/>
    <w:rsid w:val="00C22108"/>
    <w:rsid w:val="00C437D1"/>
    <w:rsid w:val="00C52A1D"/>
    <w:rsid w:val="00CC3E4D"/>
    <w:rsid w:val="00D2034F"/>
    <w:rsid w:val="00D21289"/>
    <w:rsid w:val="00DD1C86"/>
    <w:rsid w:val="00E46F34"/>
    <w:rsid w:val="00ED72A0"/>
    <w:rsid w:val="00F11EB8"/>
    <w:rsid w:val="00F6081F"/>
    <w:rsid w:val="00F60DEA"/>
    <w:rsid w:val="00F75106"/>
    <w:rsid w:val="00F9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fuchsia">
      <v:stroke color="fuchsia"/>
    </o:shapedefaults>
    <o:shapelayout v:ext="edit">
      <o:idmap v:ext="edit" data="2"/>
    </o:shapelayout>
  </w:shapeDefaults>
  <w:decimalSymbol w:val=","/>
  <w:listSeparator w:val=";"/>
  <w14:docId w14:val="7487839E"/>
  <w15:docId w15:val="{3234758E-30F1-4D86-94D3-330B8EBC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iPriority w:val="34"/>
    <w:rsid w:val="00601F6E"/>
    <w:pPr>
      <w:ind w:left="720"/>
      <w:contextualSpacing/>
    </w:pPr>
  </w:style>
  <w:style w:type="paragraph" w:styleId="Normaalweb">
    <w:name w:val="Normal (Web)"/>
    <w:basedOn w:val="Standaard"/>
    <w:uiPriority w:val="99"/>
    <w:semiHidden/>
    <w:unhideWhenUsed/>
    <w:rsid w:val="00C20F6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8715">
      <w:bodyDiv w:val="1"/>
      <w:marLeft w:val="0"/>
      <w:marRight w:val="0"/>
      <w:marTop w:val="0"/>
      <w:marBottom w:val="0"/>
      <w:divBdr>
        <w:top w:val="none" w:sz="0" w:space="0" w:color="auto"/>
        <w:left w:val="none" w:sz="0" w:space="0" w:color="auto"/>
        <w:bottom w:val="none" w:sz="0" w:space="0" w:color="auto"/>
        <w:right w:val="none" w:sz="0" w:space="0" w:color="auto"/>
      </w:divBdr>
    </w:div>
    <w:div w:id="11619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ARMOH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382</ap:Words>
  <ap:Characters>2683</ap:Characters>
  <ap:DocSecurity>0</ap:DocSecurity>
  <ap:Lines>127</ap:Lines>
  <ap:Paragraphs>41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2023-08-31T08:17:00.0000000Z</dcterms:created>
  <dcterms:modified xsi:type="dcterms:W3CDTF">2023-09-06T11:39:00.0000000Z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7 september 2023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Suppletoire begroting Prinsjesdag 2023</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Financieel-Economische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Financieel-Economische Zaken</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0x010100888989EAB2E4D243B4602DE2F14C6F21</vt:lpwstr>
  </property>
</Properties>
</file>