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B6E50" w:rsidR="008B6E50" w:rsidP="008B6E50" w:rsidRDefault="008B6E50" w14:paraId="59488713" w14:textId="77777777">
      <w:pPr>
        <w:spacing w:after="240"/>
        <w:rPr>
          <w:rFonts w:ascii="Calibri" w:hAnsi="Calibri"/>
          <w:sz w:val="22"/>
          <w:szCs w:val="22"/>
        </w:rPr>
      </w:pPr>
      <w:bookmarkStart w:name="_Hlk144289805" w:id="0"/>
      <w:r w:rsidRPr="008B6E50">
        <w:t>Geachte voorzitter,</w:t>
      </w:r>
    </w:p>
    <w:p w:rsidRPr="008B6E50" w:rsidR="008B6E50" w:rsidP="008B6E50" w:rsidRDefault="008B6E50" w14:paraId="4E72BFB0" w14:textId="4F289ECD">
      <w:pPr>
        <w:rPr>
          <w:color w:val="000000"/>
        </w:rPr>
      </w:pPr>
      <w:r w:rsidRPr="008B6E50">
        <w:t>Hierbij ontvangt u</w:t>
      </w:r>
      <w:r>
        <w:t xml:space="preserve">, mede namens de minister voor Klimaat en Energie, </w:t>
      </w:r>
      <w:r w:rsidRPr="008B6E50">
        <w:t xml:space="preserve">de Suppletoire begroting Prinsjesdag 2023 van </w:t>
      </w:r>
      <w:r>
        <w:t>het ministerie van Economische Zaken en Klimaat.</w:t>
      </w:r>
    </w:p>
    <w:p w:rsidRPr="008B6E50" w:rsidR="008B6E50" w:rsidP="008B6E50" w:rsidRDefault="008B6E50" w14:paraId="2330B056" w14:textId="77777777">
      <w:pPr>
        <w:ind w:left="708"/>
      </w:pPr>
    </w:p>
    <w:p w:rsidRPr="008B6E50" w:rsidR="008B6E50" w:rsidP="008B6E50" w:rsidRDefault="008B6E50" w14:paraId="1DE98E37" w14:textId="114904A2">
      <w:r w:rsidRPr="008B6E50">
        <w:t>De suppletoire begroting</w:t>
      </w:r>
      <w:r w:rsidRPr="008B6E50">
        <w:rPr>
          <w:color w:val="000000"/>
        </w:rPr>
        <w:t>en Prinsjesdag 2023</w:t>
      </w:r>
      <w:r w:rsidRPr="008B6E50">
        <w:t xml:space="preserve"> zijn nieuw en volgen op de toezegging van de minister van Financiën aan het lid Van der Lee in het verantwoordingsdebat van 9 juni 2022 om meerdere momenten in het begrotingsjaar integrale begrotingsaanpassingen te initiëren naast de huidige twee reguliere momenten, te weten de eerste en tweede suppletoire begrotingen. </w:t>
      </w:r>
    </w:p>
    <w:p w:rsidRPr="008B6E50" w:rsidR="008B6E50" w:rsidP="008B6E50" w:rsidRDefault="008B6E50" w14:paraId="24018596" w14:textId="77777777">
      <w:pPr>
        <w:ind w:left="708"/>
      </w:pPr>
    </w:p>
    <w:p w:rsidRPr="008B6E50" w:rsidR="008B6E50" w:rsidP="008B6E50" w:rsidRDefault="008B6E50" w14:paraId="696E8868" w14:textId="0A139BBF">
      <w:r w:rsidRPr="008B6E50">
        <w:t>Normaal gesproken worden de tweede suppletoire begrotingen in november voorgelegd aan het parlement. Mede door het kerstreces worden deze tweede suppletoire begrotingen vaak pas in het daaropvolgende begrotingsjaar geautoriseerd. Door begrotingswijzigingen vroegtijdiger in de vorm van e</w:t>
      </w:r>
      <w:r>
        <w:t>e</w:t>
      </w:r>
      <w:r w:rsidRPr="008B6E50">
        <w:t>n extra wetsvoorstel aan te bieden, worden beide Kamers in staat gesteld deze nog in het huidige jaar te behandelen. De suppletoire begrotingen Prinsjesdag 2023 vergroten op deze manier de rechtmatigheid van verplichtingen en uitgaven en versterk</w:t>
      </w:r>
      <w:r>
        <w:t>en</w:t>
      </w:r>
      <w:r w:rsidRPr="008B6E50">
        <w:t xml:space="preserve"> daarmee het budgetrecht van het parlement.</w:t>
      </w:r>
    </w:p>
    <w:p w:rsidRPr="008B6E50" w:rsidR="008B6E50" w:rsidP="008B6E50" w:rsidRDefault="008B6E50" w14:paraId="5073F178" w14:textId="77777777">
      <w:pPr>
        <w:ind w:left="708"/>
      </w:pPr>
    </w:p>
    <w:p w:rsidRPr="008B6E50" w:rsidR="008B6E50" w:rsidP="008B6E50" w:rsidRDefault="008B6E50" w14:paraId="0B0373D2" w14:textId="6CE7B7CE">
      <w:r w:rsidRPr="008B6E50">
        <w:t xml:space="preserve">Deze extra suppletoire begroting van </w:t>
      </w:r>
      <w:r w:rsidR="00C02676">
        <w:t>het ministerie van Economische Zaken en Klimaat</w:t>
      </w:r>
      <w:r w:rsidRPr="008B6E50" w:rsidR="00C02676">
        <w:t xml:space="preserve"> </w:t>
      </w:r>
      <w:r w:rsidRPr="008B6E50">
        <w:t xml:space="preserve">bevat wijzigingen in </w:t>
      </w:r>
      <w:r w:rsidR="00553554">
        <w:t xml:space="preserve">de </w:t>
      </w:r>
      <w:r w:rsidRPr="008B6E50">
        <w:t xml:space="preserve">verplichtingen, </w:t>
      </w:r>
      <w:r w:rsidR="00553554">
        <w:t xml:space="preserve">de </w:t>
      </w:r>
      <w:r w:rsidRPr="008B6E50">
        <w:t xml:space="preserve">uitgaven en </w:t>
      </w:r>
      <w:r w:rsidR="00553554">
        <w:t xml:space="preserve">de </w:t>
      </w:r>
      <w:r w:rsidRPr="008B6E50">
        <w:t xml:space="preserve">ontvangsten van het lopende begrotingsjaar 2023 waarover het kabinet sinds de Voorjaarsnota 2023 heeft besloten. </w:t>
      </w:r>
    </w:p>
    <w:bookmarkEnd w:id="0"/>
    <w:p w:rsidR="008B6E50" w:rsidP="00810C93" w:rsidRDefault="008B6E50" w14:paraId="1583C110" w14:textId="35C8EA99"/>
    <w:p w:rsidR="008B6E50" w:rsidP="00810C93" w:rsidRDefault="008B6E50" w14:paraId="77DCC466" w14:textId="77777777"/>
    <w:p w:rsidR="008B6E50" w:rsidP="00810C93" w:rsidRDefault="008B6E50" w14:paraId="30E68127" w14:textId="77777777"/>
    <w:p w:rsidR="00591E4A" w:rsidP="007F510A" w:rsidRDefault="00591E4A" w14:paraId="29FCD7F9" w14:textId="48A0FAEC"/>
    <w:p w:rsidRPr="005C65B5" w:rsidR="008B6E50" w:rsidP="007F510A" w:rsidRDefault="008B6E50" w14:paraId="62C70A9F" w14:textId="77777777"/>
    <w:p w:rsidRPr="005C65B5" w:rsidR="00C90702" w:rsidP="007F510A" w:rsidRDefault="00C90702" w14:paraId="63F62F0A" w14:textId="77777777"/>
    <w:p w:rsidRPr="005C65B5" w:rsidR="00C90702" w:rsidP="007F510A" w:rsidRDefault="00C90702" w14:paraId="76778CB0" w14:textId="77777777"/>
    <w:p w:rsidRPr="00591E4A" w:rsidR="00C90702" w:rsidP="007F510A" w:rsidRDefault="00F448B8" w14:paraId="635D3804" w14:textId="77777777">
      <w:pPr>
        <w:rPr>
          <w:szCs w:val="18"/>
        </w:rPr>
      </w:pPr>
      <w:r w:rsidRPr="00591E4A">
        <w:rPr>
          <w:szCs w:val="18"/>
        </w:rPr>
        <w:t>M.A.M. Adriaansens</w:t>
      </w:r>
    </w:p>
    <w:p w:rsidR="00664678" w:rsidP="00810C93" w:rsidRDefault="00F448B8" w14:paraId="112A9928" w14:textId="4AFE5E92">
      <w:r w:rsidRPr="005C65B5">
        <w:t>Minister van Economische Zaken en Klimaat</w:t>
      </w:r>
    </w:p>
    <w:sectPr w:rsidR="00664678" w:rsidSect="00D604B3">
      <w:headerReference w:type="default" r:id="rId7"/>
      <w:footerReference w:type="default" r:id="rId8"/>
      <w:headerReference w:type="first" r:id="rId9"/>
      <w:footerReference w:type="first" r:id="rId10"/>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441F" w14:textId="77777777" w:rsidR="00F448B8" w:rsidRDefault="00F448B8">
      <w:r>
        <w:separator/>
      </w:r>
    </w:p>
    <w:p w14:paraId="2911453C" w14:textId="77777777" w:rsidR="00F448B8" w:rsidRDefault="00F448B8"/>
  </w:endnote>
  <w:endnote w:type="continuationSeparator" w:id="0">
    <w:p w14:paraId="2805F7D5" w14:textId="77777777" w:rsidR="00F448B8" w:rsidRDefault="00F448B8">
      <w:r>
        <w:continuationSeparator/>
      </w:r>
    </w:p>
    <w:p w14:paraId="08015C2E" w14:textId="77777777" w:rsidR="00F448B8" w:rsidRDefault="00F44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01BA"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BE48AC" w14:paraId="421BA7EB" w14:textId="77777777" w:rsidTr="00CA6A25">
      <w:trPr>
        <w:trHeight w:hRule="exact" w:val="240"/>
      </w:trPr>
      <w:tc>
        <w:tcPr>
          <w:tcW w:w="7601" w:type="dxa"/>
          <w:shd w:val="clear" w:color="auto" w:fill="auto"/>
        </w:tcPr>
        <w:p w14:paraId="64FC2B3D" w14:textId="77777777" w:rsidR="00527BD4" w:rsidRDefault="00527BD4" w:rsidP="003F1F6B">
          <w:pPr>
            <w:pStyle w:val="Huisstijl-Rubricering"/>
          </w:pPr>
        </w:p>
      </w:tc>
      <w:tc>
        <w:tcPr>
          <w:tcW w:w="2156" w:type="dxa"/>
        </w:tcPr>
        <w:p w14:paraId="3913A7DD" w14:textId="75DBEE8A" w:rsidR="00527BD4" w:rsidRPr="00645414" w:rsidRDefault="00F448B8"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0F3CAA">
            <w:t>2</w:t>
          </w:r>
          <w:r w:rsidRPr="00645414">
            <w:fldChar w:fldCharType="end"/>
          </w:r>
          <w:r w:rsidRPr="00645414">
            <w:t xml:space="preserve"> </w:t>
          </w:r>
          <w:r>
            <w:t>van</w:t>
          </w:r>
          <w:r w:rsidRPr="00645414">
            <w:t xml:space="preserve"> </w:t>
          </w:r>
          <w:r w:rsidR="00721AE1">
            <w:fldChar w:fldCharType="begin"/>
          </w:r>
          <w:r>
            <w:instrText xml:space="preserve"> SECTIONPAGES   \* MERGEFORMAT </w:instrText>
          </w:r>
          <w:r w:rsidR="00721AE1">
            <w:fldChar w:fldCharType="separate"/>
          </w:r>
          <w:r w:rsidR="008B6E50">
            <w:t>2</w:t>
          </w:r>
          <w:r w:rsidR="00721AE1">
            <w:fldChar w:fldCharType="end"/>
          </w:r>
        </w:p>
      </w:tc>
    </w:tr>
  </w:tbl>
  <w:p w14:paraId="3A05CC05" w14:textId="77777777" w:rsidR="00527BD4" w:rsidRPr="00BC3B53" w:rsidRDefault="00527BD4" w:rsidP="00BC3B53">
    <w:pPr>
      <w:pStyle w:val="Voetteks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BE48AC" w14:paraId="6A860DDF" w14:textId="77777777" w:rsidTr="00CA6A25">
      <w:trPr>
        <w:trHeight w:hRule="exact" w:val="240"/>
      </w:trPr>
      <w:tc>
        <w:tcPr>
          <w:tcW w:w="7601" w:type="dxa"/>
          <w:shd w:val="clear" w:color="auto" w:fill="auto"/>
        </w:tcPr>
        <w:p w14:paraId="17A719DF" w14:textId="77777777" w:rsidR="00527BD4" w:rsidRDefault="00527BD4" w:rsidP="008C356D">
          <w:pPr>
            <w:pStyle w:val="Huisstijl-Rubricering"/>
          </w:pPr>
        </w:p>
      </w:tc>
      <w:tc>
        <w:tcPr>
          <w:tcW w:w="2170" w:type="dxa"/>
        </w:tcPr>
        <w:p w14:paraId="00983717" w14:textId="2DF26DA3" w:rsidR="00527BD4" w:rsidRPr="00ED539E" w:rsidRDefault="00F448B8"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831EE4">
            <w:t>1</w:t>
          </w:r>
          <w:r w:rsidRPr="00645414">
            <w:fldChar w:fldCharType="end"/>
          </w:r>
          <w:r w:rsidRPr="00ED539E">
            <w:rPr>
              <w:rStyle w:val="Huisstijl-GegevenCharChar"/>
            </w:rPr>
            <w:t xml:space="preserve"> </w:t>
          </w:r>
          <w:r>
            <w:t>van</w:t>
          </w:r>
          <w:r w:rsidRPr="00ED539E">
            <w:t xml:space="preserve"> </w:t>
          </w:r>
          <w:r w:rsidR="00F34805">
            <w:fldChar w:fldCharType="begin"/>
          </w:r>
          <w:r>
            <w:instrText xml:space="preserve"> SECTIONPAGES   \* MERGEFORMAT </w:instrText>
          </w:r>
          <w:r w:rsidR="00F34805">
            <w:fldChar w:fldCharType="separate"/>
          </w:r>
          <w:r w:rsidR="00E147D7">
            <w:t>1</w:t>
          </w:r>
          <w:r w:rsidR="00F34805">
            <w:fldChar w:fldCharType="end"/>
          </w:r>
        </w:p>
      </w:tc>
    </w:tr>
  </w:tbl>
  <w:p w14:paraId="33CF1DC6" w14:textId="77777777" w:rsidR="00527BD4" w:rsidRPr="00BC3B53" w:rsidRDefault="00527BD4" w:rsidP="008C356D">
    <w:pPr>
      <w:pStyle w:val="Voettekst"/>
      <w:spacing w:line="240" w:lineRule="auto"/>
      <w:rPr>
        <w:sz w:val="2"/>
        <w:szCs w:val="2"/>
      </w:rPr>
    </w:pPr>
  </w:p>
  <w:p w14:paraId="2BB5FA3D"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10E90" w14:textId="77777777" w:rsidR="00F448B8" w:rsidRDefault="00F448B8">
      <w:r>
        <w:separator/>
      </w:r>
    </w:p>
    <w:p w14:paraId="19F85819" w14:textId="77777777" w:rsidR="00F448B8" w:rsidRDefault="00F448B8"/>
  </w:footnote>
  <w:footnote w:type="continuationSeparator" w:id="0">
    <w:p w14:paraId="45E2E2C9" w14:textId="77777777" w:rsidR="00F448B8" w:rsidRDefault="00F448B8">
      <w:r>
        <w:continuationSeparator/>
      </w:r>
    </w:p>
    <w:p w14:paraId="2C231123" w14:textId="77777777" w:rsidR="00F448B8" w:rsidRDefault="00F448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BE48AC" w14:paraId="1BCB1093" w14:textId="77777777" w:rsidTr="00A50CF6">
      <w:tc>
        <w:tcPr>
          <w:tcW w:w="2156" w:type="dxa"/>
          <w:shd w:val="clear" w:color="auto" w:fill="auto"/>
        </w:tcPr>
        <w:p w14:paraId="3F7F902E" w14:textId="77777777" w:rsidR="00527BD4" w:rsidRPr="005819CE" w:rsidRDefault="00F448B8" w:rsidP="00A50CF6">
          <w:pPr>
            <w:pStyle w:val="Huisstijl-Adres"/>
            <w:rPr>
              <w:b/>
            </w:rPr>
          </w:pPr>
          <w:r>
            <w:rPr>
              <w:b/>
            </w:rPr>
            <w:t xml:space="preserve">Directie Financieel </w:t>
          </w:r>
          <w:r>
            <w:rPr>
              <w:b/>
            </w:rPr>
            <w:t>Economische Zaken</w:t>
          </w:r>
          <w:r w:rsidRPr="005819CE">
            <w:rPr>
              <w:b/>
            </w:rPr>
            <w:br/>
          </w:r>
        </w:p>
      </w:tc>
    </w:tr>
    <w:tr w:rsidR="00BE48AC" w14:paraId="4FA13DA1" w14:textId="77777777" w:rsidTr="00A50CF6">
      <w:trPr>
        <w:trHeight w:hRule="exact" w:val="200"/>
      </w:trPr>
      <w:tc>
        <w:tcPr>
          <w:tcW w:w="2156" w:type="dxa"/>
          <w:shd w:val="clear" w:color="auto" w:fill="auto"/>
        </w:tcPr>
        <w:p w14:paraId="5847A567" w14:textId="77777777" w:rsidR="00527BD4" w:rsidRPr="005819CE" w:rsidRDefault="00527BD4" w:rsidP="00A50CF6"/>
      </w:tc>
    </w:tr>
    <w:tr w:rsidR="00BE48AC" w14:paraId="44F107ED" w14:textId="77777777" w:rsidTr="00502512">
      <w:trPr>
        <w:trHeight w:hRule="exact" w:val="774"/>
      </w:trPr>
      <w:tc>
        <w:tcPr>
          <w:tcW w:w="2156" w:type="dxa"/>
          <w:shd w:val="clear" w:color="auto" w:fill="auto"/>
        </w:tcPr>
        <w:p w14:paraId="77C621D3" w14:textId="77777777" w:rsidR="00527BD4" w:rsidRDefault="00F448B8" w:rsidP="003A5290">
          <w:pPr>
            <w:pStyle w:val="Huisstijl-Kopje"/>
          </w:pPr>
          <w:r>
            <w:t>Ons kenmerk</w:t>
          </w:r>
        </w:p>
        <w:p w14:paraId="070CA1C7" w14:textId="77777777" w:rsidR="00502512" w:rsidRPr="00502512" w:rsidRDefault="00F448B8" w:rsidP="003A5290">
          <w:pPr>
            <w:pStyle w:val="Huisstijl-Kopje"/>
            <w:rPr>
              <w:b w:val="0"/>
            </w:rPr>
          </w:pPr>
          <w:r>
            <w:rPr>
              <w:b w:val="0"/>
            </w:rPr>
            <w:t>FEZ</w:t>
          </w:r>
          <w:r w:rsidRPr="00502512">
            <w:rPr>
              <w:b w:val="0"/>
            </w:rPr>
            <w:t xml:space="preserve"> / </w:t>
          </w:r>
          <w:sdt>
            <w:sdtPr>
              <w:rPr>
                <w:b w:val="0"/>
              </w:rPr>
              <w:alias w:val="documentId"/>
              <w:id w:val="762191242"/>
              <w:placeholder>
                <w:docPart w:val="DefaultPlaceholder_-1854013440"/>
              </w:placeholder>
            </w:sdtPr>
            <w:sdtEndPr/>
            <w:sdtContent>
              <w:r w:rsidR="00721AE1">
                <w:rPr>
                  <w:b w:val="0"/>
                </w:rPr>
                <w:fldChar w:fldCharType="begin"/>
              </w:r>
              <w:r w:rsidR="00721AE1">
                <w:rPr>
                  <w:b w:val="0"/>
                </w:rPr>
                <w:instrText xml:space="preserve"> DOCPROPERTY  "documentId"  \* MERGEFORMAT </w:instrText>
              </w:r>
              <w:r w:rsidR="00721AE1">
                <w:rPr>
                  <w:b w:val="0"/>
                </w:rPr>
                <w:fldChar w:fldCharType="separate"/>
              </w:r>
              <w:r w:rsidR="00721AE1">
                <w:rPr>
                  <w:b w:val="0"/>
                </w:rPr>
                <w:t>34669706</w:t>
              </w:r>
              <w:r w:rsidR="00721AE1">
                <w:rPr>
                  <w:b w:val="0"/>
                </w:rPr>
                <w:fldChar w:fldCharType="end"/>
              </w:r>
            </w:sdtContent>
          </w:sdt>
        </w:p>
        <w:p w14:paraId="0AA7082B" w14:textId="77777777" w:rsidR="00527BD4" w:rsidRPr="005819CE" w:rsidRDefault="00527BD4" w:rsidP="00361A56">
          <w:pPr>
            <w:pStyle w:val="Huisstijl-Kopje"/>
          </w:pPr>
        </w:p>
      </w:tc>
    </w:tr>
  </w:tbl>
  <w:p w14:paraId="6DC9F2AD" w14:textId="77777777" w:rsidR="00527BD4" w:rsidRDefault="00527BD4" w:rsidP="008C356D">
    <w:pPr>
      <w:pStyle w:val="Koptekst"/>
      <w:rPr>
        <w:rFonts w:cs="Verdana-Bold"/>
        <w:b/>
        <w:bCs/>
        <w:smallCaps/>
        <w:szCs w:val="18"/>
      </w:rPr>
    </w:pPr>
  </w:p>
  <w:p w14:paraId="776FC00B" w14:textId="77777777" w:rsidR="00527BD4" w:rsidRDefault="00527BD4" w:rsidP="008C356D"/>
  <w:p w14:paraId="1527671A" w14:textId="77777777" w:rsidR="00527BD4" w:rsidRPr="00740712" w:rsidRDefault="00527BD4" w:rsidP="008C356D"/>
  <w:p w14:paraId="23AB02B9" w14:textId="77777777" w:rsidR="00527BD4" w:rsidRPr="00217880" w:rsidRDefault="00527BD4" w:rsidP="008C356D">
    <w:pPr>
      <w:spacing w:line="0" w:lineRule="atLeast"/>
      <w:rPr>
        <w:sz w:val="2"/>
        <w:szCs w:val="2"/>
      </w:rPr>
    </w:pPr>
  </w:p>
  <w:p w14:paraId="72944879" w14:textId="77777777" w:rsidR="00527BD4" w:rsidRDefault="00527BD4" w:rsidP="004F44C2">
    <w:pPr>
      <w:pStyle w:val="Koptekst"/>
      <w:rPr>
        <w:rFonts w:cs="Verdana-Bold"/>
        <w:b/>
        <w:bCs/>
        <w:smallCaps/>
        <w:szCs w:val="18"/>
      </w:rPr>
    </w:pPr>
  </w:p>
  <w:p w14:paraId="3DAD3EEC" w14:textId="77777777" w:rsidR="00527BD4" w:rsidRDefault="00527BD4" w:rsidP="004F44C2"/>
  <w:p w14:paraId="3A53AC0A" w14:textId="77777777" w:rsidR="00527BD4" w:rsidRPr="00740712" w:rsidRDefault="00527BD4" w:rsidP="004F44C2"/>
  <w:p w14:paraId="36FBE056"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BE48AC" w14:paraId="03BADE8F" w14:textId="77777777" w:rsidTr="00751A6A">
      <w:trPr>
        <w:trHeight w:val="2636"/>
      </w:trPr>
      <w:tc>
        <w:tcPr>
          <w:tcW w:w="737" w:type="dxa"/>
          <w:shd w:val="clear" w:color="auto" w:fill="auto"/>
        </w:tcPr>
        <w:p w14:paraId="7E9C7833"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53BC3370" w14:textId="77777777" w:rsidR="00527BD4" w:rsidRDefault="00F448B8" w:rsidP="00651CEE">
          <w:pPr>
            <w:rPr>
              <w:szCs w:val="18"/>
            </w:rPr>
          </w:pPr>
          <w:r>
            <w:rPr>
              <w:noProof/>
              <w:szCs w:val="18"/>
            </w:rPr>
            <w:drawing>
              <wp:inline distT="0" distB="0" distL="0" distR="0" wp14:anchorId="4CF695F7" wp14:editId="2AE3FD4C">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760E33B7" w14:textId="77777777" w:rsidR="00F034D8" w:rsidRDefault="00F034D8" w:rsidP="00F034D8">
          <w:pPr>
            <w:rPr>
              <w:szCs w:val="18"/>
            </w:rPr>
          </w:pPr>
        </w:p>
        <w:p w14:paraId="19E2E021" w14:textId="77777777" w:rsidR="00E2409C" w:rsidRDefault="00E2409C"/>
        <w:p w14:paraId="2FBD1427" w14:textId="77777777" w:rsidR="007269E3" w:rsidRDefault="007269E3" w:rsidP="00651CEE">
          <w:pPr>
            <w:framePr w:w="6340" w:h="2750" w:hRule="exact" w:hSpace="180" w:wrap="around" w:vAnchor="page" w:hAnchor="text" w:x="3873" w:y="-140"/>
            <w:spacing w:line="240" w:lineRule="auto"/>
          </w:pPr>
        </w:p>
      </w:tc>
    </w:tr>
  </w:tbl>
  <w:p w14:paraId="32F8C4E1" w14:textId="77777777" w:rsidR="00527BD4" w:rsidRDefault="00527BD4" w:rsidP="00D0609E">
    <w:pPr>
      <w:framePr w:w="6340" w:h="2750" w:hRule="exact" w:hSpace="180" w:wrap="around" w:vAnchor="page" w:hAnchor="text" w:x="3873" w:y="-140"/>
    </w:pPr>
  </w:p>
  <w:p w14:paraId="0CA5B6AC"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BE48AC" w:rsidRPr="008B6E50" w14:paraId="6D3E44BC" w14:textId="77777777" w:rsidTr="00A50CF6">
      <w:tc>
        <w:tcPr>
          <w:tcW w:w="2160" w:type="dxa"/>
          <w:shd w:val="clear" w:color="auto" w:fill="auto"/>
        </w:tcPr>
        <w:p w14:paraId="4C5D8A2C" w14:textId="77777777" w:rsidR="00527BD4" w:rsidRPr="005819CE" w:rsidRDefault="00F448B8" w:rsidP="00A50CF6">
          <w:pPr>
            <w:pStyle w:val="Huisstijl-Adres"/>
            <w:rPr>
              <w:b/>
            </w:rPr>
          </w:pPr>
          <w:r>
            <w:rPr>
              <w:b/>
            </w:rPr>
            <w:t>Directie Financieel Economische Zaken</w:t>
          </w:r>
          <w:r w:rsidRPr="005819CE">
            <w:rPr>
              <w:b/>
            </w:rPr>
            <w:br/>
          </w:r>
        </w:p>
        <w:p w14:paraId="3B8AA1D6" w14:textId="77777777" w:rsidR="00527BD4" w:rsidRPr="00BE5ED9" w:rsidRDefault="00F448B8" w:rsidP="00A50CF6">
          <w:pPr>
            <w:pStyle w:val="Huisstijl-Adres"/>
          </w:pPr>
          <w:r>
            <w:rPr>
              <w:b/>
            </w:rPr>
            <w:t>Bezoekadres</w:t>
          </w:r>
          <w:r>
            <w:rPr>
              <w:b/>
            </w:rPr>
            <w:br/>
          </w:r>
          <w:r>
            <w:t>Bezuidenhoutseweg 73</w:t>
          </w:r>
          <w:r w:rsidRPr="005819CE">
            <w:br/>
          </w:r>
          <w:r>
            <w:t>2594 AC Den Haag</w:t>
          </w:r>
        </w:p>
        <w:p w14:paraId="506F5F24" w14:textId="77777777" w:rsidR="00EF495B" w:rsidRDefault="00F448B8" w:rsidP="0098788A">
          <w:pPr>
            <w:pStyle w:val="Huisstijl-Adres"/>
          </w:pPr>
          <w:r>
            <w:rPr>
              <w:b/>
            </w:rPr>
            <w:t>Postadres</w:t>
          </w:r>
          <w:r>
            <w:rPr>
              <w:b/>
            </w:rPr>
            <w:br/>
          </w:r>
          <w:r>
            <w:t>Postbus 20401</w:t>
          </w:r>
          <w:r w:rsidRPr="005819CE">
            <w:br/>
            <w:t>2500 E</w:t>
          </w:r>
          <w:r>
            <w:t>K</w:t>
          </w:r>
          <w:r w:rsidRPr="005819CE">
            <w:t xml:space="preserve"> Den Haag</w:t>
          </w:r>
        </w:p>
        <w:p w14:paraId="5BA1BE18" w14:textId="77777777" w:rsidR="00EF495B" w:rsidRPr="005B3814" w:rsidRDefault="00F448B8" w:rsidP="0098788A">
          <w:pPr>
            <w:pStyle w:val="Huisstijl-Adres"/>
          </w:pPr>
          <w:r>
            <w:rPr>
              <w:b/>
            </w:rPr>
            <w:t>Overheidsidentificatienr</w:t>
          </w:r>
          <w:r>
            <w:rPr>
              <w:b/>
            </w:rPr>
            <w:br/>
          </w:r>
          <w:r w:rsidRPr="005B3814">
            <w:t>00000001003214369000</w:t>
          </w:r>
        </w:p>
        <w:p w14:paraId="3052A2DA" w14:textId="7338EEEA" w:rsidR="00527BD4" w:rsidRPr="004D7F77" w:rsidRDefault="00F448B8" w:rsidP="008B6E50">
          <w:pPr>
            <w:pStyle w:val="Huisstijl-Adres"/>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www.rijksoverheid.nl/ezk</w:t>
          </w:r>
        </w:p>
      </w:tc>
    </w:tr>
    <w:tr w:rsidR="00BE48AC" w:rsidRPr="008B6E50" w14:paraId="0BDBDC95" w14:textId="77777777" w:rsidTr="00A50CF6">
      <w:trPr>
        <w:trHeight w:hRule="exact" w:val="200"/>
      </w:trPr>
      <w:tc>
        <w:tcPr>
          <w:tcW w:w="2160" w:type="dxa"/>
          <w:shd w:val="clear" w:color="auto" w:fill="auto"/>
        </w:tcPr>
        <w:p w14:paraId="08DFC6D7" w14:textId="77777777" w:rsidR="00527BD4" w:rsidRPr="004D7F77" w:rsidRDefault="00527BD4" w:rsidP="00A50CF6"/>
      </w:tc>
    </w:tr>
    <w:tr w:rsidR="00BE48AC" w14:paraId="0D11068E" w14:textId="77777777" w:rsidTr="00A50CF6">
      <w:tc>
        <w:tcPr>
          <w:tcW w:w="2160" w:type="dxa"/>
          <w:shd w:val="clear" w:color="auto" w:fill="auto"/>
        </w:tcPr>
        <w:p w14:paraId="0CA9F5A2" w14:textId="77777777" w:rsidR="000C0163" w:rsidRPr="005819CE" w:rsidRDefault="00F448B8" w:rsidP="000C0163">
          <w:pPr>
            <w:pStyle w:val="Huisstijl-Kopje"/>
          </w:pPr>
          <w:r>
            <w:t>Ons kenmerk</w:t>
          </w:r>
          <w:r w:rsidRPr="005819CE">
            <w:t xml:space="preserve"> </w:t>
          </w:r>
        </w:p>
        <w:p w14:paraId="6F40EF7C" w14:textId="77777777" w:rsidR="000C0163" w:rsidRPr="005819CE" w:rsidRDefault="00F448B8" w:rsidP="000C0163">
          <w:pPr>
            <w:pStyle w:val="Huisstijl-Gegeven"/>
          </w:pPr>
          <w:r>
            <w:t>FEZ</w:t>
          </w:r>
          <w:r w:rsidR="00926AE2">
            <w:t xml:space="preserve"> / </w:t>
          </w:r>
          <w:sdt>
            <w:sdtPr>
              <w:alias w:val="documentId"/>
              <w:id w:val="774674115"/>
              <w:placeholder>
                <w:docPart w:val="DefaultPlaceholder_-1854013440"/>
              </w:placeholder>
            </w:sdtPr>
            <w:sdtEndPr/>
            <w:sdtContent>
              <w:r w:rsidR="00926AE2">
                <w:fldChar w:fldCharType="begin"/>
              </w:r>
              <w:r>
                <w:instrText xml:space="preserve"> DOCPROPERTY  "documentId"  \* MERGEFORMAT </w:instrText>
              </w:r>
              <w:r w:rsidR="00926AE2">
                <w:fldChar w:fldCharType="separate"/>
              </w:r>
              <w:r w:rsidR="00926AE2">
                <w:t>34669706</w:t>
              </w:r>
              <w:r w:rsidR="00926AE2">
                <w:fldChar w:fldCharType="end"/>
              </w:r>
            </w:sdtContent>
          </w:sdt>
        </w:p>
        <w:p w14:paraId="29306B9F" w14:textId="77777777" w:rsidR="00527BD4" w:rsidRPr="005819CE" w:rsidRDefault="00F448B8" w:rsidP="00A50CF6">
          <w:pPr>
            <w:pStyle w:val="Huisstijl-Kopje"/>
          </w:pPr>
          <w:r>
            <w:t>Uw kenmerk</w:t>
          </w:r>
        </w:p>
        <w:p w14:paraId="419D8B1A" w14:textId="77777777" w:rsidR="00527BD4" w:rsidRPr="005819CE" w:rsidRDefault="00527BD4" w:rsidP="00A50CF6">
          <w:pPr>
            <w:pStyle w:val="Huisstijl-Gegeven"/>
          </w:pPr>
        </w:p>
        <w:p w14:paraId="53EE4434" w14:textId="77777777" w:rsidR="00527BD4" w:rsidRPr="005819CE" w:rsidRDefault="00F448B8" w:rsidP="00A50CF6">
          <w:pPr>
            <w:pStyle w:val="Huisstijl-Kopje"/>
          </w:pPr>
          <w:r>
            <w:t>Bijlage(n)</w:t>
          </w:r>
        </w:p>
        <w:p w14:paraId="76BB5DF9" w14:textId="77777777" w:rsidR="00527BD4" w:rsidRPr="005819CE" w:rsidRDefault="00F448B8" w:rsidP="00A50CF6">
          <w:pPr>
            <w:pStyle w:val="Huisstijl-Gegeven"/>
          </w:pPr>
          <w:r>
            <w:t>2</w:t>
          </w:r>
        </w:p>
      </w:tc>
    </w:tr>
  </w:tbl>
  <w:p w14:paraId="61353B0B"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BE48AC" w14:paraId="3CD5E032" w14:textId="77777777" w:rsidTr="007610AA">
      <w:trPr>
        <w:trHeight w:val="400"/>
      </w:trPr>
      <w:tc>
        <w:tcPr>
          <w:tcW w:w="7520" w:type="dxa"/>
          <w:gridSpan w:val="2"/>
          <w:shd w:val="clear" w:color="auto" w:fill="auto"/>
        </w:tcPr>
        <w:p w14:paraId="5226FD72" w14:textId="77777777" w:rsidR="00527BD4" w:rsidRPr="00BC3B53" w:rsidRDefault="00F448B8" w:rsidP="00A50CF6">
          <w:pPr>
            <w:pStyle w:val="Huisstijl-Retouradres"/>
          </w:pPr>
          <w:r>
            <w:t>&gt; Retouradres Postbus 20401 2500 EK Den Haag</w:t>
          </w:r>
        </w:p>
      </w:tc>
    </w:tr>
    <w:tr w:rsidR="00BE48AC" w14:paraId="410A2D52" w14:textId="77777777" w:rsidTr="007610AA">
      <w:tc>
        <w:tcPr>
          <w:tcW w:w="7520" w:type="dxa"/>
          <w:gridSpan w:val="2"/>
          <w:shd w:val="clear" w:color="auto" w:fill="auto"/>
        </w:tcPr>
        <w:p w14:paraId="7406B993" w14:textId="77777777" w:rsidR="00527BD4" w:rsidRPr="00983E8F" w:rsidRDefault="00527BD4" w:rsidP="00A50CF6">
          <w:pPr>
            <w:pStyle w:val="Huisstijl-Rubricering"/>
          </w:pPr>
        </w:p>
      </w:tc>
    </w:tr>
    <w:tr w:rsidR="00BE48AC" w14:paraId="0B7506DC" w14:textId="77777777" w:rsidTr="007610AA">
      <w:trPr>
        <w:trHeight w:hRule="exact" w:val="2440"/>
      </w:trPr>
      <w:tc>
        <w:tcPr>
          <w:tcW w:w="7520" w:type="dxa"/>
          <w:gridSpan w:val="2"/>
          <w:shd w:val="clear" w:color="auto" w:fill="auto"/>
        </w:tcPr>
        <w:p w14:paraId="3E797270" w14:textId="77777777" w:rsidR="00527BD4" w:rsidRDefault="00F448B8" w:rsidP="00A50CF6">
          <w:pPr>
            <w:pStyle w:val="Huisstijl-NAW"/>
          </w:pPr>
          <w:r>
            <w:t xml:space="preserve">De Voorzitter van de Tweede Kamer </w:t>
          </w:r>
        </w:p>
        <w:p w14:paraId="54280FBF" w14:textId="77777777" w:rsidR="00BE48AC" w:rsidRDefault="00F448B8">
          <w:pPr>
            <w:pStyle w:val="Huisstijl-NAW"/>
          </w:pPr>
          <w:r>
            <w:t>der Staten-Generaal</w:t>
          </w:r>
        </w:p>
        <w:p w14:paraId="1FF10328" w14:textId="77777777" w:rsidR="00BE48AC" w:rsidRDefault="00F448B8">
          <w:pPr>
            <w:pStyle w:val="Huisstijl-NAW"/>
          </w:pPr>
          <w:r>
            <w:t>Prinses Irenestraat 6</w:t>
          </w:r>
        </w:p>
        <w:p w14:paraId="7C12D72A" w14:textId="77777777" w:rsidR="00BE48AC" w:rsidRDefault="00F448B8">
          <w:pPr>
            <w:pStyle w:val="Huisstijl-NAW"/>
          </w:pPr>
          <w:r>
            <w:t>2595 BD  DEN HAAG</w:t>
          </w:r>
        </w:p>
        <w:p w14:paraId="79D56AF4" w14:textId="77777777" w:rsidR="00BE48AC" w:rsidRDefault="00BE48AC">
          <w:pPr>
            <w:pStyle w:val="Huisstijl-NAW"/>
          </w:pPr>
        </w:p>
      </w:tc>
    </w:tr>
    <w:tr w:rsidR="00BE48AC" w14:paraId="1ED281D6" w14:textId="77777777" w:rsidTr="007610AA">
      <w:trPr>
        <w:trHeight w:hRule="exact" w:val="400"/>
      </w:trPr>
      <w:tc>
        <w:tcPr>
          <w:tcW w:w="7520" w:type="dxa"/>
          <w:gridSpan w:val="2"/>
          <w:shd w:val="clear" w:color="auto" w:fill="auto"/>
        </w:tcPr>
        <w:p w14:paraId="2394CEE9"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BE48AC" w14:paraId="601C0D4F" w14:textId="77777777" w:rsidTr="007610AA">
      <w:trPr>
        <w:trHeight w:val="240"/>
      </w:trPr>
      <w:tc>
        <w:tcPr>
          <w:tcW w:w="900" w:type="dxa"/>
          <w:shd w:val="clear" w:color="auto" w:fill="auto"/>
        </w:tcPr>
        <w:p w14:paraId="0CCBA345" w14:textId="77777777" w:rsidR="00527BD4" w:rsidRPr="007709EF" w:rsidRDefault="00F448B8" w:rsidP="00A50CF6">
          <w:pPr>
            <w:rPr>
              <w:szCs w:val="18"/>
            </w:rPr>
          </w:pPr>
          <w:r>
            <w:rPr>
              <w:szCs w:val="18"/>
            </w:rPr>
            <w:t>Datum</w:t>
          </w:r>
        </w:p>
      </w:tc>
      <w:tc>
        <w:tcPr>
          <w:tcW w:w="6620" w:type="dxa"/>
          <w:shd w:val="clear" w:color="auto" w:fill="auto"/>
        </w:tcPr>
        <w:p w14:paraId="7B434E34" w14:textId="77777777" w:rsidR="00527BD4" w:rsidRPr="007709EF" w:rsidRDefault="00527BD4" w:rsidP="00A50CF6"/>
      </w:tc>
    </w:tr>
    <w:tr w:rsidR="00BE48AC" w14:paraId="1EF0556E" w14:textId="77777777" w:rsidTr="007610AA">
      <w:trPr>
        <w:trHeight w:val="240"/>
      </w:trPr>
      <w:tc>
        <w:tcPr>
          <w:tcW w:w="900" w:type="dxa"/>
          <w:shd w:val="clear" w:color="auto" w:fill="auto"/>
        </w:tcPr>
        <w:p w14:paraId="2F37899C" w14:textId="77777777" w:rsidR="00527BD4" w:rsidRPr="007709EF" w:rsidRDefault="00F448B8" w:rsidP="00A50CF6">
          <w:pPr>
            <w:rPr>
              <w:szCs w:val="18"/>
            </w:rPr>
          </w:pPr>
          <w:r>
            <w:rPr>
              <w:szCs w:val="18"/>
            </w:rPr>
            <w:t>Betreft</w:t>
          </w:r>
        </w:p>
      </w:tc>
      <w:tc>
        <w:tcPr>
          <w:tcW w:w="6620" w:type="dxa"/>
          <w:shd w:val="clear" w:color="auto" w:fill="auto"/>
        </w:tcPr>
        <w:p w14:paraId="00A6ED75" w14:textId="14E6F846" w:rsidR="00527BD4" w:rsidRPr="007709EF" w:rsidRDefault="00F448B8" w:rsidP="00A50CF6">
          <w:r>
            <w:t xml:space="preserve">Aanbiedingsbrief </w:t>
          </w:r>
          <w:r w:rsidR="008B6E50">
            <w:t>S</w:t>
          </w:r>
          <w:r>
            <w:t>uppletoire begroting Prinsjesdag 2023 EZK</w:t>
          </w:r>
        </w:p>
      </w:tc>
    </w:tr>
  </w:tbl>
  <w:p w14:paraId="050A3216"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C3A2D58A">
      <w:start w:val="1"/>
      <w:numFmt w:val="bullet"/>
      <w:pStyle w:val="Lijstopsomteken"/>
      <w:lvlText w:val="•"/>
      <w:lvlJc w:val="left"/>
      <w:pPr>
        <w:tabs>
          <w:tab w:val="num" w:pos="227"/>
        </w:tabs>
        <w:ind w:left="227" w:hanging="227"/>
      </w:pPr>
      <w:rPr>
        <w:rFonts w:ascii="Verdana" w:hAnsi="Verdana" w:hint="default"/>
        <w:sz w:val="18"/>
        <w:szCs w:val="18"/>
      </w:rPr>
    </w:lvl>
    <w:lvl w:ilvl="1" w:tplc="85FCA678" w:tentative="1">
      <w:start w:val="1"/>
      <w:numFmt w:val="bullet"/>
      <w:lvlText w:val="o"/>
      <w:lvlJc w:val="left"/>
      <w:pPr>
        <w:tabs>
          <w:tab w:val="num" w:pos="1440"/>
        </w:tabs>
        <w:ind w:left="1440" w:hanging="360"/>
      </w:pPr>
      <w:rPr>
        <w:rFonts w:ascii="Courier New" w:hAnsi="Courier New" w:cs="Courier New" w:hint="default"/>
      </w:rPr>
    </w:lvl>
    <w:lvl w:ilvl="2" w:tplc="B91ABFAA" w:tentative="1">
      <w:start w:val="1"/>
      <w:numFmt w:val="bullet"/>
      <w:lvlText w:val=""/>
      <w:lvlJc w:val="left"/>
      <w:pPr>
        <w:tabs>
          <w:tab w:val="num" w:pos="2160"/>
        </w:tabs>
        <w:ind w:left="2160" w:hanging="360"/>
      </w:pPr>
      <w:rPr>
        <w:rFonts w:ascii="Wingdings" w:hAnsi="Wingdings" w:hint="default"/>
      </w:rPr>
    </w:lvl>
    <w:lvl w:ilvl="3" w:tplc="55F4E2F8" w:tentative="1">
      <w:start w:val="1"/>
      <w:numFmt w:val="bullet"/>
      <w:lvlText w:val=""/>
      <w:lvlJc w:val="left"/>
      <w:pPr>
        <w:tabs>
          <w:tab w:val="num" w:pos="2880"/>
        </w:tabs>
        <w:ind w:left="2880" w:hanging="360"/>
      </w:pPr>
      <w:rPr>
        <w:rFonts w:ascii="Symbol" w:hAnsi="Symbol" w:hint="default"/>
      </w:rPr>
    </w:lvl>
    <w:lvl w:ilvl="4" w:tplc="F1B08EC4" w:tentative="1">
      <w:start w:val="1"/>
      <w:numFmt w:val="bullet"/>
      <w:lvlText w:val="o"/>
      <w:lvlJc w:val="left"/>
      <w:pPr>
        <w:tabs>
          <w:tab w:val="num" w:pos="3600"/>
        </w:tabs>
        <w:ind w:left="3600" w:hanging="360"/>
      </w:pPr>
      <w:rPr>
        <w:rFonts w:ascii="Courier New" w:hAnsi="Courier New" w:cs="Courier New" w:hint="default"/>
      </w:rPr>
    </w:lvl>
    <w:lvl w:ilvl="5" w:tplc="756AF566" w:tentative="1">
      <w:start w:val="1"/>
      <w:numFmt w:val="bullet"/>
      <w:lvlText w:val=""/>
      <w:lvlJc w:val="left"/>
      <w:pPr>
        <w:tabs>
          <w:tab w:val="num" w:pos="4320"/>
        </w:tabs>
        <w:ind w:left="4320" w:hanging="360"/>
      </w:pPr>
      <w:rPr>
        <w:rFonts w:ascii="Wingdings" w:hAnsi="Wingdings" w:hint="default"/>
      </w:rPr>
    </w:lvl>
    <w:lvl w:ilvl="6" w:tplc="E088857E" w:tentative="1">
      <w:start w:val="1"/>
      <w:numFmt w:val="bullet"/>
      <w:lvlText w:val=""/>
      <w:lvlJc w:val="left"/>
      <w:pPr>
        <w:tabs>
          <w:tab w:val="num" w:pos="5040"/>
        </w:tabs>
        <w:ind w:left="5040" w:hanging="360"/>
      </w:pPr>
      <w:rPr>
        <w:rFonts w:ascii="Symbol" w:hAnsi="Symbol" w:hint="default"/>
      </w:rPr>
    </w:lvl>
    <w:lvl w:ilvl="7" w:tplc="A58C5C38" w:tentative="1">
      <w:start w:val="1"/>
      <w:numFmt w:val="bullet"/>
      <w:lvlText w:val="o"/>
      <w:lvlJc w:val="left"/>
      <w:pPr>
        <w:tabs>
          <w:tab w:val="num" w:pos="5760"/>
        </w:tabs>
        <w:ind w:left="5760" w:hanging="360"/>
      </w:pPr>
      <w:rPr>
        <w:rFonts w:ascii="Courier New" w:hAnsi="Courier New" w:cs="Courier New" w:hint="default"/>
      </w:rPr>
    </w:lvl>
    <w:lvl w:ilvl="8" w:tplc="2AB4B8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2436777A">
      <w:start w:val="1"/>
      <w:numFmt w:val="bullet"/>
      <w:pStyle w:val="Lijstopsomteken2"/>
      <w:lvlText w:val="–"/>
      <w:lvlJc w:val="left"/>
      <w:pPr>
        <w:tabs>
          <w:tab w:val="num" w:pos="227"/>
        </w:tabs>
        <w:ind w:left="227" w:firstLine="0"/>
      </w:pPr>
      <w:rPr>
        <w:rFonts w:ascii="Verdana" w:hAnsi="Verdana" w:hint="default"/>
      </w:rPr>
    </w:lvl>
    <w:lvl w:ilvl="1" w:tplc="09C8B96C" w:tentative="1">
      <w:start w:val="1"/>
      <w:numFmt w:val="bullet"/>
      <w:lvlText w:val="o"/>
      <w:lvlJc w:val="left"/>
      <w:pPr>
        <w:tabs>
          <w:tab w:val="num" w:pos="1440"/>
        </w:tabs>
        <w:ind w:left="1440" w:hanging="360"/>
      </w:pPr>
      <w:rPr>
        <w:rFonts w:ascii="Courier New" w:hAnsi="Courier New" w:cs="Courier New" w:hint="default"/>
      </w:rPr>
    </w:lvl>
    <w:lvl w:ilvl="2" w:tplc="ED6621C8" w:tentative="1">
      <w:start w:val="1"/>
      <w:numFmt w:val="bullet"/>
      <w:lvlText w:val=""/>
      <w:lvlJc w:val="left"/>
      <w:pPr>
        <w:tabs>
          <w:tab w:val="num" w:pos="2160"/>
        </w:tabs>
        <w:ind w:left="2160" w:hanging="360"/>
      </w:pPr>
      <w:rPr>
        <w:rFonts w:ascii="Wingdings" w:hAnsi="Wingdings" w:hint="default"/>
      </w:rPr>
    </w:lvl>
    <w:lvl w:ilvl="3" w:tplc="80E2E5E0" w:tentative="1">
      <w:start w:val="1"/>
      <w:numFmt w:val="bullet"/>
      <w:lvlText w:val=""/>
      <w:lvlJc w:val="left"/>
      <w:pPr>
        <w:tabs>
          <w:tab w:val="num" w:pos="2880"/>
        </w:tabs>
        <w:ind w:left="2880" w:hanging="360"/>
      </w:pPr>
      <w:rPr>
        <w:rFonts w:ascii="Symbol" w:hAnsi="Symbol" w:hint="default"/>
      </w:rPr>
    </w:lvl>
    <w:lvl w:ilvl="4" w:tplc="5E8EC156" w:tentative="1">
      <w:start w:val="1"/>
      <w:numFmt w:val="bullet"/>
      <w:lvlText w:val="o"/>
      <w:lvlJc w:val="left"/>
      <w:pPr>
        <w:tabs>
          <w:tab w:val="num" w:pos="3600"/>
        </w:tabs>
        <w:ind w:left="3600" w:hanging="360"/>
      </w:pPr>
      <w:rPr>
        <w:rFonts w:ascii="Courier New" w:hAnsi="Courier New" w:cs="Courier New" w:hint="default"/>
      </w:rPr>
    </w:lvl>
    <w:lvl w:ilvl="5" w:tplc="76E252C4" w:tentative="1">
      <w:start w:val="1"/>
      <w:numFmt w:val="bullet"/>
      <w:lvlText w:val=""/>
      <w:lvlJc w:val="left"/>
      <w:pPr>
        <w:tabs>
          <w:tab w:val="num" w:pos="4320"/>
        </w:tabs>
        <w:ind w:left="4320" w:hanging="360"/>
      </w:pPr>
      <w:rPr>
        <w:rFonts w:ascii="Wingdings" w:hAnsi="Wingdings" w:hint="default"/>
      </w:rPr>
    </w:lvl>
    <w:lvl w:ilvl="6" w:tplc="A1EA026C" w:tentative="1">
      <w:start w:val="1"/>
      <w:numFmt w:val="bullet"/>
      <w:lvlText w:val=""/>
      <w:lvlJc w:val="left"/>
      <w:pPr>
        <w:tabs>
          <w:tab w:val="num" w:pos="5040"/>
        </w:tabs>
        <w:ind w:left="5040" w:hanging="360"/>
      </w:pPr>
      <w:rPr>
        <w:rFonts w:ascii="Symbol" w:hAnsi="Symbol" w:hint="default"/>
      </w:rPr>
    </w:lvl>
    <w:lvl w:ilvl="7" w:tplc="6C0C92BA" w:tentative="1">
      <w:start w:val="1"/>
      <w:numFmt w:val="bullet"/>
      <w:lvlText w:val="o"/>
      <w:lvlJc w:val="left"/>
      <w:pPr>
        <w:tabs>
          <w:tab w:val="num" w:pos="5760"/>
        </w:tabs>
        <w:ind w:left="5760" w:hanging="360"/>
      </w:pPr>
      <w:rPr>
        <w:rFonts w:ascii="Courier New" w:hAnsi="Courier New" w:cs="Courier New" w:hint="default"/>
      </w:rPr>
    </w:lvl>
    <w:lvl w:ilvl="8" w:tplc="9622120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629699865">
    <w:abstractNumId w:val="10"/>
  </w:num>
  <w:num w:numId="2" w16cid:durableId="1173180104">
    <w:abstractNumId w:val="7"/>
  </w:num>
  <w:num w:numId="3" w16cid:durableId="1856068367">
    <w:abstractNumId w:val="6"/>
  </w:num>
  <w:num w:numId="4" w16cid:durableId="1436436361">
    <w:abstractNumId w:val="5"/>
  </w:num>
  <w:num w:numId="5" w16cid:durableId="247662038">
    <w:abstractNumId w:val="4"/>
  </w:num>
  <w:num w:numId="6" w16cid:durableId="414594984">
    <w:abstractNumId w:val="8"/>
  </w:num>
  <w:num w:numId="7" w16cid:durableId="698042994">
    <w:abstractNumId w:val="3"/>
  </w:num>
  <w:num w:numId="8" w16cid:durableId="1606038151">
    <w:abstractNumId w:val="2"/>
  </w:num>
  <w:num w:numId="9" w16cid:durableId="1036783237">
    <w:abstractNumId w:val="1"/>
  </w:num>
  <w:num w:numId="10" w16cid:durableId="1475028283">
    <w:abstractNumId w:val="0"/>
  </w:num>
  <w:num w:numId="11" w16cid:durableId="1057246811">
    <w:abstractNumId w:val="9"/>
  </w:num>
  <w:num w:numId="12" w16cid:durableId="529806297">
    <w:abstractNumId w:val="11"/>
  </w:num>
  <w:num w:numId="13" w16cid:durableId="1014573485">
    <w:abstractNumId w:val="13"/>
  </w:num>
  <w:num w:numId="14" w16cid:durableId="38410871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12B4F"/>
    <w:rsid w:val="00013862"/>
    <w:rsid w:val="00013F6D"/>
    <w:rsid w:val="00016012"/>
    <w:rsid w:val="00020189"/>
    <w:rsid w:val="00020EE4"/>
    <w:rsid w:val="00023E9A"/>
    <w:rsid w:val="00033CDD"/>
    <w:rsid w:val="00034A84"/>
    <w:rsid w:val="00035E67"/>
    <w:rsid w:val="000366F3"/>
    <w:rsid w:val="00042A5B"/>
    <w:rsid w:val="0006024D"/>
    <w:rsid w:val="00071F28"/>
    <w:rsid w:val="00074079"/>
    <w:rsid w:val="00092799"/>
    <w:rsid w:val="00092C5F"/>
    <w:rsid w:val="00096680"/>
    <w:rsid w:val="000A0F36"/>
    <w:rsid w:val="000A174A"/>
    <w:rsid w:val="000A3E0A"/>
    <w:rsid w:val="000A65AC"/>
    <w:rsid w:val="000A7159"/>
    <w:rsid w:val="000B7281"/>
    <w:rsid w:val="000B7FAB"/>
    <w:rsid w:val="000C0163"/>
    <w:rsid w:val="000C1BA1"/>
    <w:rsid w:val="000C3EA9"/>
    <w:rsid w:val="000D0225"/>
    <w:rsid w:val="000E7895"/>
    <w:rsid w:val="000F161D"/>
    <w:rsid w:val="000F3CAA"/>
    <w:rsid w:val="00102ABB"/>
    <w:rsid w:val="00121BF0"/>
    <w:rsid w:val="00123704"/>
    <w:rsid w:val="001267EE"/>
    <w:rsid w:val="001270C7"/>
    <w:rsid w:val="00132540"/>
    <w:rsid w:val="00133F0F"/>
    <w:rsid w:val="0014786A"/>
    <w:rsid w:val="001516A4"/>
    <w:rsid w:val="00151E5F"/>
    <w:rsid w:val="00153E28"/>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F3C70"/>
    <w:rsid w:val="001F7827"/>
    <w:rsid w:val="00200D88"/>
    <w:rsid w:val="00201F68"/>
    <w:rsid w:val="00212F2A"/>
    <w:rsid w:val="00214F2B"/>
    <w:rsid w:val="00217880"/>
    <w:rsid w:val="00222D66"/>
    <w:rsid w:val="00224A8A"/>
    <w:rsid w:val="002309A8"/>
    <w:rsid w:val="00236CFE"/>
    <w:rsid w:val="002428E3"/>
    <w:rsid w:val="00243031"/>
    <w:rsid w:val="00260BAF"/>
    <w:rsid w:val="002650F7"/>
    <w:rsid w:val="00273F3B"/>
    <w:rsid w:val="00274DB7"/>
    <w:rsid w:val="00275984"/>
    <w:rsid w:val="00280F74"/>
    <w:rsid w:val="002822CA"/>
    <w:rsid w:val="00286998"/>
    <w:rsid w:val="00291AB7"/>
    <w:rsid w:val="00292EB2"/>
    <w:rsid w:val="0029422B"/>
    <w:rsid w:val="002A0938"/>
    <w:rsid w:val="002B153C"/>
    <w:rsid w:val="002B52FC"/>
    <w:rsid w:val="002C2830"/>
    <w:rsid w:val="002D001A"/>
    <w:rsid w:val="002D28E2"/>
    <w:rsid w:val="002D317B"/>
    <w:rsid w:val="002D3587"/>
    <w:rsid w:val="002D502D"/>
    <w:rsid w:val="002E0F69"/>
    <w:rsid w:val="002F5147"/>
    <w:rsid w:val="002F7ABD"/>
    <w:rsid w:val="00312597"/>
    <w:rsid w:val="00327BA5"/>
    <w:rsid w:val="0033326F"/>
    <w:rsid w:val="00334154"/>
    <w:rsid w:val="003372C4"/>
    <w:rsid w:val="00340ECA"/>
    <w:rsid w:val="00341FA0"/>
    <w:rsid w:val="00344F3D"/>
    <w:rsid w:val="00345299"/>
    <w:rsid w:val="00351A8D"/>
    <w:rsid w:val="003526BB"/>
    <w:rsid w:val="00352BCF"/>
    <w:rsid w:val="00352DFB"/>
    <w:rsid w:val="00353932"/>
    <w:rsid w:val="0035464B"/>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7EE7"/>
    <w:rsid w:val="003C2CCB"/>
    <w:rsid w:val="003D39EC"/>
    <w:rsid w:val="003D5DED"/>
    <w:rsid w:val="003E3DD5"/>
    <w:rsid w:val="003F07C6"/>
    <w:rsid w:val="003F1F6B"/>
    <w:rsid w:val="003F3757"/>
    <w:rsid w:val="003F38BD"/>
    <w:rsid w:val="003F44B7"/>
    <w:rsid w:val="004008E9"/>
    <w:rsid w:val="00413D48"/>
    <w:rsid w:val="00441AC2"/>
    <w:rsid w:val="0044249B"/>
    <w:rsid w:val="0045023C"/>
    <w:rsid w:val="00451A5B"/>
    <w:rsid w:val="00452BCD"/>
    <w:rsid w:val="00452CEA"/>
    <w:rsid w:val="00465B52"/>
    <w:rsid w:val="0046708E"/>
    <w:rsid w:val="00472A65"/>
    <w:rsid w:val="00474463"/>
    <w:rsid w:val="00474B75"/>
    <w:rsid w:val="00483F0B"/>
    <w:rsid w:val="00496319"/>
    <w:rsid w:val="00497279"/>
    <w:rsid w:val="004A163B"/>
    <w:rsid w:val="004A670A"/>
    <w:rsid w:val="004B5465"/>
    <w:rsid w:val="004B70F0"/>
    <w:rsid w:val="004C21A8"/>
    <w:rsid w:val="004D505E"/>
    <w:rsid w:val="004D72CA"/>
    <w:rsid w:val="004D7F77"/>
    <w:rsid w:val="004E2242"/>
    <w:rsid w:val="004E505E"/>
    <w:rsid w:val="004F42FF"/>
    <w:rsid w:val="004F44C2"/>
    <w:rsid w:val="00502512"/>
    <w:rsid w:val="00503FD2"/>
    <w:rsid w:val="00505262"/>
    <w:rsid w:val="00516022"/>
    <w:rsid w:val="00521CEE"/>
    <w:rsid w:val="00524FB4"/>
    <w:rsid w:val="00527BD4"/>
    <w:rsid w:val="00537095"/>
    <w:rsid w:val="005403C8"/>
    <w:rsid w:val="005429DC"/>
    <w:rsid w:val="00553554"/>
    <w:rsid w:val="005565F9"/>
    <w:rsid w:val="00573041"/>
    <w:rsid w:val="00575B80"/>
    <w:rsid w:val="0057620F"/>
    <w:rsid w:val="005819CE"/>
    <w:rsid w:val="0058298D"/>
    <w:rsid w:val="00584C1A"/>
    <w:rsid w:val="00591E4A"/>
    <w:rsid w:val="00593C2B"/>
    <w:rsid w:val="00595231"/>
    <w:rsid w:val="00596166"/>
    <w:rsid w:val="00597F64"/>
    <w:rsid w:val="005A207F"/>
    <w:rsid w:val="005A2F35"/>
    <w:rsid w:val="005B3814"/>
    <w:rsid w:val="005B463E"/>
    <w:rsid w:val="005C34E1"/>
    <w:rsid w:val="005C3FE0"/>
    <w:rsid w:val="005C65B5"/>
    <w:rsid w:val="005C740C"/>
    <w:rsid w:val="005D625B"/>
    <w:rsid w:val="005F62D3"/>
    <w:rsid w:val="005F6D11"/>
    <w:rsid w:val="005F7700"/>
    <w:rsid w:val="00600CF0"/>
    <w:rsid w:val="006048F4"/>
    <w:rsid w:val="0060660A"/>
    <w:rsid w:val="00613B1D"/>
    <w:rsid w:val="00617A44"/>
    <w:rsid w:val="006202B6"/>
    <w:rsid w:val="00625CD0"/>
    <w:rsid w:val="0062627D"/>
    <w:rsid w:val="00627432"/>
    <w:rsid w:val="006448E4"/>
    <w:rsid w:val="00645414"/>
    <w:rsid w:val="00651CEE"/>
    <w:rsid w:val="00653606"/>
    <w:rsid w:val="006610E9"/>
    <w:rsid w:val="00661591"/>
    <w:rsid w:val="00664678"/>
    <w:rsid w:val="0066632F"/>
    <w:rsid w:val="00674A89"/>
    <w:rsid w:val="00674F3D"/>
    <w:rsid w:val="00685545"/>
    <w:rsid w:val="006864B3"/>
    <w:rsid w:val="00692D64"/>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31F2"/>
    <w:rsid w:val="006F7494"/>
    <w:rsid w:val="006F751F"/>
    <w:rsid w:val="00705433"/>
    <w:rsid w:val="00714DC5"/>
    <w:rsid w:val="00715237"/>
    <w:rsid w:val="00721AE1"/>
    <w:rsid w:val="007254A5"/>
    <w:rsid w:val="00725748"/>
    <w:rsid w:val="007269E3"/>
    <w:rsid w:val="00735D88"/>
    <w:rsid w:val="0073720D"/>
    <w:rsid w:val="00737507"/>
    <w:rsid w:val="00740712"/>
    <w:rsid w:val="00742AB9"/>
    <w:rsid w:val="00751A6A"/>
    <w:rsid w:val="00754FBF"/>
    <w:rsid w:val="007610AA"/>
    <w:rsid w:val="007709EF"/>
    <w:rsid w:val="00782701"/>
    <w:rsid w:val="00783559"/>
    <w:rsid w:val="0079551B"/>
    <w:rsid w:val="00797AA5"/>
    <w:rsid w:val="007A26BD"/>
    <w:rsid w:val="007A4105"/>
    <w:rsid w:val="007B4503"/>
    <w:rsid w:val="007C406E"/>
    <w:rsid w:val="007C5183"/>
    <w:rsid w:val="007C7573"/>
    <w:rsid w:val="007E2B20"/>
    <w:rsid w:val="007F1FE4"/>
    <w:rsid w:val="007F439C"/>
    <w:rsid w:val="007F510A"/>
    <w:rsid w:val="007F5331"/>
    <w:rsid w:val="00800CCA"/>
    <w:rsid w:val="00806120"/>
    <w:rsid w:val="00806F63"/>
    <w:rsid w:val="00810C93"/>
    <w:rsid w:val="00812028"/>
    <w:rsid w:val="00812DD8"/>
    <w:rsid w:val="00813082"/>
    <w:rsid w:val="00814D03"/>
    <w:rsid w:val="00820371"/>
    <w:rsid w:val="00821FC1"/>
    <w:rsid w:val="00823AE2"/>
    <w:rsid w:val="0083178B"/>
    <w:rsid w:val="00831EE4"/>
    <w:rsid w:val="00833695"/>
    <w:rsid w:val="008336B7"/>
    <w:rsid w:val="00833A8E"/>
    <w:rsid w:val="00836ACA"/>
    <w:rsid w:val="00842CD8"/>
    <w:rsid w:val="008431FA"/>
    <w:rsid w:val="00847444"/>
    <w:rsid w:val="008517C6"/>
    <w:rsid w:val="008547BA"/>
    <w:rsid w:val="008553C7"/>
    <w:rsid w:val="00857FEB"/>
    <w:rsid w:val="008601AF"/>
    <w:rsid w:val="00872271"/>
    <w:rsid w:val="00883137"/>
    <w:rsid w:val="00894A3B"/>
    <w:rsid w:val="008A1F5D"/>
    <w:rsid w:val="008A28F5"/>
    <w:rsid w:val="008B1198"/>
    <w:rsid w:val="008B3471"/>
    <w:rsid w:val="008B3929"/>
    <w:rsid w:val="008B4125"/>
    <w:rsid w:val="008B4CB3"/>
    <w:rsid w:val="008B567B"/>
    <w:rsid w:val="008B6E50"/>
    <w:rsid w:val="008B7B24"/>
    <w:rsid w:val="008C356D"/>
    <w:rsid w:val="008D43B5"/>
    <w:rsid w:val="008E0B3F"/>
    <w:rsid w:val="008E49AD"/>
    <w:rsid w:val="008E698E"/>
    <w:rsid w:val="008F2584"/>
    <w:rsid w:val="008F3246"/>
    <w:rsid w:val="008F3C1B"/>
    <w:rsid w:val="008F508C"/>
    <w:rsid w:val="00901BE9"/>
    <w:rsid w:val="0090271B"/>
    <w:rsid w:val="00910642"/>
    <w:rsid w:val="00910DDF"/>
    <w:rsid w:val="00926AE2"/>
    <w:rsid w:val="00930B13"/>
    <w:rsid w:val="009311C8"/>
    <w:rsid w:val="00933376"/>
    <w:rsid w:val="00933A2F"/>
    <w:rsid w:val="009716D8"/>
    <w:rsid w:val="009718F9"/>
    <w:rsid w:val="00971F42"/>
    <w:rsid w:val="00972FB9"/>
    <w:rsid w:val="00975112"/>
    <w:rsid w:val="00981768"/>
    <w:rsid w:val="00983E8F"/>
    <w:rsid w:val="0098788A"/>
    <w:rsid w:val="00994FDA"/>
    <w:rsid w:val="009A31BF"/>
    <w:rsid w:val="009A3B71"/>
    <w:rsid w:val="009A61BC"/>
    <w:rsid w:val="009B0138"/>
    <w:rsid w:val="009B0FE9"/>
    <w:rsid w:val="009B173A"/>
    <w:rsid w:val="009C3F20"/>
    <w:rsid w:val="009C7CA1"/>
    <w:rsid w:val="009D043D"/>
    <w:rsid w:val="009E3C59"/>
    <w:rsid w:val="009F3259"/>
    <w:rsid w:val="00A037D5"/>
    <w:rsid w:val="00A056DE"/>
    <w:rsid w:val="00A128AD"/>
    <w:rsid w:val="00A21E76"/>
    <w:rsid w:val="00A23BC8"/>
    <w:rsid w:val="00A245F8"/>
    <w:rsid w:val="00A30E68"/>
    <w:rsid w:val="00A31933"/>
    <w:rsid w:val="00A329D2"/>
    <w:rsid w:val="00A34AA0"/>
    <w:rsid w:val="00A3715C"/>
    <w:rsid w:val="00A413B4"/>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849F5"/>
    <w:rsid w:val="00B91CFC"/>
    <w:rsid w:val="00B93893"/>
    <w:rsid w:val="00BA1397"/>
    <w:rsid w:val="00BA7E0A"/>
    <w:rsid w:val="00BC2C00"/>
    <w:rsid w:val="00BC3B53"/>
    <w:rsid w:val="00BC3B96"/>
    <w:rsid w:val="00BC4AE3"/>
    <w:rsid w:val="00BC5B28"/>
    <w:rsid w:val="00BD2370"/>
    <w:rsid w:val="00BE3F88"/>
    <w:rsid w:val="00BE4756"/>
    <w:rsid w:val="00BE48AC"/>
    <w:rsid w:val="00BE5ED9"/>
    <w:rsid w:val="00BE7B41"/>
    <w:rsid w:val="00C02676"/>
    <w:rsid w:val="00C15A91"/>
    <w:rsid w:val="00C206F1"/>
    <w:rsid w:val="00C217E1"/>
    <w:rsid w:val="00C219B1"/>
    <w:rsid w:val="00C4015B"/>
    <w:rsid w:val="00C40C60"/>
    <w:rsid w:val="00C43FE6"/>
    <w:rsid w:val="00C5258E"/>
    <w:rsid w:val="00C530C9"/>
    <w:rsid w:val="00C619A7"/>
    <w:rsid w:val="00C73D5F"/>
    <w:rsid w:val="00C82AFE"/>
    <w:rsid w:val="00C83DBC"/>
    <w:rsid w:val="00C90702"/>
    <w:rsid w:val="00C97C80"/>
    <w:rsid w:val="00CA47D3"/>
    <w:rsid w:val="00CA6533"/>
    <w:rsid w:val="00CA6A25"/>
    <w:rsid w:val="00CA6A3F"/>
    <w:rsid w:val="00CA7C99"/>
    <w:rsid w:val="00CC6290"/>
    <w:rsid w:val="00CC6947"/>
    <w:rsid w:val="00CD233D"/>
    <w:rsid w:val="00CD3499"/>
    <w:rsid w:val="00CD362D"/>
    <w:rsid w:val="00CE101D"/>
    <w:rsid w:val="00CE1814"/>
    <w:rsid w:val="00CE1A95"/>
    <w:rsid w:val="00CE1C84"/>
    <w:rsid w:val="00CE5055"/>
    <w:rsid w:val="00CF053F"/>
    <w:rsid w:val="00CF1A17"/>
    <w:rsid w:val="00D0375A"/>
    <w:rsid w:val="00D0609E"/>
    <w:rsid w:val="00D078E1"/>
    <w:rsid w:val="00D100E9"/>
    <w:rsid w:val="00D17942"/>
    <w:rsid w:val="00D21E4B"/>
    <w:rsid w:val="00D22441"/>
    <w:rsid w:val="00D23522"/>
    <w:rsid w:val="00D264D6"/>
    <w:rsid w:val="00D33BF0"/>
    <w:rsid w:val="00D33DE0"/>
    <w:rsid w:val="00D36447"/>
    <w:rsid w:val="00D516BE"/>
    <w:rsid w:val="00D5423B"/>
    <w:rsid w:val="00D54E6A"/>
    <w:rsid w:val="00D54F4E"/>
    <w:rsid w:val="00D56E01"/>
    <w:rsid w:val="00D57A56"/>
    <w:rsid w:val="00D604B3"/>
    <w:rsid w:val="00D60BA4"/>
    <w:rsid w:val="00D62419"/>
    <w:rsid w:val="00D77870"/>
    <w:rsid w:val="00D80977"/>
    <w:rsid w:val="00D80CCE"/>
    <w:rsid w:val="00D86EEA"/>
    <w:rsid w:val="00D87D03"/>
    <w:rsid w:val="00D9360B"/>
    <w:rsid w:val="00D95C88"/>
    <w:rsid w:val="00D97B2E"/>
    <w:rsid w:val="00DA241E"/>
    <w:rsid w:val="00DB36FE"/>
    <w:rsid w:val="00DB533A"/>
    <w:rsid w:val="00DB60AE"/>
    <w:rsid w:val="00DB6307"/>
    <w:rsid w:val="00DD1DCD"/>
    <w:rsid w:val="00DD338F"/>
    <w:rsid w:val="00DD66F2"/>
    <w:rsid w:val="00DE3FE0"/>
    <w:rsid w:val="00DE578A"/>
    <w:rsid w:val="00DF2583"/>
    <w:rsid w:val="00DF54D9"/>
    <w:rsid w:val="00DF7283"/>
    <w:rsid w:val="00E01A59"/>
    <w:rsid w:val="00E10DC6"/>
    <w:rsid w:val="00E11F8E"/>
    <w:rsid w:val="00E147D7"/>
    <w:rsid w:val="00E15881"/>
    <w:rsid w:val="00E16A8F"/>
    <w:rsid w:val="00E21DE3"/>
    <w:rsid w:val="00E2409C"/>
    <w:rsid w:val="00E273C5"/>
    <w:rsid w:val="00E307D1"/>
    <w:rsid w:val="00E3731D"/>
    <w:rsid w:val="00E51469"/>
    <w:rsid w:val="00E634E3"/>
    <w:rsid w:val="00E717C4"/>
    <w:rsid w:val="00E77E18"/>
    <w:rsid w:val="00E77F89"/>
    <w:rsid w:val="00E80330"/>
    <w:rsid w:val="00E806C5"/>
    <w:rsid w:val="00E80E71"/>
    <w:rsid w:val="00E850D3"/>
    <w:rsid w:val="00E853D6"/>
    <w:rsid w:val="00E876B9"/>
    <w:rsid w:val="00EC0DFF"/>
    <w:rsid w:val="00EC237D"/>
    <w:rsid w:val="00EC2918"/>
    <w:rsid w:val="00EC4D0E"/>
    <w:rsid w:val="00EC4E2B"/>
    <w:rsid w:val="00ED072A"/>
    <w:rsid w:val="00ED539E"/>
    <w:rsid w:val="00EE4A1F"/>
    <w:rsid w:val="00EE4C2D"/>
    <w:rsid w:val="00EF1B5A"/>
    <w:rsid w:val="00EF24FB"/>
    <w:rsid w:val="00EF2CCA"/>
    <w:rsid w:val="00EF495B"/>
    <w:rsid w:val="00EF60DC"/>
    <w:rsid w:val="00F00F54"/>
    <w:rsid w:val="00F034D8"/>
    <w:rsid w:val="00F03963"/>
    <w:rsid w:val="00F11068"/>
    <w:rsid w:val="00F1256D"/>
    <w:rsid w:val="00F13A4E"/>
    <w:rsid w:val="00F172BB"/>
    <w:rsid w:val="00F17B10"/>
    <w:rsid w:val="00F21BEF"/>
    <w:rsid w:val="00F2315B"/>
    <w:rsid w:val="00F34805"/>
    <w:rsid w:val="00F41A6F"/>
    <w:rsid w:val="00F448B8"/>
    <w:rsid w:val="00F45A25"/>
    <w:rsid w:val="00F50F86"/>
    <w:rsid w:val="00F53F91"/>
    <w:rsid w:val="00F61569"/>
    <w:rsid w:val="00F61A72"/>
    <w:rsid w:val="00F62B67"/>
    <w:rsid w:val="00F66F13"/>
    <w:rsid w:val="00F74073"/>
    <w:rsid w:val="00F75603"/>
    <w:rsid w:val="00F845B4"/>
    <w:rsid w:val="00F8713B"/>
    <w:rsid w:val="00F93F9E"/>
    <w:rsid w:val="00FA2CD7"/>
    <w:rsid w:val="00FB06ED"/>
    <w:rsid w:val="00FC2311"/>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A2F5D"/>
  <w15:docId w15:val="{C158C979-2ED1-43C7-B569-A2E27952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2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glossaryDocument" Target="glossary/document.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394A26">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394A26"/>
    <w:rsid w:val="00793933"/>
    <w:rsid w:val="00A22FC5"/>
    <w:rsid w:val="00A538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ap:Properties xmlns:vt="http://schemas.openxmlformats.org/officeDocument/2006/docPropsVTypes" xmlns:ap="http://schemas.openxmlformats.org/officeDocument/2006/extended-properties">
  <ap:Pages>1</ap:Pages>
  <ap:Words>224</ap:Words>
  <ap:Characters>1234</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1456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2023-05-12T15:16:00.0000000Z</dcterms:created>
  <dcterms:modified xsi:type="dcterms:W3CDTF">2023-09-04T08:17:00.0000000Z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MersmanD</vt:lpwstr>
  </property>
  <property fmtid="{D5CDD505-2E9C-101B-9397-08002B2CF9AE}" pid="3" name="AUTHOR_ID">
    <vt:lpwstr>MersmanD</vt:lpwstr>
  </property>
  <property fmtid="{D5CDD505-2E9C-101B-9397-08002B2CF9AE}" pid="4" name="A_ADRES">
    <vt:lpwstr>De Voorzitter van de Tweede Kamer 
der Staten-Generaal
Prinses Irenestraat 6
2595 BD  DEN HAAG
</vt:lpwstr>
  </property>
  <property fmtid="{D5CDD505-2E9C-101B-9397-08002B2CF9AE}" pid="5" name="A_DEP_NAAM">
    <vt:lpwstr>EZK</vt:lpwstr>
  </property>
  <property fmtid="{D5CDD505-2E9C-101B-9397-08002B2CF9AE}" pid="6" name="A_DOC_RICHTING_ID">
    <vt:lpwstr>Uitgaand</vt:lpwstr>
  </property>
  <property fmtid="{D5CDD505-2E9C-101B-9397-08002B2CF9AE}" pid="7" name="A_KENMERK">
    <vt:lpwstr/>
  </property>
  <property fmtid="{D5CDD505-2E9C-101B-9397-08002B2CF9AE}" pid="8" name="DOCNAME">
    <vt:lpwstr>Aanbiedingsbrief  incidentele suppletoire begroting  Prinsjesdag 2023 EZK</vt:lpwstr>
  </property>
  <property fmtid="{D5CDD505-2E9C-101B-9397-08002B2CF9AE}" pid="9" name="documentId">
    <vt:lpwstr>34669706</vt:lpwstr>
  </property>
  <property fmtid="{D5CDD505-2E9C-101B-9397-08002B2CF9AE}" pid="10" name="Header">
    <vt:lpwstr>Brief - EZK</vt:lpwstr>
  </property>
  <property fmtid="{D5CDD505-2E9C-101B-9397-08002B2CF9AE}" pid="11" name="HeaderId">
    <vt:lpwstr>92A813B97F484727992FBED5C2C35CFE</vt:lpwstr>
  </property>
  <property fmtid="{D5CDD505-2E9C-101B-9397-08002B2CF9AE}" pid="12" name="Template">
    <vt:lpwstr>Brief - EZK</vt:lpwstr>
  </property>
  <property fmtid="{D5CDD505-2E9C-101B-9397-08002B2CF9AE}" pid="13" name="TemplateId">
    <vt:lpwstr>789F209D8C0B4D7EACC33BF60800357F</vt:lpwstr>
  </property>
  <property fmtid="{D5CDD505-2E9C-101B-9397-08002B2CF9AE}" pid="14" name="TYPE_ID">
    <vt:lpwstr>Brief</vt:lpwstr>
  </property>
  <property fmtid="{D5CDD505-2E9C-101B-9397-08002B2CF9AE}" pid="15" name="Typist">
    <vt:lpwstr>MersmanD</vt:lpwstr>
  </property>
  <property fmtid="{D5CDD505-2E9C-101B-9397-08002B2CF9AE}" pid="16" name="ContentTypeId">
    <vt:lpwstr>0x010100888989EAB2E4D243B4602DE2F14C6F21</vt:lpwstr>
  </property>
</Properties>
</file>