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FE579E" w14:paraId="2A0BCFB5" w14:textId="77777777">
      <w:pPr>
        <w:pStyle w:val="in-table"/>
      </w:pPr>
      <w:bookmarkStart w:name="_GoBack" w:id="0"/>
      <w:bookmarkEnd w:id="0"/>
      <w:r>
        <w:rPr>
          <w:noProof/>
        </w:rPr>
        <mc:AlternateContent>
          <mc:Choice Requires="wps">
            <w:drawing>
              <wp:anchor distT="0" distB="0" distL="114300" distR="114300" simplePos="0" relativeHeight="251662336" behindDoc="0" locked="0" layoutInCell="1" allowOverlap="1" wp14:editId="6B919E72" wp14:anchorId="21844D2E">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3D19BE" w:rsidRDefault="003D19BE" w14:paraId="60923F60"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1844D2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F7KOjMkAgAAQQQAAA4AAAAAAAAAAAAAAAAALgIAAGRycy9lMm9Eb2MueG1sUEsBAi0A&#10;FAAGAAgAAAAhANAPynHVAAAA/wAAAA8AAAAAAAAAAAAAAAAAfgQAAGRycy9kb3ducmV2LnhtbFBL&#10;BQYAAAAABAAEAPMAAACABQAAAAA=&#10;">
                <v:textbox style="layout-flow:vertical;mso-layout-flow-alt:bottom-to-top">
                  <w:txbxContent>
                    <w:p w:rsidR="003D19BE" w:rsidRDefault="003D19BE" w14:paraId="60923F60"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BD4D98" w14:paraId="0F14EB2E" w14:textId="77777777">
        <w:tc>
          <w:tcPr>
            <w:tcW w:w="0" w:type="auto"/>
          </w:tcPr>
          <w:p w:rsidR="003D19BE" w:rsidRDefault="00FE579E" w14:paraId="222C1CDC" w14:textId="77777777">
            <w:bookmarkStart w:name="woordmerk" w:id="1"/>
            <w:bookmarkStart w:name="woordmerk_bk" w:id="2"/>
            <w:bookmarkEnd w:id="1"/>
            <w:r>
              <w:rPr>
                <w:noProof/>
              </w:rPr>
              <w:drawing>
                <wp:inline distT="0" distB="0" distL="0" distR="0" wp14:anchorId="4C787938" wp14:editId="44CF3249">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FE579E" w14:paraId="115BF00D" w14:textId="77777777">
            <w:r>
              <w:fldChar w:fldCharType="begin"/>
            </w:r>
            <w:r>
              <w:instrText xml:space="preserve"> DOCPROPERTY woordmerk </w:instrText>
            </w:r>
            <w:r>
              <w:fldChar w:fldCharType="end"/>
            </w:r>
          </w:p>
        </w:tc>
      </w:tr>
    </w:tbl>
    <w:p w:rsidR="00F75106" w:rsidRDefault="00F75106" w14:paraId="308F0FFD"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BD4D98" w14:paraId="746DFB5E" w14:textId="77777777">
        <w:trPr>
          <w:trHeight w:val="306" w:hRule="exact"/>
        </w:trPr>
        <w:tc>
          <w:tcPr>
            <w:tcW w:w="7512" w:type="dxa"/>
            <w:gridSpan w:val="2"/>
          </w:tcPr>
          <w:p w:rsidR="00F75106" w:rsidRDefault="00FE579E" w14:paraId="7B65334D" w14:textId="7777777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BD4D98" w14:paraId="5A76E419" w14:textId="77777777">
        <w:trPr>
          <w:cantSplit/>
          <w:trHeight w:val="85" w:hRule="exact"/>
        </w:trPr>
        <w:tc>
          <w:tcPr>
            <w:tcW w:w="7512" w:type="dxa"/>
            <w:gridSpan w:val="2"/>
          </w:tcPr>
          <w:p w:rsidR="00F75106" w:rsidRDefault="00F75106" w14:paraId="3A5142A7" w14:textId="77777777">
            <w:pPr>
              <w:pStyle w:val="Huisstijl-Rubricering"/>
            </w:pPr>
          </w:p>
        </w:tc>
      </w:tr>
      <w:tr w:rsidR="00BD4D98" w14:paraId="50AB08F3" w14:textId="77777777">
        <w:trPr>
          <w:cantSplit/>
          <w:trHeight w:val="187" w:hRule="exact"/>
        </w:trPr>
        <w:tc>
          <w:tcPr>
            <w:tcW w:w="7512" w:type="dxa"/>
            <w:gridSpan w:val="2"/>
          </w:tcPr>
          <w:p w:rsidR="00F75106" w:rsidRDefault="00FE579E" w14:paraId="1E196E59" w14:textId="77777777">
            <w:pPr>
              <w:pStyle w:val="Huisstijl-Rubricering"/>
            </w:pPr>
            <w:r>
              <w:fldChar w:fldCharType="begin"/>
            </w:r>
            <w:r w:rsidR="000129A4">
              <w:instrText xml:space="preserve"> DOCPROPERTY rubricering </w:instrText>
            </w:r>
            <w:r>
              <w:fldChar w:fldCharType="end"/>
            </w:r>
          </w:p>
        </w:tc>
      </w:tr>
      <w:tr w:rsidR="00BD4D98" w14:paraId="7ECCC64D" w14:textId="77777777">
        <w:trPr>
          <w:cantSplit/>
          <w:trHeight w:val="2166" w:hRule="exact"/>
        </w:trPr>
        <w:tc>
          <w:tcPr>
            <w:tcW w:w="7512" w:type="dxa"/>
            <w:gridSpan w:val="2"/>
          </w:tcPr>
          <w:p w:rsidR="00F75106" w:rsidRDefault="008A7B34" w14:paraId="4C832A18" w14:textId="6175810F">
            <w:pPr>
              <w:pStyle w:val="adres"/>
            </w:pPr>
            <w:r>
              <w:fldChar w:fldCharType="begin"/>
            </w:r>
            <w:r w:rsidR="000129A4">
              <w:instrText xml:space="preserve"> DOCVARIABLE adres *\MERGEFORMAT </w:instrText>
            </w:r>
            <w:r>
              <w:fldChar w:fldCharType="separate"/>
            </w:r>
            <w:r w:rsidR="000129A4">
              <w:t xml:space="preserve">Aan de Voorzitter van de Tweede Kamer </w:t>
            </w:r>
            <w:r w:rsidR="006B1109">
              <w:br/>
            </w:r>
            <w:r w:rsidR="000129A4">
              <w:t>der Staten-Generaal</w:t>
            </w:r>
          </w:p>
          <w:p w:rsidR="000129A4" w:rsidRDefault="00FE579E" w14:paraId="5EF2B00F" w14:textId="77777777">
            <w:pPr>
              <w:pStyle w:val="adres"/>
            </w:pPr>
            <w:r>
              <w:t>Postbus 20018 </w:t>
            </w:r>
          </w:p>
          <w:p w:rsidR="000129A4" w:rsidRDefault="00FE579E" w14:paraId="1F592B62" w14:textId="77777777">
            <w:pPr>
              <w:pStyle w:val="adres"/>
            </w:pPr>
            <w:r>
              <w:t>2500 EA  DEN HAAG</w:t>
            </w:r>
            <w:r w:rsidR="008A7B34">
              <w:fldChar w:fldCharType="end"/>
            </w:r>
          </w:p>
          <w:p w:rsidR="00F75106" w:rsidRDefault="00FE579E" w14:paraId="3AE212B6" w14:textId="77777777">
            <w:pPr>
              <w:pStyle w:val="kixcode"/>
            </w:pPr>
            <w:r>
              <w:fldChar w:fldCharType="begin"/>
            </w:r>
            <w:r w:rsidR="000129A4">
              <w:instrText xml:space="preserve"> DOCPROPERTY kix </w:instrText>
            </w:r>
            <w:r>
              <w:fldChar w:fldCharType="end"/>
            </w:r>
          </w:p>
          <w:p w:rsidR="00F75106" w:rsidRDefault="00F75106" w14:paraId="0DF4AE3B" w14:textId="77777777">
            <w:pPr>
              <w:pStyle w:val="kixcode"/>
            </w:pPr>
          </w:p>
        </w:tc>
      </w:tr>
      <w:tr w:rsidR="00BD4D98" w14:paraId="0DA8D119" w14:textId="77777777">
        <w:trPr>
          <w:trHeight w:val="465" w:hRule="exact"/>
        </w:trPr>
        <w:tc>
          <w:tcPr>
            <w:tcW w:w="7512" w:type="dxa"/>
            <w:gridSpan w:val="2"/>
          </w:tcPr>
          <w:p w:rsidR="00F75106" w:rsidRDefault="00F75106" w14:paraId="10E07302" w14:textId="77777777">
            <w:pPr>
              <w:pStyle w:val="broodtekst"/>
            </w:pPr>
          </w:p>
        </w:tc>
      </w:tr>
      <w:tr w:rsidR="00BD4D98" w14:paraId="494F1A61" w14:textId="77777777">
        <w:trPr>
          <w:trHeight w:val="238" w:hRule="exact"/>
        </w:trPr>
        <w:tc>
          <w:tcPr>
            <w:tcW w:w="1099" w:type="dxa"/>
          </w:tcPr>
          <w:p w:rsidR="00F75106" w:rsidRDefault="00FE579E" w14:paraId="206A567E" w14:textId="7777777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3D19BE" w:rsidRDefault="00FE579E" w14:paraId="2A84F245" w14:textId="5ABF31F7">
            <w:pPr>
              <w:pStyle w:val="datumonderwerp"/>
              <w:tabs>
                <w:tab w:val="clear" w:pos="794"/>
                <w:tab w:val="left" w:pos="1092"/>
              </w:tabs>
              <w:ind w:left="1140" w:hanging="1140"/>
            </w:pPr>
            <w:r>
              <w:t>29 augustus 2023</w:t>
            </w:r>
          </w:p>
        </w:tc>
      </w:tr>
      <w:tr w:rsidR="00BD4D98" w:rsidTr="003D19BE" w14:paraId="07DFD0DE" w14:textId="77777777">
        <w:trPr>
          <w:trHeight w:val="1889" w:hRule="exact"/>
        </w:trPr>
        <w:tc>
          <w:tcPr>
            <w:tcW w:w="1099" w:type="dxa"/>
          </w:tcPr>
          <w:p w:rsidR="00F75106" w:rsidRDefault="00FE579E" w14:paraId="7AB3E8DB" w14:textId="7777777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FE579E" w14:paraId="62F90FCB" w14:textId="77777777">
            <w:pPr>
              <w:pStyle w:val="datumonderwerp"/>
            </w:pPr>
            <w:r w:rsidRPr="003D19BE">
              <w:t>Wijziging van de Vreemdelingenwet 2000 in verband met de implementatie van richtlijn (EU) 2021/1883 van het Europees Parlement en de Raad van 20 oktober 2021 betreffende de voorwaarden voor toegang en verblijf van onderdanen van derde landen met het oog op een hooggekwalificeerde baan, en tot intrekking van Richtlijn 2009/50/EG van de Raad (PbEU 2021, L 382/1)</w:t>
            </w:r>
            <w:r>
              <w:t xml:space="preserve"> (36 332)</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BD4D98" w14:paraId="4AC92D54" w14:textId="77777777">
        <w:tc>
          <w:tcPr>
            <w:tcW w:w="2013" w:type="dxa"/>
          </w:tcPr>
          <w:p w:rsidR="003D19BE" w:rsidP="003D19BE" w:rsidRDefault="00FE579E" w14:paraId="305C7A44" w14:textId="77777777">
            <w:pPr>
              <w:pStyle w:val="afzendgegevens-bold"/>
            </w:pPr>
            <w:bookmarkStart w:name="referentiegegevens" w:id="3"/>
            <w:bookmarkStart w:name="referentiegegevens_bk" w:id="4"/>
            <w:bookmarkEnd w:id="3"/>
            <w:r>
              <w:t>Directie Wetgeving en Juridische Zaken</w:t>
            </w:r>
          </w:p>
          <w:p w:rsidRPr="003D19BE" w:rsidR="003D19BE" w:rsidP="003D19BE" w:rsidRDefault="00FE579E" w14:paraId="66CB3D38" w14:textId="77777777">
            <w:pPr>
              <w:pStyle w:val="afzendgegevens-bold"/>
              <w:rPr>
                <w:b w:val="0"/>
                <w:bCs/>
              </w:rPr>
            </w:pPr>
            <w:r>
              <w:rPr>
                <w:b w:val="0"/>
                <w:bCs/>
              </w:rPr>
              <w:t>Sector Staats- en Bestuursrecht</w:t>
            </w:r>
          </w:p>
          <w:p w:rsidR="003D19BE" w:rsidP="003D19BE" w:rsidRDefault="00FE579E" w14:paraId="1DF8883B" w14:textId="77777777">
            <w:pPr>
              <w:pStyle w:val="witregel1"/>
            </w:pPr>
            <w:r>
              <w:t> </w:t>
            </w:r>
          </w:p>
          <w:p w:rsidRPr="006B1109" w:rsidR="003D19BE" w:rsidP="003D19BE" w:rsidRDefault="00FE579E" w14:paraId="628EEEB6" w14:textId="77777777">
            <w:pPr>
              <w:pStyle w:val="afzendgegevens"/>
              <w:rPr>
                <w:lang w:val="de-DE"/>
              </w:rPr>
            </w:pPr>
            <w:r w:rsidRPr="006B1109">
              <w:rPr>
                <w:lang w:val="de-DE"/>
              </w:rPr>
              <w:t>Turfmarkt 147</w:t>
            </w:r>
          </w:p>
          <w:p w:rsidRPr="006B1109" w:rsidR="003D19BE" w:rsidP="003D19BE" w:rsidRDefault="00FE579E" w14:paraId="2068AD90" w14:textId="77777777">
            <w:pPr>
              <w:pStyle w:val="afzendgegevens"/>
              <w:rPr>
                <w:lang w:val="de-DE"/>
              </w:rPr>
            </w:pPr>
            <w:r w:rsidRPr="006B1109">
              <w:rPr>
                <w:lang w:val="de-DE"/>
              </w:rPr>
              <w:t>2511 DP  Den Haag</w:t>
            </w:r>
          </w:p>
          <w:p w:rsidRPr="006B1109" w:rsidR="003D19BE" w:rsidP="003D19BE" w:rsidRDefault="00FE579E" w14:paraId="6AD720F0" w14:textId="77777777">
            <w:pPr>
              <w:pStyle w:val="afzendgegevens"/>
              <w:rPr>
                <w:lang w:val="de-DE"/>
              </w:rPr>
            </w:pPr>
            <w:r w:rsidRPr="006B1109">
              <w:rPr>
                <w:lang w:val="de-DE"/>
              </w:rPr>
              <w:t>Postbus 20301</w:t>
            </w:r>
          </w:p>
          <w:p w:rsidRPr="006B1109" w:rsidR="003D19BE" w:rsidP="003D19BE" w:rsidRDefault="00FE579E" w14:paraId="5A1776CB" w14:textId="77777777">
            <w:pPr>
              <w:pStyle w:val="afzendgegevens"/>
              <w:rPr>
                <w:lang w:val="de-DE"/>
              </w:rPr>
            </w:pPr>
            <w:r w:rsidRPr="006B1109">
              <w:rPr>
                <w:lang w:val="de-DE"/>
              </w:rPr>
              <w:t>2500 EH  Den Haag</w:t>
            </w:r>
          </w:p>
          <w:p w:rsidRPr="006B1109" w:rsidR="003D19BE" w:rsidP="003D19BE" w:rsidRDefault="00FE579E" w14:paraId="51354142" w14:textId="77777777">
            <w:pPr>
              <w:pStyle w:val="afzendgegevens"/>
              <w:rPr>
                <w:lang w:val="de-DE"/>
              </w:rPr>
            </w:pPr>
            <w:r w:rsidRPr="006B1109">
              <w:rPr>
                <w:lang w:val="de-DE"/>
              </w:rPr>
              <w:t>www.rijksoverheid.nl/jenv</w:t>
            </w:r>
          </w:p>
          <w:p w:rsidRPr="006B1109" w:rsidR="003D19BE" w:rsidP="003D19BE" w:rsidRDefault="00FE579E" w14:paraId="03154FF4" w14:textId="77777777">
            <w:pPr>
              <w:pStyle w:val="witregel2"/>
              <w:rPr>
                <w:lang w:val="de-DE"/>
              </w:rPr>
            </w:pPr>
            <w:r w:rsidRPr="006B1109">
              <w:rPr>
                <w:lang w:val="de-DE"/>
              </w:rPr>
              <w:t> </w:t>
            </w:r>
          </w:p>
          <w:p w:rsidR="003D19BE" w:rsidP="003D19BE" w:rsidRDefault="00FE579E" w14:paraId="63A90859" w14:textId="77777777">
            <w:pPr>
              <w:pStyle w:val="referentiekopjes"/>
            </w:pPr>
            <w:r>
              <w:t>Ons kenmerk</w:t>
            </w:r>
          </w:p>
          <w:p w:rsidR="003D19BE" w:rsidP="003D19BE" w:rsidRDefault="00FE579E" w14:paraId="66B22DD3" w14:textId="77777777">
            <w:pPr>
              <w:pStyle w:val="referentiegegevens"/>
            </w:pPr>
            <w:r>
              <w:fldChar w:fldCharType="begin"/>
            </w:r>
            <w:r>
              <w:instrText xml:space="preserve"> DOCPROPERTY onskenmerk </w:instrText>
            </w:r>
            <w:r>
              <w:fldChar w:fldCharType="separate"/>
            </w:r>
            <w:r>
              <w:t>4767602</w:t>
            </w:r>
            <w:r>
              <w:fldChar w:fldCharType="end"/>
            </w:r>
          </w:p>
          <w:p w:rsidR="003D19BE" w:rsidP="003D19BE" w:rsidRDefault="00FE579E" w14:paraId="5C94F348" w14:textId="77777777">
            <w:pPr>
              <w:pStyle w:val="witregel1"/>
            </w:pPr>
            <w:r>
              <w:t> </w:t>
            </w:r>
          </w:p>
          <w:p w:rsidR="003D19BE" w:rsidP="003D19BE" w:rsidRDefault="00FE579E" w14:paraId="5946061E" w14:textId="77777777">
            <w:pPr>
              <w:pStyle w:val="clausule"/>
            </w:pPr>
            <w:r>
              <w:t>Bij beantwoording de datum en ons kenmerk vermelden. Wilt u slechts één zaak in uw brief behandelen.</w:t>
            </w:r>
          </w:p>
          <w:p w:rsidR="003D19BE" w:rsidP="003D19BE" w:rsidRDefault="003D19BE" w14:paraId="6E659B7D" w14:textId="77777777">
            <w:pPr>
              <w:pStyle w:val="referentiegegevens"/>
            </w:pPr>
          </w:p>
          <w:bookmarkEnd w:id="4"/>
          <w:p w:rsidRPr="003D19BE" w:rsidR="003D19BE" w:rsidP="003D19BE" w:rsidRDefault="003D19BE" w14:paraId="4B0B0E82" w14:textId="77777777">
            <w:pPr>
              <w:pStyle w:val="referentiegegevens"/>
            </w:pPr>
          </w:p>
          <w:p w:rsidR="00F75106" w:rsidRDefault="00FE579E" w14:paraId="02387410" w14:textId="77777777">
            <w:pPr>
              <w:pStyle w:val="referentiegegevens"/>
            </w:pPr>
            <w:r>
              <w:fldChar w:fldCharType="begin"/>
            </w:r>
            <w:r>
              <w:instrText xml:space="preserve"> DOCPROPERTY referentiegegevens </w:instrText>
            </w:r>
            <w:r>
              <w:fldChar w:fldCharType="end"/>
            </w:r>
          </w:p>
        </w:tc>
      </w:tr>
    </w:tbl>
    <w:p w:rsidR="00F75106" w:rsidRDefault="00F75106" w14:paraId="22DCCD1B" w14:textId="77777777">
      <w:pPr>
        <w:pStyle w:val="broodtekst"/>
      </w:pPr>
    </w:p>
    <w:p w:rsidR="00F75106" w:rsidRDefault="00F75106" w14:paraId="0BB54A45" w14:textId="77777777">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BD4D98" w:rsidTr="00C22108" w14:paraId="555689DA" w14:textId="77777777">
        <w:tc>
          <w:tcPr>
            <w:tcW w:w="7716" w:type="dxa"/>
          </w:tcPr>
          <w:p w:rsidRPr="00C22108" w:rsidR="00C22108" w:rsidP="002353E3" w:rsidRDefault="00C22108" w14:paraId="0C668DB1" w14:textId="37C2B9C7">
            <w:pPr>
              <w:pStyle w:val="broodtekst"/>
            </w:pPr>
          </w:p>
        </w:tc>
      </w:tr>
    </w:tbl>
    <w:p w:rsidR="00F75106" w:rsidP="003D19BE" w:rsidRDefault="00FE579E" w14:paraId="73F36621" w14:textId="77777777">
      <w:pPr>
        <w:pStyle w:val="broodtekst"/>
      </w:pPr>
      <w:bookmarkStart w:name="cursor" w:id="7"/>
      <w:bookmarkStart w:name="G1b39eaf8e5544ef5a5f87a5480b86f47" w:id="8"/>
      <w:bookmarkEnd w:id="7"/>
      <w:r>
        <w:t>Hierbij bied ik u de nota naar aanleiding van het verslag inzake het bovenvermelde voorstel aan.</w:t>
      </w:r>
      <w:bookmarkEnd w:id="8"/>
    </w:p>
    <w:p w:rsidR="003D19BE" w:rsidRDefault="003D19BE" w14:paraId="5BA1FC71" w14:textId="6640F6CF">
      <w:pPr>
        <w:pStyle w:val="broodtekst"/>
      </w:pPr>
      <w:bookmarkStart w:name="G0306d2e68c434d9fa372598f8687154e" w:id="9"/>
    </w:p>
    <w:p w:rsidR="006B1109" w:rsidRDefault="006B1109" w14:paraId="654944AE" w14:textId="77777777">
      <w:pPr>
        <w:pStyle w:val="broodtekst"/>
      </w:pPr>
    </w:p>
    <w:p w:rsidR="003D19BE" w:rsidRDefault="00FE579E" w14:paraId="705E7003" w14:textId="77777777">
      <w:pPr>
        <w:pStyle w:val="broodtekst"/>
      </w:pPr>
      <w:r>
        <w:t>De Staatsecretaris van Justitie en Veiligheid,</w:t>
      </w:r>
    </w:p>
    <w:p w:rsidR="003D19BE" w:rsidRDefault="003D19BE" w14:paraId="71FC11AE" w14:textId="77777777">
      <w:pPr>
        <w:pStyle w:val="broodtekst"/>
      </w:pPr>
    </w:p>
    <w:p w:rsidR="003D19BE" w:rsidRDefault="003D19BE" w14:paraId="6E3F444F" w14:textId="77777777">
      <w:pPr>
        <w:pStyle w:val="broodtekst"/>
      </w:pPr>
    </w:p>
    <w:p w:rsidR="003D19BE" w:rsidRDefault="003D19BE" w14:paraId="0C2C6D88" w14:textId="77777777">
      <w:pPr>
        <w:pStyle w:val="broodtekst"/>
      </w:pPr>
    </w:p>
    <w:p w:rsidR="003D19BE" w:rsidRDefault="003D19BE" w14:paraId="1F72C45D" w14:textId="77777777">
      <w:pPr>
        <w:pStyle w:val="broodtekst"/>
      </w:pPr>
    </w:p>
    <w:p w:rsidR="003D19BE" w:rsidRDefault="00FE579E" w14:paraId="10E3E1FB" w14:textId="77777777">
      <w:pPr>
        <w:pStyle w:val="broodtekst"/>
      </w:pPr>
      <w:r>
        <w:t>E. van der Burg</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BD4D98" w14:paraId="4F4655BB"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BD4D98" w:rsidTr="00107DB6" w14:paraId="51F72DD8" w14:textId="77777777">
              <w:tc>
                <w:tcPr>
                  <w:tcW w:w="7534" w:type="dxa"/>
                  <w:gridSpan w:val="3"/>
                  <w:shd w:val="clear" w:color="auto" w:fill="auto"/>
                </w:tcPr>
                <w:p w:rsidRPr="003D19BE" w:rsidR="003D19BE" w:rsidP="003D19BE" w:rsidRDefault="003D19BE" w14:paraId="11610485" w14:textId="77777777">
                  <w:pPr>
                    <w:pStyle w:val="groetregel"/>
                  </w:pPr>
                  <w:bookmarkStart w:name="ondertekening" w:id="10"/>
                  <w:bookmarkStart w:name="ondertekening_bk" w:id="11"/>
                  <w:bookmarkEnd w:id="10"/>
                </w:p>
              </w:tc>
            </w:tr>
            <w:tr w:rsidR="00BD4D98" w:rsidTr="0084121F" w14:paraId="1BAB4F2A" w14:textId="77777777">
              <w:tc>
                <w:tcPr>
                  <w:tcW w:w="7534" w:type="dxa"/>
                  <w:gridSpan w:val="3"/>
                  <w:shd w:val="clear" w:color="auto" w:fill="auto"/>
                </w:tcPr>
                <w:p w:rsidRPr="003D19BE" w:rsidR="003D19BE" w:rsidP="003D19BE" w:rsidRDefault="003D19BE" w14:paraId="12A694E8" w14:textId="77777777">
                  <w:pPr>
                    <w:pStyle w:val="broodtekst"/>
                  </w:pPr>
                </w:p>
              </w:tc>
            </w:tr>
            <w:tr w:rsidR="00BD4D98" w:rsidTr="00B778F5" w14:paraId="6B5FD3E0" w14:textId="77777777">
              <w:tc>
                <w:tcPr>
                  <w:tcW w:w="7534" w:type="dxa"/>
                  <w:gridSpan w:val="3"/>
                  <w:shd w:val="clear" w:color="auto" w:fill="auto"/>
                </w:tcPr>
                <w:p w:rsidRPr="003D19BE" w:rsidR="003D19BE" w:rsidP="003D19BE" w:rsidRDefault="003D19BE" w14:paraId="1608D1A8" w14:textId="77777777">
                  <w:pPr>
                    <w:pStyle w:val="broodtekst"/>
                  </w:pPr>
                </w:p>
              </w:tc>
            </w:tr>
            <w:tr w:rsidR="00BD4D98" w:rsidTr="005A6C0F" w14:paraId="5A250AB9" w14:textId="77777777">
              <w:tc>
                <w:tcPr>
                  <w:tcW w:w="7534" w:type="dxa"/>
                  <w:gridSpan w:val="3"/>
                  <w:shd w:val="clear" w:color="auto" w:fill="auto"/>
                </w:tcPr>
                <w:p w:rsidRPr="003D19BE" w:rsidR="003D19BE" w:rsidP="003D19BE" w:rsidRDefault="003D19BE" w14:paraId="56501AE8" w14:textId="77777777">
                  <w:pPr>
                    <w:pStyle w:val="broodtekst"/>
                  </w:pPr>
                </w:p>
              </w:tc>
            </w:tr>
            <w:tr w:rsidR="00BD4D98" w:rsidTr="00B4772E" w14:paraId="18285017" w14:textId="77777777">
              <w:tc>
                <w:tcPr>
                  <w:tcW w:w="7534" w:type="dxa"/>
                  <w:gridSpan w:val="3"/>
                  <w:shd w:val="clear" w:color="auto" w:fill="auto"/>
                </w:tcPr>
                <w:p w:rsidRPr="003D19BE" w:rsidR="003D19BE" w:rsidP="003D19BE" w:rsidRDefault="003D19BE" w14:paraId="5A19503E" w14:textId="77777777">
                  <w:pPr>
                    <w:pStyle w:val="broodtekst"/>
                  </w:pPr>
                </w:p>
              </w:tc>
            </w:tr>
            <w:tr w:rsidR="00BD4D98" w:rsidTr="003D19BE" w14:paraId="0CCFC028" w14:textId="77777777">
              <w:tc>
                <w:tcPr>
                  <w:tcW w:w="4208" w:type="dxa"/>
                  <w:shd w:val="clear" w:color="auto" w:fill="auto"/>
                </w:tcPr>
                <w:p w:rsidRPr="003D19BE" w:rsidR="003D19BE" w:rsidP="003D19BE" w:rsidRDefault="003D19BE" w14:paraId="5D95359B" w14:textId="77777777">
                  <w:pPr>
                    <w:pStyle w:val="broodtekst"/>
                  </w:pPr>
                </w:p>
              </w:tc>
              <w:tc>
                <w:tcPr>
                  <w:tcW w:w="227" w:type="dxa"/>
                  <w:shd w:val="clear" w:color="auto" w:fill="auto"/>
                </w:tcPr>
                <w:p w:rsidRPr="003D19BE" w:rsidR="003D19BE" w:rsidP="003D19BE" w:rsidRDefault="003D19BE" w14:paraId="40365E70" w14:textId="77777777">
                  <w:pPr>
                    <w:pStyle w:val="broodtekst"/>
                  </w:pPr>
                </w:p>
              </w:tc>
              <w:tc>
                <w:tcPr>
                  <w:tcW w:w="3099" w:type="dxa"/>
                  <w:shd w:val="clear" w:color="auto" w:fill="auto"/>
                </w:tcPr>
                <w:p w:rsidRPr="003D19BE" w:rsidR="003D19BE" w:rsidRDefault="003D19BE" w14:paraId="00D1D472" w14:textId="77777777">
                  <w:pPr>
                    <w:pStyle w:val="broodtekst"/>
                  </w:pPr>
                </w:p>
              </w:tc>
            </w:tr>
            <w:bookmarkEnd w:id="11"/>
          </w:tbl>
          <w:p w:rsidR="003D19BE" w:rsidP="003D19BE" w:rsidRDefault="003D19BE" w14:paraId="190B6E7D" w14:textId="77777777">
            <w:pPr>
              <w:pStyle w:val="in-table"/>
            </w:pPr>
          </w:p>
          <w:p w:rsidR="00F75106" w:rsidRDefault="00FE579E" w14:paraId="669A79FA" w14:textId="77777777">
            <w:pPr>
              <w:pStyle w:val="broodtekst"/>
            </w:pPr>
            <w:r>
              <w:fldChar w:fldCharType="begin"/>
            </w:r>
            <w:r>
              <w:instrText xml:space="preserve"> DOCPROPERTY ondertekening </w:instrText>
            </w:r>
            <w:r>
              <w:fldChar w:fldCharType="end"/>
            </w:r>
          </w:p>
        </w:tc>
      </w:tr>
    </w:tbl>
    <w:p w:rsidR="00F75106" w:rsidP="00690E82" w:rsidRDefault="00F75106" w14:paraId="5853CA4A" w14:textId="77777777">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4BA0A" w14:textId="77777777" w:rsidR="003D19BE" w:rsidRDefault="00FE579E">
      <w:r>
        <w:separator/>
      </w:r>
    </w:p>
    <w:p w14:paraId="5551F656" w14:textId="77777777" w:rsidR="003D19BE" w:rsidRDefault="003D19BE"/>
    <w:p w14:paraId="44641FE0" w14:textId="77777777" w:rsidR="003D19BE" w:rsidRDefault="003D19BE"/>
    <w:p w14:paraId="5027BE06" w14:textId="77777777" w:rsidR="003D19BE" w:rsidRDefault="003D19BE"/>
  </w:endnote>
  <w:endnote w:type="continuationSeparator" w:id="0">
    <w:p w14:paraId="02AD37FE" w14:textId="77777777" w:rsidR="003D19BE" w:rsidRDefault="00FE579E">
      <w:r>
        <w:continuationSeparator/>
      </w:r>
    </w:p>
    <w:p w14:paraId="4A49B575" w14:textId="77777777" w:rsidR="003D19BE" w:rsidRDefault="003D19BE"/>
    <w:p w14:paraId="08C32D77" w14:textId="77777777" w:rsidR="003D19BE" w:rsidRDefault="003D19BE"/>
    <w:p w14:paraId="42B3DE2F" w14:textId="77777777" w:rsidR="003D19BE" w:rsidRDefault="003D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55CA" w14:textId="77777777" w:rsidR="0089073C" w:rsidRDefault="00FE579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4BE399" w14:textId="77777777" w:rsidR="0089073C" w:rsidRDefault="0089073C">
    <w:pPr>
      <w:pStyle w:val="Voettekst"/>
    </w:pPr>
  </w:p>
  <w:p w14:paraId="3A674DC8"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BD4D98" w14:paraId="4A160D47" w14:textId="77777777">
      <w:trPr>
        <w:trHeight w:hRule="exact" w:val="240"/>
      </w:trPr>
      <w:tc>
        <w:tcPr>
          <w:tcW w:w="7752" w:type="dxa"/>
        </w:tcPr>
        <w:p w14:paraId="281FCC65" w14:textId="77777777" w:rsidR="0089073C" w:rsidRDefault="00FE579E">
          <w:pPr>
            <w:pStyle w:val="Huisstijl-Rubricering"/>
          </w:pPr>
          <w:r>
            <w:t>VERTROUWELIJK</w:t>
          </w:r>
        </w:p>
      </w:tc>
      <w:tc>
        <w:tcPr>
          <w:tcW w:w="2148" w:type="dxa"/>
        </w:tcPr>
        <w:p w14:paraId="66F11741" w14:textId="77777777" w:rsidR="0089073C" w:rsidRDefault="00FE579E">
          <w:pPr>
            <w:pStyle w:val="Huisstijl-Paginanummering"/>
          </w:pPr>
          <w:r>
            <w:rPr>
              <w:rStyle w:val="Huisstijl-GegevenCharChar"/>
            </w:rPr>
            <w:t>Pagina  van</w:t>
          </w:r>
          <w:r>
            <w:t xml:space="preserve"> </w:t>
          </w:r>
          <w:r w:rsidR="006B1109">
            <w:fldChar w:fldCharType="begin"/>
          </w:r>
          <w:r w:rsidR="006B1109">
            <w:instrText xml:space="preserve"> NUMPAGES   \* MERGEFORMAT </w:instrText>
          </w:r>
          <w:r w:rsidR="006B1109">
            <w:fldChar w:fldCharType="separate"/>
          </w:r>
          <w:r w:rsidR="003D19BE">
            <w:t>1</w:t>
          </w:r>
          <w:r w:rsidR="006B1109">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D4D98" w14:paraId="1E391981" w14:textId="77777777">
      <w:trPr>
        <w:trHeight w:hRule="exact" w:val="240"/>
      </w:trPr>
      <w:tc>
        <w:tcPr>
          <w:tcW w:w="7752" w:type="dxa"/>
        </w:tcPr>
        <w:bookmarkStart w:id="5" w:name="bmVoettekst1"/>
        <w:p w14:paraId="1413A2D0" w14:textId="77777777" w:rsidR="0089073C" w:rsidRDefault="00FE579E">
          <w:pPr>
            <w:pStyle w:val="Huisstijl-Rubricering"/>
          </w:pPr>
          <w:r>
            <w:fldChar w:fldCharType="begin"/>
          </w:r>
          <w:r>
            <w:instrText xml:space="preserve"> DOCPROPERTY rubricering </w:instrText>
          </w:r>
          <w:r>
            <w:fldChar w:fldCharType="end"/>
          </w:r>
        </w:p>
      </w:tc>
      <w:tc>
        <w:tcPr>
          <w:tcW w:w="2148" w:type="dxa"/>
        </w:tcPr>
        <w:p w14:paraId="5059C075" w14:textId="77777777" w:rsidR="0089073C" w:rsidRDefault="00FE579E">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D19BE">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B1109">
            <w:fldChar w:fldCharType="begin"/>
          </w:r>
          <w:r w:rsidR="006B1109">
            <w:instrText xml:space="preserve"> SECTIONPAGES   \* MERGEFORMAT </w:instrText>
          </w:r>
          <w:r w:rsidR="006B1109">
            <w:fldChar w:fldCharType="separate"/>
          </w:r>
          <w:r w:rsidR="003D19BE">
            <w:t>1</w:t>
          </w:r>
          <w:r w:rsidR="006B1109">
            <w:fldChar w:fldCharType="end"/>
          </w:r>
        </w:p>
      </w:tc>
    </w:tr>
    <w:bookmarkEnd w:id="5"/>
  </w:tbl>
  <w:p w14:paraId="0F942AE8"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BD4D98" w14:paraId="0F48BB77" w14:textId="77777777">
      <w:trPr>
        <w:cantSplit/>
        <w:trHeight w:hRule="exact" w:val="23"/>
      </w:trPr>
      <w:tc>
        <w:tcPr>
          <w:tcW w:w="7771" w:type="dxa"/>
        </w:tcPr>
        <w:p w14:paraId="1E268997" w14:textId="77777777" w:rsidR="0089073C" w:rsidRDefault="0089073C">
          <w:pPr>
            <w:pStyle w:val="Huisstijl-Rubricering"/>
          </w:pPr>
        </w:p>
      </w:tc>
      <w:tc>
        <w:tcPr>
          <w:tcW w:w="2123" w:type="dxa"/>
        </w:tcPr>
        <w:p w14:paraId="4779308F" w14:textId="77777777" w:rsidR="0089073C" w:rsidRDefault="0089073C">
          <w:pPr>
            <w:pStyle w:val="Huisstijl-Paginanummering"/>
          </w:pPr>
        </w:p>
      </w:tc>
    </w:tr>
    <w:tr w:rsidR="00BD4D98" w14:paraId="0747FCA2" w14:textId="77777777">
      <w:trPr>
        <w:cantSplit/>
        <w:trHeight w:hRule="exact" w:val="216"/>
      </w:trPr>
      <w:tc>
        <w:tcPr>
          <w:tcW w:w="7771" w:type="dxa"/>
        </w:tcPr>
        <w:p w14:paraId="744C6BB7" w14:textId="77777777" w:rsidR="0089073C" w:rsidRDefault="00FE579E">
          <w:pPr>
            <w:pStyle w:val="Huisstijl-Rubricering"/>
          </w:pPr>
          <w:r>
            <w:fldChar w:fldCharType="begin"/>
          </w:r>
          <w:r>
            <w:instrText xml:space="preserve"> DOCPROPERTY Rubricering </w:instrText>
          </w:r>
          <w:r>
            <w:fldChar w:fldCharType="end"/>
          </w:r>
        </w:p>
      </w:tc>
      <w:tc>
        <w:tcPr>
          <w:tcW w:w="2123" w:type="dxa"/>
        </w:tcPr>
        <w:p w14:paraId="32CD411E" w14:textId="669D3FA3" w:rsidR="0089073C" w:rsidRDefault="00FE579E">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E17A3">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6FB3996E"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BD4D98" w14:paraId="4B6FA534" w14:textId="77777777">
      <w:trPr>
        <w:cantSplit/>
        <w:trHeight w:hRule="exact" w:val="170"/>
      </w:trPr>
      <w:tc>
        <w:tcPr>
          <w:tcW w:w="7769" w:type="dxa"/>
        </w:tcPr>
        <w:p w14:paraId="69EDB642" w14:textId="77777777" w:rsidR="0089073C" w:rsidRDefault="0089073C">
          <w:pPr>
            <w:pStyle w:val="Huisstijl-Rubricering"/>
          </w:pPr>
        </w:p>
      </w:tc>
      <w:tc>
        <w:tcPr>
          <w:tcW w:w="2123" w:type="dxa"/>
        </w:tcPr>
        <w:p w14:paraId="5F75F61D" w14:textId="77777777" w:rsidR="0089073C" w:rsidRDefault="0089073C">
          <w:pPr>
            <w:pStyle w:val="Huisstijl-Paginanummering"/>
          </w:pPr>
        </w:p>
      </w:tc>
    </w:tr>
    <w:tr w:rsidR="00BD4D98" w14:paraId="0C2525D9" w14:textId="77777777">
      <w:trPr>
        <w:cantSplit/>
        <w:trHeight w:hRule="exact" w:val="289"/>
      </w:trPr>
      <w:tc>
        <w:tcPr>
          <w:tcW w:w="7769" w:type="dxa"/>
        </w:tcPr>
        <w:p w14:paraId="1521A099" w14:textId="77777777" w:rsidR="0089073C" w:rsidRDefault="00FE579E">
          <w:pPr>
            <w:pStyle w:val="Huisstijl-Rubricering"/>
          </w:pPr>
          <w:r>
            <w:fldChar w:fldCharType="begin"/>
          </w:r>
          <w:r>
            <w:instrText xml:space="preserve"> DOCPROPERTY Rubricering </w:instrText>
          </w:r>
          <w:r>
            <w:fldChar w:fldCharType="end"/>
          </w:r>
        </w:p>
      </w:tc>
      <w:tc>
        <w:tcPr>
          <w:tcW w:w="2123" w:type="dxa"/>
        </w:tcPr>
        <w:p w14:paraId="461AC5DA" w14:textId="77777777" w:rsidR="0089073C" w:rsidRDefault="00FE579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3D19BE">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B1109">
            <w:fldChar w:fldCharType="begin"/>
          </w:r>
          <w:r w:rsidR="006B1109">
            <w:instrText xml:space="preserve"> SECTIONPAGES   \* MERGEFORMAT </w:instrText>
          </w:r>
          <w:r w:rsidR="006B1109">
            <w:fldChar w:fldCharType="separate"/>
          </w:r>
          <w:r w:rsidR="003D19BE">
            <w:t>1</w:t>
          </w:r>
          <w:r w:rsidR="006B1109">
            <w:fldChar w:fldCharType="end"/>
          </w:r>
        </w:p>
      </w:tc>
    </w:tr>
    <w:tr w:rsidR="00BD4D98" w14:paraId="596ECC8F" w14:textId="77777777">
      <w:trPr>
        <w:cantSplit/>
        <w:trHeight w:hRule="exact" w:val="23"/>
      </w:trPr>
      <w:tc>
        <w:tcPr>
          <w:tcW w:w="7769" w:type="dxa"/>
        </w:tcPr>
        <w:p w14:paraId="0829ADA8" w14:textId="77777777" w:rsidR="0089073C" w:rsidRDefault="0089073C">
          <w:pPr>
            <w:pStyle w:val="Huisstijl-Rubricering"/>
          </w:pPr>
        </w:p>
      </w:tc>
      <w:tc>
        <w:tcPr>
          <w:tcW w:w="2123" w:type="dxa"/>
        </w:tcPr>
        <w:p w14:paraId="41F7C5DF" w14:textId="77777777" w:rsidR="0089073C" w:rsidRDefault="0089073C">
          <w:pPr>
            <w:pStyle w:val="Huisstijl-Paginanummering"/>
            <w:rPr>
              <w:rStyle w:val="Huisstijl-GegevenCharChar"/>
            </w:rPr>
          </w:pPr>
        </w:p>
      </w:tc>
    </w:tr>
  </w:tbl>
  <w:p w14:paraId="0AAA6DE8"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35FC" w14:textId="77777777" w:rsidR="003D19BE" w:rsidRDefault="00FE579E">
      <w:r>
        <w:separator/>
      </w:r>
    </w:p>
  </w:footnote>
  <w:footnote w:type="continuationSeparator" w:id="0">
    <w:p w14:paraId="5F85D768" w14:textId="77777777" w:rsidR="003D19BE" w:rsidRDefault="00FE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F421" w14:textId="77777777" w:rsidR="0089073C" w:rsidRDefault="0089073C">
    <w:pPr>
      <w:pStyle w:val="Koptekst"/>
    </w:pPr>
  </w:p>
  <w:p w14:paraId="1532529C"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8CF8" w14:textId="77777777" w:rsidR="0089073C" w:rsidRDefault="00FE579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1E3349EC" wp14:editId="30A79F6D">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BD4D98" w14:paraId="5CD6B10A" w14:textId="77777777">
                            <w:trPr>
                              <w:cantSplit/>
                            </w:trPr>
                            <w:tc>
                              <w:tcPr>
                                <w:tcW w:w="2007" w:type="dxa"/>
                              </w:tcPr>
                              <w:p w14:paraId="47EA3E23" w14:textId="77777777" w:rsidR="0089073C" w:rsidRPr="006B1109" w:rsidRDefault="00FE579E">
                                <w:pPr>
                                  <w:pStyle w:val="referentiegegevparagraaf"/>
                                </w:pPr>
                                <w:r>
                                  <w:rPr>
                                    <w:b/>
                                  </w:rPr>
                                  <w:fldChar w:fldCharType="begin"/>
                                </w:r>
                                <w:r w:rsidRPr="006B1109">
                                  <w:rPr>
                                    <w:b/>
                                  </w:rPr>
                                  <w:instrText xml:space="preserve"> DOCPROPERTY directoraatvolg</w:instrText>
                                </w:r>
                                <w:r>
                                  <w:rPr>
                                    <w:b/>
                                  </w:rPr>
                                  <w:fldChar w:fldCharType="separate"/>
                                </w:r>
                                <w:r w:rsidRPr="006B1109">
                                  <w:rPr>
                                    <w:b/>
                                  </w:rPr>
                                  <w:t>Directie Wetgeving en Juridische Zaken</w:t>
                                </w:r>
                                <w:r>
                                  <w:rPr>
                                    <w:b/>
                                  </w:rPr>
                                  <w:fldChar w:fldCharType="end"/>
                                </w:r>
                                <w:r>
                                  <w:fldChar w:fldCharType="begin"/>
                                </w:r>
                                <w:r w:rsidRPr="006B1109">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005EB0FE" w14:textId="77777777" w:rsidR="0089073C" w:rsidRDefault="00FE579E">
                                <w:pPr>
                                  <w:pStyle w:val="referentiegegevparagraaf"/>
                                  <w:rPr>
                                    <w:rStyle w:val="directieregel"/>
                                  </w:rPr>
                                </w:pPr>
                                <w:r>
                                  <w:rPr>
                                    <w:rStyle w:val="directieregel"/>
                                  </w:rPr>
                                  <w:fldChar w:fldCharType="end"/>
                                </w:r>
                              </w:p>
                              <w:p w14:paraId="4BB89F71" w14:textId="77777777" w:rsidR="0089073C" w:rsidRDefault="00FE579E">
                                <w:pPr>
                                  <w:pStyle w:val="referentiegegevens"/>
                                  <w:rPr>
                                    <w:b/>
                                  </w:rPr>
                                </w:pPr>
                                <w:r>
                                  <w:rPr>
                                    <w:b/>
                                  </w:rPr>
                                  <w:fldChar w:fldCharType="begin"/>
                                </w:r>
                                <w:r w:rsidRPr="006B1109">
                                  <w:rPr>
                                    <w:b/>
                                  </w:rPr>
                                  <w:instrText xml:space="preserve"> DOCPROPERTY _datum </w:instrText>
                                </w:r>
                                <w:r>
                                  <w:rPr>
                                    <w:b/>
                                  </w:rPr>
                                  <w:fldChar w:fldCharType="separate"/>
                                </w:r>
                                <w:r w:rsidRPr="006B1109">
                                  <w:rPr>
                                    <w:b/>
                                  </w:rPr>
                                  <w:t>Datum</w:t>
                                </w:r>
                                <w:r>
                                  <w:rPr>
                                    <w:b/>
                                  </w:rPr>
                                  <w:fldChar w:fldCharType="end"/>
                                </w:r>
                              </w:p>
                              <w:p w14:paraId="04C9A179" w14:textId="77777777" w:rsidR="0089073C" w:rsidRDefault="00FE579E">
                                <w:pPr>
                                  <w:pStyle w:val="referentiegegevens"/>
                                </w:pPr>
                                <w:r>
                                  <w:fldChar w:fldCharType="begin"/>
                                </w:r>
                                <w:r w:rsidR="000129A4">
                                  <w:instrText xml:space="preserve"> DOCPROPERTY datum </w:instrText>
                                </w:r>
                                <w:r>
                                  <w:fldChar w:fldCharType="separate"/>
                                </w:r>
                                <w:r w:rsidR="000129A4">
                                  <w:t>7 juli 2023</w:t>
                                </w:r>
                                <w:r>
                                  <w:fldChar w:fldCharType="end"/>
                                </w:r>
                              </w:p>
                              <w:p w14:paraId="464464A4" w14:textId="77777777" w:rsidR="0089073C" w:rsidRDefault="0089073C">
                                <w:pPr>
                                  <w:pStyle w:val="witregel1"/>
                                </w:pPr>
                              </w:p>
                              <w:p w14:paraId="48D5BE92" w14:textId="77777777" w:rsidR="0089073C" w:rsidRDefault="00FE579E">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4AFCBC75" w14:textId="77777777" w:rsidR="0089073C" w:rsidRDefault="00FE579E">
                                <w:pPr>
                                  <w:pStyle w:val="referentiegegevens"/>
                                  <w:rPr>
                                    <w:b/>
                                  </w:rPr>
                                </w:pPr>
                                <w:r>
                                  <w:rPr>
                                    <w:b/>
                                  </w:rPr>
                                  <w:fldChar w:fldCharType="end"/>
                                </w:r>
                                <w:r>
                                  <w:fldChar w:fldCharType="begin"/>
                                </w:r>
                                <w:r w:rsidR="000129A4">
                                  <w:instrText xml:space="preserve"> DOCPROPERTY onskenmerk </w:instrText>
                                </w:r>
                                <w:r>
                                  <w:fldChar w:fldCharType="separate"/>
                                </w:r>
                                <w:r w:rsidR="000129A4">
                                  <w:t>4767602</w:t>
                                </w:r>
                                <w:r>
                                  <w:fldChar w:fldCharType="end"/>
                                </w:r>
                              </w:p>
                            </w:tc>
                          </w:tr>
                          <w:tr w:rsidR="00BD4D98" w14:paraId="06A94C09" w14:textId="77777777">
                            <w:trPr>
                              <w:cantSplit/>
                            </w:trPr>
                            <w:tc>
                              <w:tcPr>
                                <w:tcW w:w="2007" w:type="dxa"/>
                              </w:tcPr>
                              <w:p w14:paraId="3352B2FC" w14:textId="77777777" w:rsidR="0089073C" w:rsidRDefault="0089073C">
                                <w:pPr>
                                  <w:pStyle w:val="clausule"/>
                                </w:pPr>
                              </w:p>
                            </w:tc>
                          </w:tr>
                        </w:tbl>
                        <w:p w14:paraId="27D6AA9F" w14:textId="77777777" w:rsidR="0089073C" w:rsidRDefault="0089073C"/>
                        <w:p w14:paraId="715C55D3"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E3349EC"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BD4D98" w14:paraId="5CD6B10A" w14:textId="77777777">
                      <w:trPr>
                        <w:cantSplit/>
                      </w:trPr>
                      <w:tc>
                        <w:tcPr>
                          <w:tcW w:w="2007" w:type="dxa"/>
                        </w:tcPr>
                        <w:p w14:paraId="47EA3E23" w14:textId="77777777" w:rsidR="0089073C" w:rsidRPr="006B1109" w:rsidRDefault="00FE579E">
                          <w:pPr>
                            <w:pStyle w:val="referentiegegevparagraaf"/>
                          </w:pPr>
                          <w:r>
                            <w:rPr>
                              <w:b/>
                            </w:rPr>
                            <w:fldChar w:fldCharType="begin"/>
                          </w:r>
                          <w:r w:rsidRPr="006B1109">
                            <w:rPr>
                              <w:b/>
                            </w:rPr>
                            <w:instrText xml:space="preserve"> DOCPROPERTY directoraatvolg</w:instrText>
                          </w:r>
                          <w:r>
                            <w:rPr>
                              <w:b/>
                            </w:rPr>
                            <w:fldChar w:fldCharType="separate"/>
                          </w:r>
                          <w:r w:rsidRPr="006B1109">
                            <w:rPr>
                              <w:b/>
                            </w:rPr>
                            <w:t>Directie Wetgeving en Juridische Zaken</w:t>
                          </w:r>
                          <w:r>
                            <w:rPr>
                              <w:b/>
                            </w:rPr>
                            <w:fldChar w:fldCharType="end"/>
                          </w:r>
                          <w:r>
                            <w:fldChar w:fldCharType="begin"/>
                          </w:r>
                          <w:r w:rsidRPr="006B1109">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005EB0FE" w14:textId="77777777" w:rsidR="0089073C" w:rsidRDefault="00FE579E">
                          <w:pPr>
                            <w:pStyle w:val="referentiegegevparagraaf"/>
                            <w:rPr>
                              <w:rStyle w:val="directieregel"/>
                            </w:rPr>
                          </w:pPr>
                          <w:r>
                            <w:rPr>
                              <w:rStyle w:val="directieregel"/>
                            </w:rPr>
                            <w:fldChar w:fldCharType="end"/>
                          </w:r>
                        </w:p>
                        <w:p w14:paraId="4BB89F71" w14:textId="77777777" w:rsidR="0089073C" w:rsidRDefault="00FE579E">
                          <w:pPr>
                            <w:pStyle w:val="referentiegegevens"/>
                            <w:rPr>
                              <w:b/>
                            </w:rPr>
                          </w:pPr>
                          <w:r>
                            <w:rPr>
                              <w:b/>
                            </w:rPr>
                            <w:fldChar w:fldCharType="begin"/>
                          </w:r>
                          <w:r w:rsidRPr="006B1109">
                            <w:rPr>
                              <w:b/>
                            </w:rPr>
                            <w:instrText xml:space="preserve"> DOCPROPERTY _datum </w:instrText>
                          </w:r>
                          <w:r>
                            <w:rPr>
                              <w:b/>
                            </w:rPr>
                            <w:fldChar w:fldCharType="separate"/>
                          </w:r>
                          <w:r w:rsidRPr="006B1109">
                            <w:rPr>
                              <w:b/>
                            </w:rPr>
                            <w:t>Datum</w:t>
                          </w:r>
                          <w:r>
                            <w:rPr>
                              <w:b/>
                            </w:rPr>
                            <w:fldChar w:fldCharType="end"/>
                          </w:r>
                        </w:p>
                        <w:p w14:paraId="04C9A179" w14:textId="77777777" w:rsidR="0089073C" w:rsidRDefault="00FE579E">
                          <w:pPr>
                            <w:pStyle w:val="referentiegegevens"/>
                          </w:pPr>
                          <w:r>
                            <w:fldChar w:fldCharType="begin"/>
                          </w:r>
                          <w:r w:rsidR="000129A4">
                            <w:instrText xml:space="preserve"> DOCPROPERTY datum </w:instrText>
                          </w:r>
                          <w:r>
                            <w:fldChar w:fldCharType="separate"/>
                          </w:r>
                          <w:r w:rsidR="000129A4">
                            <w:t>7 juli 2023</w:t>
                          </w:r>
                          <w:r>
                            <w:fldChar w:fldCharType="end"/>
                          </w:r>
                        </w:p>
                        <w:p w14:paraId="464464A4" w14:textId="77777777" w:rsidR="0089073C" w:rsidRDefault="0089073C">
                          <w:pPr>
                            <w:pStyle w:val="witregel1"/>
                          </w:pPr>
                        </w:p>
                        <w:p w14:paraId="48D5BE92" w14:textId="77777777" w:rsidR="0089073C" w:rsidRDefault="00FE579E">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4AFCBC75" w14:textId="77777777" w:rsidR="0089073C" w:rsidRDefault="00FE579E">
                          <w:pPr>
                            <w:pStyle w:val="referentiegegevens"/>
                            <w:rPr>
                              <w:b/>
                            </w:rPr>
                          </w:pPr>
                          <w:r>
                            <w:rPr>
                              <w:b/>
                            </w:rPr>
                            <w:fldChar w:fldCharType="end"/>
                          </w:r>
                          <w:r>
                            <w:fldChar w:fldCharType="begin"/>
                          </w:r>
                          <w:r w:rsidR="000129A4">
                            <w:instrText xml:space="preserve"> DOCPROPERTY onskenmerk </w:instrText>
                          </w:r>
                          <w:r>
                            <w:fldChar w:fldCharType="separate"/>
                          </w:r>
                          <w:r w:rsidR="000129A4">
                            <w:t>4767602</w:t>
                          </w:r>
                          <w:r>
                            <w:fldChar w:fldCharType="end"/>
                          </w:r>
                        </w:p>
                      </w:tc>
                    </w:tr>
                    <w:tr w:rsidR="00BD4D98" w14:paraId="06A94C09" w14:textId="77777777">
                      <w:trPr>
                        <w:cantSplit/>
                      </w:trPr>
                      <w:tc>
                        <w:tcPr>
                          <w:tcW w:w="2007" w:type="dxa"/>
                        </w:tcPr>
                        <w:p w14:paraId="3352B2FC" w14:textId="77777777" w:rsidR="0089073C" w:rsidRDefault="0089073C">
                          <w:pPr>
                            <w:pStyle w:val="clausule"/>
                          </w:pPr>
                        </w:p>
                      </w:tc>
                    </w:tr>
                  </w:tbl>
                  <w:p w14:paraId="27D6AA9F" w14:textId="77777777" w:rsidR="0089073C" w:rsidRDefault="0089073C"/>
                  <w:p w14:paraId="715C55D3"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99BF762" wp14:editId="5F6E3BD2">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2D14948D" w14:textId="77777777" w:rsidR="0089073C" w:rsidRDefault="00FE579E">
                          <w:pPr>
                            <w:pStyle w:val="Huisstijl-Rubricering"/>
                          </w:pPr>
                          <w:r>
                            <w:fldChar w:fldCharType="begin"/>
                          </w:r>
                          <w:r>
                            <w:instrText xml:space="preserve"> DOCPROPERTY rubricering </w:instrText>
                          </w:r>
                          <w:r>
                            <w:fldChar w:fldCharType="end"/>
                          </w:r>
                        </w:p>
                        <w:p w14:paraId="0993B3AD"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99BF762"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2D14948D" w14:textId="77777777" w:rsidR="0089073C" w:rsidRDefault="00FE579E">
                    <w:pPr>
                      <w:pStyle w:val="Huisstijl-Rubricering"/>
                    </w:pPr>
                    <w:r>
                      <w:fldChar w:fldCharType="begin"/>
                    </w:r>
                    <w:r>
                      <w:instrText xml:space="preserve"> DOCPROPERTY rubricering </w:instrText>
                    </w:r>
                    <w:r>
                      <w:fldChar w:fldCharType="end"/>
                    </w:r>
                  </w:p>
                  <w:p w14:paraId="0993B3AD"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BD4D98" w14:paraId="64F7CCDE" w14:textId="77777777">
      <w:trPr>
        <w:trHeight w:hRule="exact" w:val="136"/>
      </w:trPr>
      <w:tc>
        <w:tcPr>
          <w:tcW w:w="7520" w:type="dxa"/>
        </w:tcPr>
        <w:p w14:paraId="3D00DBAA" w14:textId="77777777" w:rsidR="0089073C" w:rsidRDefault="0089073C">
          <w:pPr>
            <w:spacing w:line="240" w:lineRule="auto"/>
            <w:rPr>
              <w:sz w:val="12"/>
              <w:szCs w:val="12"/>
            </w:rPr>
          </w:pPr>
        </w:p>
      </w:tc>
    </w:tr>
  </w:tbl>
  <w:p w14:paraId="117B3EC3" w14:textId="77777777" w:rsidR="0089073C" w:rsidRDefault="00FE579E">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AF64" w14:textId="34541543" w:rsidR="0089073C" w:rsidRDefault="00FE579E">
    <w:pPr>
      <w:pStyle w:val="Koptekst"/>
      <w:rPr>
        <w:color w:val="FFFFFF"/>
      </w:rPr>
    </w:pPr>
    <w:bookmarkStart w:id="6" w:name="bmpagina"/>
    <w:r>
      <w:rPr>
        <w:noProof/>
        <w:sz w:val="20"/>
      </w:rPr>
      <w:drawing>
        <wp:anchor distT="0" distB="0" distL="114300" distR="114300" simplePos="0" relativeHeight="251664384" behindDoc="1" locked="1" layoutInCell="1" allowOverlap="1" wp14:anchorId="22F9E399" wp14:editId="679D252B">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3D19BE">
      <w:rPr>
        <w:noProof/>
        <w:color w:val="FFFFFF"/>
        <w:sz w:val="20"/>
      </w:rPr>
      <mc:AlternateContent>
        <mc:Choice Requires="wps">
          <w:drawing>
            <wp:anchor distT="0" distB="0" distL="114300" distR="114300" simplePos="0" relativeHeight="251658240" behindDoc="0" locked="1" layoutInCell="1" allowOverlap="1" wp14:anchorId="12A7D27E" wp14:editId="4B42E684">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E17A3">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8305"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DF16DA82">
      <w:start w:val="1"/>
      <w:numFmt w:val="lowerLetter"/>
      <w:pStyle w:val="lijst-alphabet"/>
      <w:lvlText w:val="%1."/>
      <w:lvlJc w:val="left"/>
      <w:pPr>
        <w:tabs>
          <w:tab w:val="num" w:pos="1040"/>
        </w:tabs>
        <w:ind w:left="1021" w:hanging="341"/>
      </w:pPr>
      <w:rPr>
        <w:rFonts w:hint="default"/>
      </w:rPr>
    </w:lvl>
    <w:lvl w:ilvl="1" w:tplc="41663DEC" w:tentative="1">
      <w:start w:val="1"/>
      <w:numFmt w:val="lowerLetter"/>
      <w:lvlText w:val="%2."/>
      <w:lvlJc w:val="left"/>
      <w:pPr>
        <w:tabs>
          <w:tab w:val="num" w:pos="1440"/>
        </w:tabs>
        <w:ind w:left="1440" w:hanging="360"/>
      </w:pPr>
    </w:lvl>
    <w:lvl w:ilvl="2" w:tplc="016AA136" w:tentative="1">
      <w:start w:val="1"/>
      <w:numFmt w:val="lowerRoman"/>
      <w:lvlText w:val="%3."/>
      <w:lvlJc w:val="right"/>
      <w:pPr>
        <w:tabs>
          <w:tab w:val="num" w:pos="2160"/>
        </w:tabs>
        <w:ind w:left="2160" w:hanging="180"/>
      </w:pPr>
    </w:lvl>
    <w:lvl w:ilvl="3" w:tplc="01F69DC0" w:tentative="1">
      <w:start w:val="1"/>
      <w:numFmt w:val="decimal"/>
      <w:lvlText w:val="%4."/>
      <w:lvlJc w:val="left"/>
      <w:pPr>
        <w:tabs>
          <w:tab w:val="num" w:pos="2880"/>
        </w:tabs>
        <w:ind w:left="2880" w:hanging="360"/>
      </w:pPr>
    </w:lvl>
    <w:lvl w:ilvl="4" w:tplc="3E780A00" w:tentative="1">
      <w:start w:val="1"/>
      <w:numFmt w:val="lowerLetter"/>
      <w:lvlText w:val="%5."/>
      <w:lvlJc w:val="left"/>
      <w:pPr>
        <w:tabs>
          <w:tab w:val="num" w:pos="3600"/>
        </w:tabs>
        <w:ind w:left="3600" w:hanging="360"/>
      </w:pPr>
    </w:lvl>
    <w:lvl w:ilvl="5" w:tplc="F23A640A" w:tentative="1">
      <w:start w:val="1"/>
      <w:numFmt w:val="lowerRoman"/>
      <w:lvlText w:val="%6."/>
      <w:lvlJc w:val="right"/>
      <w:pPr>
        <w:tabs>
          <w:tab w:val="num" w:pos="4320"/>
        </w:tabs>
        <w:ind w:left="4320" w:hanging="180"/>
      </w:pPr>
    </w:lvl>
    <w:lvl w:ilvl="6" w:tplc="2CB0D28A" w:tentative="1">
      <w:start w:val="1"/>
      <w:numFmt w:val="decimal"/>
      <w:lvlText w:val="%7."/>
      <w:lvlJc w:val="left"/>
      <w:pPr>
        <w:tabs>
          <w:tab w:val="num" w:pos="5040"/>
        </w:tabs>
        <w:ind w:left="5040" w:hanging="360"/>
      </w:pPr>
    </w:lvl>
    <w:lvl w:ilvl="7" w:tplc="A5D0B10E" w:tentative="1">
      <w:start w:val="1"/>
      <w:numFmt w:val="lowerLetter"/>
      <w:lvlText w:val="%8."/>
      <w:lvlJc w:val="left"/>
      <w:pPr>
        <w:tabs>
          <w:tab w:val="num" w:pos="5760"/>
        </w:tabs>
        <w:ind w:left="5760" w:hanging="360"/>
      </w:pPr>
    </w:lvl>
    <w:lvl w:ilvl="8" w:tplc="1B2A5C54"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F476FFDC">
      <w:start w:val="1"/>
      <w:numFmt w:val="bullet"/>
      <w:pStyle w:val="Lijstopsomteken"/>
      <w:lvlText w:val="•"/>
      <w:lvlJc w:val="left"/>
      <w:pPr>
        <w:tabs>
          <w:tab w:val="num" w:pos="227"/>
        </w:tabs>
        <w:ind w:left="227" w:hanging="227"/>
      </w:pPr>
      <w:rPr>
        <w:rFonts w:ascii="Verdana" w:hAnsi="Verdana" w:hint="default"/>
        <w:sz w:val="18"/>
        <w:szCs w:val="18"/>
      </w:rPr>
    </w:lvl>
    <w:lvl w:ilvl="1" w:tplc="3326888E" w:tentative="1">
      <w:start w:val="1"/>
      <w:numFmt w:val="bullet"/>
      <w:lvlText w:val="o"/>
      <w:lvlJc w:val="left"/>
      <w:pPr>
        <w:tabs>
          <w:tab w:val="num" w:pos="1440"/>
        </w:tabs>
        <w:ind w:left="1440" w:hanging="360"/>
      </w:pPr>
      <w:rPr>
        <w:rFonts w:ascii="Courier New" w:hAnsi="Courier New" w:cs="Courier New" w:hint="default"/>
      </w:rPr>
    </w:lvl>
    <w:lvl w:ilvl="2" w:tplc="0EBA64FA" w:tentative="1">
      <w:start w:val="1"/>
      <w:numFmt w:val="bullet"/>
      <w:lvlText w:val=""/>
      <w:lvlJc w:val="left"/>
      <w:pPr>
        <w:tabs>
          <w:tab w:val="num" w:pos="2160"/>
        </w:tabs>
        <w:ind w:left="2160" w:hanging="360"/>
      </w:pPr>
      <w:rPr>
        <w:rFonts w:ascii="Wingdings" w:hAnsi="Wingdings" w:hint="default"/>
      </w:rPr>
    </w:lvl>
    <w:lvl w:ilvl="3" w:tplc="3DF06E6C" w:tentative="1">
      <w:start w:val="1"/>
      <w:numFmt w:val="bullet"/>
      <w:lvlText w:val=""/>
      <w:lvlJc w:val="left"/>
      <w:pPr>
        <w:tabs>
          <w:tab w:val="num" w:pos="2880"/>
        </w:tabs>
        <w:ind w:left="2880" w:hanging="360"/>
      </w:pPr>
      <w:rPr>
        <w:rFonts w:ascii="Symbol" w:hAnsi="Symbol" w:hint="default"/>
      </w:rPr>
    </w:lvl>
    <w:lvl w:ilvl="4" w:tplc="A2066374" w:tentative="1">
      <w:start w:val="1"/>
      <w:numFmt w:val="bullet"/>
      <w:lvlText w:val="o"/>
      <w:lvlJc w:val="left"/>
      <w:pPr>
        <w:tabs>
          <w:tab w:val="num" w:pos="3600"/>
        </w:tabs>
        <w:ind w:left="3600" w:hanging="360"/>
      </w:pPr>
      <w:rPr>
        <w:rFonts w:ascii="Courier New" w:hAnsi="Courier New" w:cs="Courier New" w:hint="default"/>
      </w:rPr>
    </w:lvl>
    <w:lvl w:ilvl="5" w:tplc="DA22FCB0" w:tentative="1">
      <w:start w:val="1"/>
      <w:numFmt w:val="bullet"/>
      <w:lvlText w:val=""/>
      <w:lvlJc w:val="left"/>
      <w:pPr>
        <w:tabs>
          <w:tab w:val="num" w:pos="4320"/>
        </w:tabs>
        <w:ind w:left="4320" w:hanging="360"/>
      </w:pPr>
      <w:rPr>
        <w:rFonts w:ascii="Wingdings" w:hAnsi="Wingdings" w:hint="default"/>
      </w:rPr>
    </w:lvl>
    <w:lvl w:ilvl="6" w:tplc="AC468D94" w:tentative="1">
      <w:start w:val="1"/>
      <w:numFmt w:val="bullet"/>
      <w:lvlText w:val=""/>
      <w:lvlJc w:val="left"/>
      <w:pPr>
        <w:tabs>
          <w:tab w:val="num" w:pos="5040"/>
        </w:tabs>
        <w:ind w:left="5040" w:hanging="360"/>
      </w:pPr>
      <w:rPr>
        <w:rFonts w:ascii="Symbol" w:hAnsi="Symbol" w:hint="default"/>
      </w:rPr>
    </w:lvl>
    <w:lvl w:ilvl="7" w:tplc="D55A7856" w:tentative="1">
      <w:start w:val="1"/>
      <w:numFmt w:val="bullet"/>
      <w:lvlText w:val="o"/>
      <w:lvlJc w:val="left"/>
      <w:pPr>
        <w:tabs>
          <w:tab w:val="num" w:pos="5760"/>
        </w:tabs>
        <w:ind w:left="5760" w:hanging="360"/>
      </w:pPr>
      <w:rPr>
        <w:rFonts w:ascii="Courier New" w:hAnsi="Courier New" w:cs="Courier New" w:hint="default"/>
      </w:rPr>
    </w:lvl>
    <w:lvl w:ilvl="8" w:tplc="DA00BD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7E448D4C">
      <w:start w:val="1"/>
      <w:numFmt w:val="bullet"/>
      <w:pStyle w:val="Lijstopsomteken2"/>
      <w:lvlText w:val="–"/>
      <w:lvlJc w:val="left"/>
      <w:pPr>
        <w:tabs>
          <w:tab w:val="num" w:pos="227"/>
        </w:tabs>
        <w:ind w:left="227" w:firstLine="0"/>
      </w:pPr>
      <w:rPr>
        <w:rFonts w:ascii="Verdana" w:hAnsi="Verdana" w:hint="default"/>
      </w:rPr>
    </w:lvl>
    <w:lvl w:ilvl="1" w:tplc="0426A748" w:tentative="1">
      <w:start w:val="1"/>
      <w:numFmt w:val="bullet"/>
      <w:lvlText w:val="o"/>
      <w:lvlJc w:val="left"/>
      <w:pPr>
        <w:tabs>
          <w:tab w:val="num" w:pos="1440"/>
        </w:tabs>
        <w:ind w:left="1440" w:hanging="360"/>
      </w:pPr>
      <w:rPr>
        <w:rFonts w:ascii="Courier New" w:hAnsi="Courier New" w:cs="Courier New" w:hint="default"/>
      </w:rPr>
    </w:lvl>
    <w:lvl w:ilvl="2" w:tplc="E07C78D4" w:tentative="1">
      <w:start w:val="1"/>
      <w:numFmt w:val="bullet"/>
      <w:lvlText w:val=""/>
      <w:lvlJc w:val="left"/>
      <w:pPr>
        <w:tabs>
          <w:tab w:val="num" w:pos="2160"/>
        </w:tabs>
        <w:ind w:left="2160" w:hanging="360"/>
      </w:pPr>
      <w:rPr>
        <w:rFonts w:ascii="Wingdings" w:hAnsi="Wingdings" w:hint="default"/>
      </w:rPr>
    </w:lvl>
    <w:lvl w:ilvl="3" w:tplc="FC8873AE" w:tentative="1">
      <w:start w:val="1"/>
      <w:numFmt w:val="bullet"/>
      <w:lvlText w:val=""/>
      <w:lvlJc w:val="left"/>
      <w:pPr>
        <w:tabs>
          <w:tab w:val="num" w:pos="2880"/>
        </w:tabs>
        <w:ind w:left="2880" w:hanging="360"/>
      </w:pPr>
      <w:rPr>
        <w:rFonts w:ascii="Symbol" w:hAnsi="Symbol" w:hint="default"/>
      </w:rPr>
    </w:lvl>
    <w:lvl w:ilvl="4" w:tplc="332EDE6C" w:tentative="1">
      <w:start w:val="1"/>
      <w:numFmt w:val="bullet"/>
      <w:lvlText w:val="o"/>
      <w:lvlJc w:val="left"/>
      <w:pPr>
        <w:tabs>
          <w:tab w:val="num" w:pos="3600"/>
        </w:tabs>
        <w:ind w:left="3600" w:hanging="360"/>
      </w:pPr>
      <w:rPr>
        <w:rFonts w:ascii="Courier New" w:hAnsi="Courier New" w:cs="Courier New" w:hint="default"/>
      </w:rPr>
    </w:lvl>
    <w:lvl w:ilvl="5" w:tplc="62329BEA" w:tentative="1">
      <w:start w:val="1"/>
      <w:numFmt w:val="bullet"/>
      <w:lvlText w:val=""/>
      <w:lvlJc w:val="left"/>
      <w:pPr>
        <w:tabs>
          <w:tab w:val="num" w:pos="4320"/>
        </w:tabs>
        <w:ind w:left="4320" w:hanging="360"/>
      </w:pPr>
      <w:rPr>
        <w:rFonts w:ascii="Wingdings" w:hAnsi="Wingdings" w:hint="default"/>
      </w:rPr>
    </w:lvl>
    <w:lvl w:ilvl="6" w:tplc="E2DA6BFE" w:tentative="1">
      <w:start w:val="1"/>
      <w:numFmt w:val="bullet"/>
      <w:lvlText w:val=""/>
      <w:lvlJc w:val="left"/>
      <w:pPr>
        <w:tabs>
          <w:tab w:val="num" w:pos="5040"/>
        </w:tabs>
        <w:ind w:left="5040" w:hanging="360"/>
      </w:pPr>
      <w:rPr>
        <w:rFonts w:ascii="Symbol" w:hAnsi="Symbol" w:hint="default"/>
      </w:rPr>
    </w:lvl>
    <w:lvl w:ilvl="7" w:tplc="4BC8CEEE" w:tentative="1">
      <w:start w:val="1"/>
      <w:numFmt w:val="bullet"/>
      <w:lvlText w:val="o"/>
      <w:lvlJc w:val="left"/>
      <w:pPr>
        <w:tabs>
          <w:tab w:val="num" w:pos="5760"/>
        </w:tabs>
        <w:ind w:left="5760" w:hanging="360"/>
      </w:pPr>
      <w:rPr>
        <w:rFonts w:ascii="Courier New" w:hAnsi="Courier New" w:cs="Courier New" w:hint="default"/>
      </w:rPr>
    </w:lvl>
    <w:lvl w:ilvl="8" w:tplc="FE34A2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FB78D30E">
      <w:start w:val="1"/>
      <w:numFmt w:val="decimal"/>
      <w:pStyle w:val="lijst-nummer1"/>
      <w:lvlText w:val="%1."/>
      <w:lvlJc w:val="left"/>
      <w:pPr>
        <w:tabs>
          <w:tab w:val="num" w:pos="720"/>
        </w:tabs>
        <w:ind w:left="720" w:hanging="363"/>
      </w:pPr>
      <w:rPr>
        <w:rFonts w:hint="default"/>
      </w:rPr>
    </w:lvl>
    <w:lvl w:ilvl="1" w:tplc="4DD41C2C" w:tentative="1">
      <w:start w:val="1"/>
      <w:numFmt w:val="lowerLetter"/>
      <w:lvlText w:val="%2."/>
      <w:lvlJc w:val="left"/>
      <w:pPr>
        <w:tabs>
          <w:tab w:val="num" w:pos="1440"/>
        </w:tabs>
        <w:ind w:left="1440" w:hanging="360"/>
      </w:pPr>
    </w:lvl>
    <w:lvl w:ilvl="2" w:tplc="4684AC88" w:tentative="1">
      <w:start w:val="1"/>
      <w:numFmt w:val="lowerRoman"/>
      <w:lvlText w:val="%3."/>
      <w:lvlJc w:val="right"/>
      <w:pPr>
        <w:tabs>
          <w:tab w:val="num" w:pos="2160"/>
        </w:tabs>
        <w:ind w:left="2160" w:hanging="180"/>
      </w:pPr>
    </w:lvl>
    <w:lvl w:ilvl="3" w:tplc="603C6A02" w:tentative="1">
      <w:start w:val="1"/>
      <w:numFmt w:val="decimal"/>
      <w:lvlText w:val="%4."/>
      <w:lvlJc w:val="left"/>
      <w:pPr>
        <w:tabs>
          <w:tab w:val="num" w:pos="2880"/>
        </w:tabs>
        <w:ind w:left="2880" w:hanging="360"/>
      </w:pPr>
    </w:lvl>
    <w:lvl w:ilvl="4" w:tplc="38AA6030" w:tentative="1">
      <w:start w:val="1"/>
      <w:numFmt w:val="lowerLetter"/>
      <w:lvlText w:val="%5."/>
      <w:lvlJc w:val="left"/>
      <w:pPr>
        <w:tabs>
          <w:tab w:val="num" w:pos="3600"/>
        </w:tabs>
        <w:ind w:left="3600" w:hanging="360"/>
      </w:pPr>
    </w:lvl>
    <w:lvl w:ilvl="5" w:tplc="65FC06B2" w:tentative="1">
      <w:start w:val="1"/>
      <w:numFmt w:val="lowerRoman"/>
      <w:lvlText w:val="%6."/>
      <w:lvlJc w:val="right"/>
      <w:pPr>
        <w:tabs>
          <w:tab w:val="num" w:pos="4320"/>
        </w:tabs>
        <w:ind w:left="4320" w:hanging="180"/>
      </w:pPr>
    </w:lvl>
    <w:lvl w:ilvl="6" w:tplc="51161E34" w:tentative="1">
      <w:start w:val="1"/>
      <w:numFmt w:val="decimal"/>
      <w:lvlText w:val="%7."/>
      <w:lvlJc w:val="left"/>
      <w:pPr>
        <w:tabs>
          <w:tab w:val="num" w:pos="5040"/>
        </w:tabs>
        <w:ind w:left="5040" w:hanging="360"/>
      </w:pPr>
    </w:lvl>
    <w:lvl w:ilvl="7" w:tplc="1B70F876" w:tentative="1">
      <w:start w:val="1"/>
      <w:numFmt w:val="lowerLetter"/>
      <w:lvlText w:val="%8."/>
      <w:lvlJc w:val="left"/>
      <w:pPr>
        <w:tabs>
          <w:tab w:val="num" w:pos="5760"/>
        </w:tabs>
        <w:ind w:left="5760" w:hanging="360"/>
      </w:pPr>
    </w:lvl>
    <w:lvl w:ilvl="8" w:tplc="4D3C7D20"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xml&quot; target=&quot;Microsoft Word&quot; target-build=&quot;16.0.5395&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Vreemdelingenwet 2000&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1b39eaf8e5544ef5a5f87a5480b86f47&quot; id=&quot;G186B7BED26C140759E8471E77E89ADD6&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0306d2e68c434d9fa372598f8687154e&quot; id=&quot;G5BB9276748314B81836BC120B9DA9F87&quot; reference=&quot;cursor&quot; src=&quot;$/Bestuursdepartement/DWJZ/Geintegreerde tekstblokken/Ondertekening minister of staats.xml&quot;&gt;&lt;ds:template&gt;&lt;ministerStaats/&gt;&lt;naamMinisterStaats&gt;E. van der Burg&lt;/naamMinisterStaats&gt;&lt;Bewindspersoon&gt;Staatsecretaris van Justitie en Veiligheid,&lt;/Bewindspersoon&gt;&lt;/ds:template&gt;&lt;ds:body&gt;&lt;p/&gt;&lt;p&gt;Staatsecretaris van Justitie en Veiligheid,&lt;/p&gt;&lt;p/&gt;&lt;p/&gt;&lt;p/&gt;&lt;p/&gt;&lt;p&gt;E. van der Burg&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NIET INVULLEN&quot; value=&quot;26&quot;&gt;&lt;afzender aanhef=&quot;1&quot; country-code=&quot;31&quot; country-id=&quot;NLD&quot; groetregel=&quot;1&quot; name=&quot;NIET INVULLEN&quot; organisatie=&quot;176&quot; taal=&quot;1043&quot;&gt;&lt;taal id=&quot;1043&quot;/&gt;&lt;taal id=&quot;2057&quot;/&gt;&lt;taal id=&quot;1031&quot;/&gt;&lt;taal id=&quot;1036&quot;/&gt;&lt;taal id=&quot;1034&quot;/&gt;&lt;/afzender&gt;_x000d__x000a_&lt;/ondertekenaar-item&gt;&lt;tweedeondertekenaar-item/&gt;&lt;behandelddoor-item formatted-value=&quot;NIET INVULLEN&quot; value=&quot;26&quot;&gt;&lt;afzender aanhef=&quot;1&quot; country-code=&quot;31&quot; country-id=&quot;NLD&quot; groetregel=&quot;1&quot; name=&quot;NIET INVULLEN&quot; organisatie=&quot;176&quot; taal=&quot;1043&quot;&gt;&lt;taal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7 juli 2023&quot; value=&quot;2023-07-07T13:35:27&quot;/&gt;&lt;onskenmerk format-disabled=&quot;true&quot; formatted-value=&quot;4767602&quot; value=&quot;4767602&quot;/&gt;&lt;uwkenmerk formatted-value=&quot;&quot;/&gt;&lt;onderwerp format-disabled=&quot;true&quot; formatted-value=&quot;Wijziging van de Vreemdelingenwet 2000&quot; value=&quot;Wijziging van de Vreemdelingenwet 2000&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3D19BE"/>
    <w:rsid w:val="000129A4"/>
    <w:rsid w:val="000E4FC7"/>
    <w:rsid w:val="001B5B02"/>
    <w:rsid w:val="002353E3"/>
    <w:rsid w:val="002E17A3"/>
    <w:rsid w:val="003D19BE"/>
    <w:rsid w:val="0040796D"/>
    <w:rsid w:val="005B585C"/>
    <w:rsid w:val="00652887"/>
    <w:rsid w:val="00666B4A"/>
    <w:rsid w:val="00690E82"/>
    <w:rsid w:val="006B1109"/>
    <w:rsid w:val="00794445"/>
    <w:rsid w:val="0089073C"/>
    <w:rsid w:val="008A7B34"/>
    <w:rsid w:val="009B09F2"/>
    <w:rsid w:val="00B07A5A"/>
    <w:rsid w:val="00B2078A"/>
    <w:rsid w:val="00B46C81"/>
    <w:rsid w:val="00BD4D98"/>
    <w:rsid w:val="00C22108"/>
    <w:rsid w:val="00CC3E4D"/>
    <w:rsid w:val="00D2034F"/>
    <w:rsid w:val="00DD1C86"/>
    <w:rsid w:val="00E46F34"/>
    <w:rsid w:val="00F60DEA"/>
    <w:rsid w:val="00F75106"/>
    <w:rsid w:val="00FE5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OSTHO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202</ap:Words>
  <ap:Characters>1115</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2023-08-29T12:16:00.0000000Z</dcterms:created>
  <dcterms:modified xsi:type="dcterms:W3CDTF">2023-08-29T12:16:00.0000000Z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7 juli 2023</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Wijziging van de Vreemdelingenwet 2000</vt:lpwstr>
  </property>
  <property fmtid="{D5CDD505-2E9C-101B-9397-08002B2CF9AE}" pid="23" name="onskenmerk">
    <vt:lpwstr>4767602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