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8D4A70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D23" w:rsidRDefault="00E42D23"/>
                        </w:txbxContent>
                      </wps:txbx>
                      <wps:bodyPr rot="0" vert="vert270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">
                <v:textbox style="layout-flow:vertical;mso-layout-flow-alt:bottom-to-top">
                  <w:txbxContent>
                    <w:p w:rsidR="00E42D23" w:rsidRDefault="00E42D2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672EDA">
        <w:tc>
          <w:tcPr>
            <w:tcW w:w="0" w:type="auto"/>
          </w:tcPr>
          <w:p w:rsidR="00E42D23" w:rsidRDefault="008D4A7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D4A70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672EDA">
        <w:trPr>
          <w:trHeight w:val="306" w:hRule="exact"/>
        </w:trPr>
        <w:tc>
          <w:tcPr>
            <w:tcW w:w="7512" w:type="dxa"/>
            <w:gridSpan w:val="2"/>
          </w:tcPr>
          <w:p w:rsidR="00F75106" w:rsidRDefault="008D4A70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672EDA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672EDA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D4A70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672EDA">
        <w:trPr>
          <w:cantSplit/>
          <w:trHeight w:val="2166" w:hRule="exact"/>
        </w:trPr>
        <w:tc>
          <w:tcPr>
            <w:tcW w:w="7512" w:type="dxa"/>
            <w:gridSpan w:val="2"/>
          </w:tcPr>
          <w:p w:rsidR="008D4A70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8D4A70">
            <w:pPr>
              <w:pStyle w:val="adres"/>
            </w:pPr>
            <w:r>
              <w:t>Postbus 20018 </w:t>
            </w:r>
          </w:p>
          <w:p w:rsidR="000129A4" w:rsidRDefault="008D4A70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D4A70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672EDA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672EDA">
        <w:trPr>
          <w:trHeight w:val="238" w:hRule="exact"/>
        </w:trPr>
        <w:tc>
          <w:tcPr>
            <w:tcW w:w="1099" w:type="dxa"/>
          </w:tcPr>
          <w:p w:rsidR="00F75106" w:rsidRDefault="008D4A7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CB2F7C" w:rsidRDefault="00CB2F7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5 juli 2023</w:t>
            </w:r>
          </w:p>
        </w:tc>
      </w:tr>
      <w:tr w:rsidR="00672EDA" w:rsidTr="00E42D23">
        <w:trPr>
          <w:trHeight w:val="1134" w:hRule="exact"/>
        </w:trPr>
        <w:tc>
          <w:tcPr>
            <w:tcW w:w="1099" w:type="dxa"/>
          </w:tcPr>
          <w:p w:rsidR="00F75106" w:rsidRDefault="008D4A70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E42D23" w:rsidR="00F75106" w:rsidP="00E42D23" w:rsidRDefault="008D4A70">
            <w:pPr>
              <w:pStyle w:val="datumonderwerp"/>
              <w:rPr>
                <w:bCs/>
              </w:rPr>
            </w:pPr>
            <w:r w:rsidRPr="00E42D23">
              <w:rPr>
                <w:rFonts w:asciiTheme="minorBidi" w:hAnsiTheme="minorBidi"/>
                <w:bCs/>
              </w:rPr>
              <w:t>Wijziging van de Vreemdelingenwet 2000 teneinde te voorzien in een grondslag voor het gebruik van biometrie bij automatische grenscontrole</w:t>
            </w:r>
            <w:r>
              <w:rPr>
                <w:rFonts w:asciiTheme="minorBidi" w:hAnsiTheme="minorBidi"/>
                <w:bCs/>
              </w:rPr>
              <w:t xml:space="preserve"> (36 300) 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672EDA">
        <w:tc>
          <w:tcPr>
            <w:tcW w:w="2013" w:type="dxa"/>
          </w:tcPr>
          <w:p w:rsidR="00E42D23" w:rsidP="00E42D23" w:rsidRDefault="008D4A7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E42D23" w:rsidP="00E42D23" w:rsidRDefault="008D4A70">
            <w:pPr>
              <w:pStyle w:val="afzendgegevens"/>
            </w:pPr>
            <w:r>
              <w:t xml:space="preserve">Sector Staats- en Bestuursrecht  </w:t>
            </w:r>
          </w:p>
          <w:p w:rsidR="00E42D23" w:rsidP="00E42D23" w:rsidRDefault="008D4A70">
            <w:pPr>
              <w:pStyle w:val="witregel1"/>
            </w:pPr>
            <w:r>
              <w:t> </w:t>
            </w:r>
          </w:p>
          <w:p w:rsidRPr="00BE5092" w:rsidR="00E42D23" w:rsidP="00E42D23" w:rsidRDefault="008D4A70">
            <w:pPr>
              <w:pStyle w:val="afzendgegevens"/>
              <w:rPr>
                <w:lang w:val="de-DE"/>
              </w:rPr>
            </w:pPr>
            <w:r w:rsidRPr="00BE5092">
              <w:rPr>
                <w:lang w:val="de-DE"/>
              </w:rPr>
              <w:t>Turfmarkt 147</w:t>
            </w:r>
          </w:p>
          <w:p w:rsidRPr="00BE5092" w:rsidR="00E42D23" w:rsidP="00E42D23" w:rsidRDefault="008D4A70">
            <w:pPr>
              <w:pStyle w:val="afzendgegevens"/>
              <w:rPr>
                <w:lang w:val="de-DE"/>
              </w:rPr>
            </w:pPr>
            <w:r w:rsidRPr="00BE5092">
              <w:rPr>
                <w:lang w:val="de-DE"/>
              </w:rPr>
              <w:t>2511 DP  Den Haag</w:t>
            </w:r>
          </w:p>
          <w:p w:rsidRPr="00BE5092" w:rsidR="00E42D23" w:rsidP="00E42D23" w:rsidRDefault="008D4A70">
            <w:pPr>
              <w:pStyle w:val="afzendgegevens"/>
              <w:rPr>
                <w:lang w:val="de-DE"/>
              </w:rPr>
            </w:pPr>
            <w:r w:rsidRPr="00BE5092">
              <w:rPr>
                <w:lang w:val="de-DE"/>
              </w:rPr>
              <w:t>Postbus 20301</w:t>
            </w:r>
          </w:p>
          <w:p w:rsidRPr="00BE5092" w:rsidR="00E42D23" w:rsidP="00E42D23" w:rsidRDefault="008D4A70">
            <w:pPr>
              <w:pStyle w:val="afzendgegevens"/>
              <w:rPr>
                <w:lang w:val="de-DE"/>
              </w:rPr>
            </w:pPr>
            <w:r w:rsidRPr="00BE5092">
              <w:rPr>
                <w:lang w:val="de-DE"/>
              </w:rPr>
              <w:t>2500 EH  Den Haag</w:t>
            </w:r>
          </w:p>
          <w:p w:rsidRPr="00BE5092" w:rsidR="00E42D23" w:rsidP="00E42D23" w:rsidRDefault="008D4A70">
            <w:pPr>
              <w:pStyle w:val="afzendgegevens"/>
              <w:rPr>
                <w:lang w:val="de-DE"/>
              </w:rPr>
            </w:pPr>
            <w:r w:rsidRPr="00BE5092">
              <w:rPr>
                <w:lang w:val="de-DE"/>
              </w:rPr>
              <w:t>www.rijksoverheid.nl/jenv</w:t>
            </w:r>
          </w:p>
          <w:p w:rsidRPr="00BE5092" w:rsidR="00E42D23" w:rsidP="00E42D23" w:rsidRDefault="008D4A70">
            <w:pPr>
              <w:pStyle w:val="witregel1"/>
              <w:rPr>
                <w:lang w:val="de-DE"/>
              </w:rPr>
            </w:pPr>
            <w:r w:rsidRPr="00BE5092">
              <w:rPr>
                <w:lang w:val="de-DE"/>
              </w:rPr>
              <w:t> </w:t>
            </w:r>
          </w:p>
          <w:p w:rsidRPr="00BE5092" w:rsidR="00E42D23" w:rsidP="00E42D23" w:rsidRDefault="00E42D23">
            <w:pPr>
              <w:pStyle w:val="witregel2"/>
              <w:rPr>
                <w:lang w:val="de-DE"/>
              </w:rPr>
            </w:pPr>
          </w:p>
          <w:p w:rsidRPr="00BE5092" w:rsidR="00E42D23" w:rsidP="00E42D23" w:rsidRDefault="008D4A70">
            <w:pPr>
              <w:pStyle w:val="witregel2"/>
              <w:rPr>
                <w:lang w:val="de-DE"/>
              </w:rPr>
            </w:pPr>
            <w:r w:rsidRPr="00BE5092">
              <w:rPr>
                <w:lang w:val="de-DE"/>
              </w:rPr>
              <w:t> </w:t>
            </w:r>
          </w:p>
          <w:p w:rsidR="00E42D23" w:rsidP="00E42D23" w:rsidRDefault="008D4A70">
            <w:pPr>
              <w:pStyle w:val="referentiekopjes"/>
            </w:pPr>
            <w:r>
              <w:t>Ons kenmerk</w:t>
            </w:r>
          </w:p>
          <w:p w:rsidR="00E42D23" w:rsidP="00E42D23" w:rsidRDefault="008D4A70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4726877</w:t>
            </w:r>
            <w:r>
              <w:fldChar w:fldCharType="end"/>
            </w:r>
          </w:p>
          <w:p w:rsidR="00E42D23" w:rsidP="00E42D23" w:rsidRDefault="008D4A70">
            <w:pPr>
              <w:pStyle w:val="witregel1"/>
            </w:pPr>
            <w:r>
              <w:t> </w:t>
            </w:r>
          </w:p>
          <w:p w:rsidR="00E42D23" w:rsidP="00E42D23" w:rsidRDefault="008D4A7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42D23" w:rsidP="00E42D23" w:rsidRDefault="00E42D23">
            <w:pPr>
              <w:pStyle w:val="referentiegegevens"/>
            </w:pPr>
          </w:p>
          <w:bookmarkEnd w:id="4"/>
          <w:p w:rsidRPr="00E42D23" w:rsidR="00E42D23" w:rsidP="00E42D23" w:rsidRDefault="00E42D23">
            <w:pPr>
              <w:pStyle w:val="referentiegegevens"/>
            </w:pPr>
          </w:p>
          <w:p w:rsidR="00F75106" w:rsidRDefault="008D4A70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BB78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paperSrc w:first="262" w:other="26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672EDA" w:rsidTr="00C22108">
        <w:tc>
          <w:tcPr>
            <w:tcW w:w="7716" w:type="dxa"/>
          </w:tcPr>
          <w:p w:rsidRPr="00C22108" w:rsidR="00C22108" w:rsidP="008D4A70" w:rsidRDefault="008D4A70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4445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8D4A70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8D4A70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381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D4A70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8D4A70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>
              <w:fldChar w:fldCharType="separate"/>
            </w:r>
          </w:p>
          <w:p w:rsidRPr="00C22108" w:rsidR="00C22108" w:rsidP="002353E3" w:rsidRDefault="008D4A70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RDefault="008D4A70">
      <w:pPr>
        <w:pStyle w:val="broodtekst"/>
      </w:pPr>
      <w:bookmarkStart w:name="cursor" w:id="8"/>
      <w:bookmarkStart w:name="Gc1e1d5cb4ad742859ab7f766cc49e62b" w:id="9"/>
      <w:bookmarkEnd w:id="8"/>
      <w:r>
        <w:t>Hierbij bied ik u de nota naar aanleiding van het verslag inzake het bovenvermelde voorstel aan.</w:t>
      </w:r>
      <w:bookmarkEnd w:id="9"/>
    </w:p>
    <w:p w:rsidR="00E42D23" w:rsidRDefault="00E42D23">
      <w:pPr>
        <w:pStyle w:val="broodtekst"/>
      </w:pPr>
      <w:bookmarkStart w:name="G77bb93d04aca4ae5b1b5edae93508c63" w:id="10"/>
    </w:p>
    <w:p w:rsidR="00BE5092" w:rsidRDefault="00BE5092">
      <w:pPr>
        <w:pStyle w:val="broodtekst"/>
      </w:pPr>
    </w:p>
    <w:p w:rsidR="00E42D23" w:rsidRDefault="008D4A70">
      <w:pPr>
        <w:pStyle w:val="broodtekst"/>
      </w:pPr>
      <w:r>
        <w:t>Staatsecretaris van Justitie en Veiligheid,</w:t>
      </w:r>
    </w:p>
    <w:p w:rsidR="00E42D23" w:rsidRDefault="00E42D23">
      <w:pPr>
        <w:pStyle w:val="broodtekst"/>
      </w:pPr>
    </w:p>
    <w:p w:rsidR="00E42D23" w:rsidRDefault="00E42D23">
      <w:pPr>
        <w:pStyle w:val="broodtekst"/>
      </w:pPr>
    </w:p>
    <w:p w:rsidR="00E42D23" w:rsidRDefault="00E42D23">
      <w:pPr>
        <w:pStyle w:val="broodtekst"/>
      </w:pPr>
    </w:p>
    <w:p w:rsidR="00E42D23" w:rsidRDefault="00E42D23">
      <w:pPr>
        <w:pStyle w:val="broodtekst"/>
      </w:pPr>
    </w:p>
    <w:p w:rsidR="00E42D23" w:rsidRDefault="008D4A70">
      <w:pPr>
        <w:pStyle w:val="broodtekst"/>
      </w:pPr>
      <w:r>
        <w:t>E. van der Burg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672EDA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4"/>
            </w:tblGrid>
            <w:tr w:rsidR="00672EDA" w:rsidTr="0041058B">
              <w:tc>
                <w:tcPr>
                  <w:tcW w:w="7534" w:type="dxa"/>
                  <w:shd w:val="clear" w:color="auto" w:fill="auto"/>
                </w:tcPr>
                <w:p w:rsidRPr="00E42D23" w:rsidR="00E42D23" w:rsidP="00E42D23" w:rsidRDefault="00E42D23">
                  <w:pPr>
                    <w:pStyle w:val="groetregel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="00672EDA" w:rsidTr="003159FE">
              <w:tc>
                <w:tcPr>
                  <w:tcW w:w="7534" w:type="dxa"/>
                  <w:shd w:val="clear" w:color="auto" w:fill="auto"/>
                </w:tcPr>
                <w:p w:rsidRPr="00E42D23" w:rsidR="00E42D23" w:rsidP="00E42D23" w:rsidRDefault="00E42D23">
                  <w:pPr>
                    <w:pStyle w:val="broodtekst"/>
                  </w:pPr>
                </w:p>
              </w:tc>
            </w:tr>
            <w:tr w:rsidR="00672EDA" w:rsidTr="007A5343">
              <w:tc>
                <w:tcPr>
                  <w:tcW w:w="7534" w:type="dxa"/>
                  <w:shd w:val="clear" w:color="auto" w:fill="auto"/>
                </w:tcPr>
                <w:p w:rsidRPr="00E42D23" w:rsidR="00E42D23" w:rsidP="00E42D23" w:rsidRDefault="00E42D23">
                  <w:pPr>
                    <w:pStyle w:val="broodtekst"/>
                  </w:pPr>
                </w:p>
              </w:tc>
            </w:tr>
            <w:tr w:rsidR="00672EDA" w:rsidTr="00A76364">
              <w:tc>
                <w:tcPr>
                  <w:tcW w:w="7534" w:type="dxa"/>
                  <w:shd w:val="clear" w:color="auto" w:fill="auto"/>
                </w:tcPr>
                <w:p w:rsidRPr="00E42D23" w:rsidR="00E42D23" w:rsidP="00E42D23" w:rsidRDefault="00E42D23">
                  <w:pPr>
                    <w:pStyle w:val="broodtekst"/>
                  </w:pPr>
                </w:p>
              </w:tc>
            </w:tr>
            <w:tr w:rsidR="00672EDA" w:rsidTr="00623494">
              <w:tc>
                <w:tcPr>
                  <w:tcW w:w="7534" w:type="dxa"/>
                  <w:shd w:val="clear" w:color="auto" w:fill="auto"/>
                </w:tcPr>
                <w:p w:rsidRPr="00E42D23" w:rsidR="00E42D23" w:rsidP="00E42D23" w:rsidRDefault="00E42D23">
                  <w:pPr>
                    <w:pStyle w:val="broodtekst"/>
                  </w:pPr>
                </w:p>
              </w:tc>
            </w:tr>
            <w:bookmarkEnd w:id="12"/>
          </w:tbl>
          <w:p w:rsidR="00E42D23" w:rsidP="00E42D23" w:rsidRDefault="00E42D23">
            <w:pPr>
              <w:pStyle w:val="in-table"/>
            </w:pPr>
          </w:p>
          <w:p w:rsidR="00F75106" w:rsidRDefault="008D4A70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23" w:rsidRDefault="008D4A70">
      <w:r>
        <w:separator/>
      </w:r>
    </w:p>
    <w:p w:rsidR="00E42D23" w:rsidRDefault="00E42D23"/>
    <w:p w:rsidR="00E42D23" w:rsidRDefault="00E42D23"/>
    <w:p w:rsidR="00E42D23" w:rsidRDefault="00E42D23"/>
  </w:endnote>
  <w:endnote w:type="continuationSeparator" w:id="0">
    <w:p w:rsidR="00E42D23" w:rsidRDefault="008D4A70">
      <w:r>
        <w:continuationSeparator/>
      </w:r>
    </w:p>
    <w:p w:rsidR="00E42D23" w:rsidRDefault="00E42D23"/>
    <w:p w:rsidR="00E42D23" w:rsidRDefault="00E42D23"/>
    <w:p w:rsidR="00E42D23" w:rsidRDefault="00E42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D4A7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72EDA">
      <w:trPr>
        <w:trHeight w:hRule="exact" w:val="240"/>
      </w:trPr>
      <w:tc>
        <w:tcPr>
          <w:tcW w:w="7752" w:type="dxa"/>
        </w:tcPr>
        <w:p w:rsidR="0089073C" w:rsidRDefault="008D4A7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D4A70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895BA2">
            <w:fldChar w:fldCharType="begin"/>
          </w:r>
          <w:r w:rsidR="00895BA2">
            <w:instrText xml:space="preserve"> NUMPAGES   \* MERGEFORMAT </w:instrText>
          </w:r>
          <w:r w:rsidR="00895BA2">
            <w:fldChar w:fldCharType="separate"/>
          </w:r>
          <w:r w:rsidR="00BB78DE">
            <w:t>1</w:t>
          </w:r>
          <w:r w:rsidR="00895BA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672EDA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D4A7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D4A7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B78D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E42D23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B78D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95BA2">
            <w:fldChar w:fldCharType="begin"/>
          </w:r>
          <w:r w:rsidR="00895BA2">
            <w:instrText xml:space="preserve"> SECTIONPAGES   \* MERGEFORMAT </w:instrText>
          </w:r>
          <w:r w:rsidR="00895BA2">
            <w:fldChar w:fldCharType="separate"/>
          </w:r>
          <w:r w:rsidR="00E42D23">
            <w:t>1</w:t>
          </w:r>
          <w:r w:rsidR="00895BA2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672EDA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672EDA">
      <w:trPr>
        <w:cantSplit/>
        <w:trHeight w:hRule="exact" w:val="216"/>
      </w:trPr>
      <w:tc>
        <w:tcPr>
          <w:tcW w:w="7771" w:type="dxa"/>
        </w:tcPr>
        <w:p w:rsidR="0089073C" w:rsidRDefault="008D4A7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D4A70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5BA2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672EDA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672EDA">
      <w:trPr>
        <w:cantSplit/>
        <w:trHeight w:hRule="exact" w:val="289"/>
      </w:trPr>
      <w:tc>
        <w:tcPr>
          <w:tcW w:w="7769" w:type="dxa"/>
        </w:tcPr>
        <w:p w:rsidR="0089073C" w:rsidRDefault="008D4A7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D4A7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BB78D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E42D23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BB78D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95BA2">
            <w:fldChar w:fldCharType="begin"/>
          </w:r>
          <w:r w:rsidR="00895BA2">
            <w:instrText xml:space="preserve"> SECTIONPAGES   \* MERGEFORMAT </w:instrText>
          </w:r>
          <w:r w:rsidR="00895BA2">
            <w:fldChar w:fldCharType="separate"/>
          </w:r>
          <w:r w:rsidR="00E42D23">
            <w:t>1</w:t>
          </w:r>
          <w:r w:rsidR="00895BA2">
            <w:fldChar w:fldCharType="end"/>
          </w:r>
        </w:p>
      </w:tc>
    </w:tr>
    <w:tr w:rsidR="00672EDA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23" w:rsidRDefault="008D4A70">
      <w:r>
        <w:separator/>
      </w:r>
    </w:p>
  </w:footnote>
  <w:footnote w:type="continuationSeparator" w:id="0">
    <w:p w:rsidR="00E42D23" w:rsidRDefault="008D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D4A70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672ED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B78DE" w:rsidRDefault="008D4A70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BE5092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B78DE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BB78DE" w:rsidRDefault="008D4A7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BE509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BB78DE">
                                  <w:t>Sector Juridische Zaken en Wetgevingsbeleid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BB78DE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D4A7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D4A7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B78DE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D4A70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BB78DE">
                                  <w:t>22 juni 2023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BB78DE" w:rsidRDefault="008D4A7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BB78DE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D4A7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BB78DE">
                                  <w:t>4726877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72ED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672ED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B78DE" w:rsidRDefault="008D4A70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BE5092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B78DE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BB78DE" w:rsidRDefault="008D4A7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BE509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BB78DE">
                            <w:t>Sector Juridische Zaken en Wetgevingsbeleid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BB78DE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D4A7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D4A7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B78DE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D4A7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BB78DE">
                            <w:t>22 juni 2023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BB78DE" w:rsidRDefault="008D4A7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B78DE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D4A7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BB78DE">
                            <w:t>4726877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72ED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D4A70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8D4A70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672EDA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D4A70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D4A70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2D23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95BA2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E8581738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23166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CD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46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4C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26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367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A1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442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BF6C12A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512E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EC3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E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AE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F84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6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88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14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7D188594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8E65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109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6F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B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82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4A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2F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6A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63C4E9A4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962E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AC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8E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AF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EA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46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4F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$/brief-2010.xml&quot; profile=&quot;minjus&quot; src=&quot;DWJZ/Wet/11 Behandeling TK/11 Brief TK nota nav verslag.xml&quot; target=&quot;Microsoft Word&quot; target-build=&quot;16.0.5395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ijziging van de Vreemdelingenwet 2000 teneinde te voorzien in een grondslag voor het gebruik van biometrie bi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c1e1d5cb4ad742859ab7f766cc49e62b&quot; id=&quot;G5A26171FC09746E2B4132BC3635FDD3B&quot; reference=&quot;cursor&quot; src=&quot;$/Bestuursdepartement/DWJZ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77bb93d04aca4ae5b1b5edae93508c63&quot; id=&quot;GF77F2D1D7E5C47F9809EA4B3DC368A3F&quot; reference=&quot;cursor&quot; src=&quot;$/Bestuursdepartement/DWJZ/Geintegreerde tekstblokken/Ondertekening minister of staats.xml&quot;&gt;&lt;ds:template&gt;&lt;ministerStaats/&gt;&lt;naamMinisterStaats&gt;E. van der Burg&lt;/naamMinisterStaats&gt;&lt;Bewindspersoon&gt;Staatsecretaris van Justitie en Veiligheid,&lt;/Bewindspersoon&gt;&lt;/ds:template&gt;&lt;ds:body&gt;&lt;p/&gt;&lt;p&gt;Staatsecretaris van Justitie en Veiligheid,&lt;/p&gt;&lt;p/&gt;&lt;p/&gt;&lt;p/&gt;&lt;p/&gt;&lt;p&gt;E. van der Burg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Juridische Zaken en Wetgevingsbeleid 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L.C. Commandeur&lt;/p&gt;&lt;p style=&quot;afzendgegevens-italic&quot;&gt;(Senior) Beleidsmedewerker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M.L. Brunetti &lt;/p&gt;&lt;/td&gt;&lt;td style=&quot;broodtekst&quot;/&gt;&lt;td/&gt;&lt;/tr&gt;&lt;tr&gt;&lt;td&gt;&lt;p style=&quot;broodtekst-i&quot;&gt;Jurist 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Isa Brunetti  &quot; value=&quot;79&quot;&gt;&lt;afzender aanhef=&quot;1&quot; country-code=&quot;31&quot; country-id=&quot;NLD&quot; email=&quot;m.l.brunetti@minjenv.nl&quot; groetregel=&quot;1&quot; mobiel=&quot;0646805190&quot; naam=&quot;mr. M.L. Brunetti &quot; name=&quot;Isa Brunetti  &quot; onderdeel=&quot;Sector Privaatrecht &quot; organisatie=&quot;176&quot; taal=&quot;1043&quot;&gt;&lt;taal functie=&quot;Jurist &quot; id=&quot;1043&quot;/&gt;&lt;taal functie=&quot;Jurist &quot; id=&quot;2057&quot;/&gt;&lt;taal functie=&quot;Jurist &quot; id=&quot;1031&quot;/&gt;&lt;taal functie=&quot;Jurist &quot; id=&quot;1036&quot;/&gt;&lt;taal functie=&quot;Jurist &quot; id=&quot;1034&quot;/&gt;&lt;/afzender&gt;_x000d__x000a_&lt;/ondertekenaar-item&gt;&lt;tweedeondertekenaar-item/&gt;&lt;behandelddoor-item formatted-value=&quot;Rens Commandeur &quot; value=&quot;109&quot;&gt;&lt;afzender aanhef=&quot;1&quot; country-code=&quot;31&quot; country-id=&quot;NLD&quot; email=&quot;l.c.commandeur@minjenv.nl&quot; groetregel=&quot;1&quot; naam=&quot;mr. L.C. Commandeur&quot; name=&quot;Rens Commandeur &quot; onderdeel=&quot;Sector Juridische Zaken en Wetgevingsbeleid &quot; organisatie=&quot;176&quot; taal=&quot;1043&quot; telefoon=&quot;0611236243&quot;&gt;&lt;taal functie=&quot;(Senior) Beleidsmedewerker&quot; id=&quot;1043&quot;/&gt;&lt;taal functie=&quot;(Senior) Beleidsmedewerker&quot; id=&quot;2057&quot;/&gt;&lt;taal functie=&quot;(Senior) Beleidsmedewerker&quot; id=&quot;1031&quot;/&gt;&lt;taal functie=&quot;(Senior) Beleidsmedewerker&quot; id=&quot;1036&quot;/&gt;&lt;taal functie=&quot;(Senior) Beleidsmedewerker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112 362 43&quot; value=&quot;0611236243&quot;&gt;&lt;phonenumber country-code=&quot;31&quot; number=&quot;061123624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L.C. Commandeur&quot;/&gt;&lt;email formatted-value=&quot;l.c.commandeur@minjenv.nl&quot;/&gt;&lt;functie formatted-value=&quot;(Senior) Beleidsmedewerke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Juridische Zaken en Wetgevingsbeleid &quot; value=&quot;Sector Juridische Zaken en Wetgevingsbeleid &quot;/&gt;&lt;digionderdeel formatted-value=&quot;Sector Juridische Zaken en Wetgevingsbeleid &quot; value=&quot;Sector Juridische Zaken en Wetgevingsbeleid &quot;/&gt;&lt;onderdeelvolg formatted-value=&quot;Sector Juridische Zaken en Wetgevingsbeleid&quot;/&gt;&lt;directieregel formatted-value=&quot;&amp;#160;\n&quot;/&gt;&lt;datum formatted-value=&quot;22 juni 2023&quot; value=&quot;2023-06-22T09:35:48&quot;/&gt;&lt;onskenmerk format-disabled=&quot;true&quot; formatted-value=&quot;4726877&quot; value=&quot;4726877&quot;/&gt;&lt;uwkenmerk formatted-value=&quot;&quot;/&gt;&lt;onderwerp format-disabled=&quot;true&quot; formatted-value=&quot;Wijziging van de Vreemdelingenwet 2000 teneinde te voorzien in een grondslag voor het gebruik van biometrie bi&quot; value=&quot;Wijziging van de Vreemdelingenwet 2000 teneinde te voorzien in een grondslag voor het gebruik van biometrie bi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E42D23"/>
    <w:rsid w:val="000129A4"/>
    <w:rsid w:val="000E4FC7"/>
    <w:rsid w:val="001B5B02"/>
    <w:rsid w:val="002353E3"/>
    <w:rsid w:val="0040796D"/>
    <w:rsid w:val="005B585C"/>
    <w:rsid w:val="00652887"/>
    <w:rsid w:val="00666B4A"/>
    <w:rsid w:val="00672EDA"/>
    <w:rsid w:val="00690E82"/>
    <w:rsid w:val="00794445"/>
    <w:rsid w:val="0089073C"/>
    <w:rsid w:val="00895BA2"/>
    <w:rsid w:val="008A7B34"/>
    <w:rsid w:val="008D4A70"/>
    <w:rsid w:val="009B09F2"/>
    <w:rsid w:val="00B07A5A"/>
    <w:rsid w:val="00B2078A"/>
    <w:rsid w:val="00B46C81"/>
    <w:rsid w:val="00BB78DE"/>
    <w:rsid w:val="00BE5092"/>
    <w:rsid w:val="00C22108"/>
    <w:rsid w:val="00CB2F7C"/>
    <w:rsid w:val="00CC3E4D"/>
    <w:rsid w:val="00D2034F"/>
    <w:rsid w:val="00DD1C86"/>
    <w:rsid w:val="00E42D23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semiHidden/>
    <w:unhideWhenUsed/>
    <w:rsid w:val="00BB78D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BB78DE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STHOE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173</ap:Words>
  <ap:Characters>957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2023-07-05T12:25:00.0000000Z</lastPrinted>
  <dcterms:created xsi:type="dcterms:W3CDTF">2023-07-05T12:41:00.0000000Z</dcterms:created>
  <dcterms:modified xsi:type="dcterms:W3CDTF">2023-07-05T12:41:00.0000000Z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 heer/mevrouw,</vt:lpwstr>
  </property>
  <property fmtid="{D5CDD505-2E9C-101B-9397-08002B2CF9AE}" pid="3" name="aanhefdoc">
    <vt:lpwstr>_x000d_Geachte heer/mevrouw,_x000d_</vt:lpwstr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22 juni 2023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(Senior) Beleidsmedewerker</vt:lpwstr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Juridische Zaken en Wetgevingsbeleid</vt:lpwstr>
  </property>
  <property fmtid="{D5CDD505-2E9C-101B-9397-08002B2CF9AE}" pid="21" name="ondertekening">
    <vt:lpwstr/>
  </property>
  <property fmtid="{D5CDD505-2E9C-101B-9397-08002B2CF9AE}" pid="22" name="onderwerp">
    <vt:lpwstr>Wijziging van de Vreemdelingenwet 2000 teneinde te voorzien in een grondslag voor het gebruik van biometrie bi</vt:lpwstr>
  </property>
  <property fmtid="{D5CDD505-2E9C-101B-9397-08002B2CF9AE}" pid="23" name="onskenmerk">
    <vt:lpwstr>4726877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