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BE6C19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710" w:rsidRDefault="00934710"/>
                        </w:txbxContent>
                      </wps:txbx>
                      <wps:bodyPr rot="0" vert="vert270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">
                <v:textbox style="layout-flow:vertical;mso-layout-flow-alt:bottom-to-top">
                  <w:txbxContent>
                    <w:p w:rsidR="00934710" w:rsidRDefault="00934710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010885">
        <w:tc>
          <w:tcPr>
            <w:tcW w:w="0" w:type="auto"/>
          </w:tcPr>
          <w:p w:rsidR="00934710" w:rsidRDefault="00BE6C19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BE6C19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010885">
        <w:trPr>
          <w:trHeight w:val="306" w:hRule="exact"/>
        </w:trPr>
        <w:tc>
          <w:tcPr>
            <w:tcW w:w="7512" w:type="dxa"/>
            <w:gridSpan w:val="2"/>
          </w:tcPr>
          <w:p w:rsidR="00F75106" w:rsidRDefault="00BE6C19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010885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010885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BE6C19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010885">
        <w:trPr>
          <w:cantSplit/>
          <w:trHeight w:val="2166" w:hRule="exact"/>
        </w:trPr>
        <w:tc>
          <w:tcPr>
            <w:tcW w:w="7512" w:type="dxa"/>
            <w:gridSpan w:val="2"/>
          </w:tcPr>
          <w:p w:rsidR="00BE6C19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129A4">
              <w:t xml:space="preserve">Aan de Voorzitter van de Tweede Kamer </w:t>
            </w:r>
          </w:p>
          <w:p w:rsidR="00F75106" w:rsidRDefault="000129A4">
            <w:pPr>
              <w:pStyle w:val="adres"/>
            </w:pPr>
            <w:r>
              <w:t>der Staten-Generaal</w:t>
            </w:r>
          </w:p>
          <w:p w:rsidR="000129A4" w:rsidRDefault="00BE6C19">
            <w:pPr>
              <w:pStyle w:val="adres"/>
            </w:pPr>
            <w:r>
              <w:t>Postbus 20018 </w:t>
            </w:r>
          </w:p>
          <w:p w:rsidR="000129A4" w:rsidRDefault="00BE6C19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BE6C19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010885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010885">
        <w:trPr>
          <w:trHeight w:val="238" w:hRule="exact"/>
        </w:trPr>
        <w:tc>
          <w:tcPr>
            <w:tcW w:w="1099" w:type="dxa"/>
          </w:tcPr>
          <w:p w:rsidR="00F75106" w:rsidRDefault="00BE6C19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6B5743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16 juni 2023</w:t>
            </w:r>
          </w:p>
        </w:tc>
      </w:tr>
      <w:tr w:rsidR="00010885" w:rsidTr="00934710">
        <w:trPr>
          <w:trHeight w:val="1928" w:hRule="exact"/>
        </w:trPr>
        <w:tc>
          <w:tcPr>
            <w:tcW w:w="1099" w:type="dxa"/>
          </w:tcPr>
          <w:p w:rsidR="00F75106" w:rsidRDefault="00BE6C19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BE6C19">
            <w:pPr>
              <w:pStyle w:val="datumonderwerp"/>
            </w:pPr>
            <w:r w:rsidRPr="00934710">
              <w:t>Wijziging van de Wet aansprakelijkheidsverzekering motorrijtuigen en de Wet op het financieel toezicht in verband met de implementatie van Richtlijn (EU) 2021/2118 tot wijziging van Richtlijn 2009/103/EG betreffende de verzekering tegen de wettelijke aansprakelijkheid waartoe de deelneming aan het verkeer van motorrijtuigen aanleiding kan geven en de controle op de verzekering tegen deze</w:t>
            </w:r>
            <w:r>
              <w:rPr>
                <w:b/>
                <w:bCs/>
              </w:rPr>
              <w:t xml:space="preserve"> </w:t>
            </w:r>
            <w:r w:rsidRPr="00934710">
              <w:t>aansprakelijkheid (PbEU 2021, L 430) (Implementatiewet zesde richtlijn motorrijtuigenverzekering</w:t>
            </w:r>
            <w:r>
              <w:t>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010885">
        <w:tc>
          <w:tcPr>
            <w:tcW w:w="2013" w:type="dxa"/>
          </w:tcPr>
          <w:p w:rsidR="00934710" w:rsidP="00934710" w:rsidRDefault="00BE6C19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934710" w:rsidP="00934710" w:rsidRDefault="00BE6C19">
            <w:pPr>
              <w:pStyle w:val="afzendgegevens"/>
            </w:pPr>
            <w:r>
              <w:t>sector privaatrecht</w:t>
            </w:r>
          </w:p>
          <w:p w:rsidR="00934710" w:rsidP="00934710" w:rsidRDefault="00BE6C19">
            <w:pPr>
              <w:pStyle w:val="witregel1"/>
            </w:pPr>
            <w:r>
              <w:t> </w:t>
            </w:r>
          </w:p>
          <w:p w:rsidRPr="006B5743" w:rsidR="00934710" w:rsidP="00934710" w:rsidRDefault="00BE6C19">
            <w:pPr>
              <w:pStyle w:val="afzendgegevens"/>
              <w:rPr>
                <w:lang w:val="de-DE"/>
              </w:rPr>
            </w:pPr>
            <w:r w:rsidRPr="006B5743">
              <w:rPr>
                <w:lang w:val="de-DE"/>
              </w:rPr>
              <w:t>Turfmarkt 147</w:t>
            </w:r>
          </w:p>
          <w:p w:rsidRPr="006B5743" w:rsidR="00934710" w:rsidP="00934710" w:rsidRDefault="00BE6C19">
            <w:pPr>
              <w:pStyle w:val="afzendgegevens"/>
              <w:rPr>
                <w:lang w:val="de-DE"/>
              </w:rPr>
            </w:pPr>
            <w:r w:rsidRPr="006B5743">
              <w:rPr>
                <w:lang w:val="de-DE"/>
              </w:rPr>
              <w:t>2511 DP  Den Haag</w:t>
            </w:r>
          </w:p>
          <w:p w:rsidRPr="006B5743" w:rsidR="00934710" w:rsidP="00934710" w:rsidRDefault="00BE6C19">
            <w:pPr>
              <w:pStyle w:val="afzendgegevens"/>
              <w:rPr>
                <w:lang w:val="de-DE"/>
              </w:rPr>
            </w:pPr>
            <w:r w:rsidRPr="006B5743">
              <w:rPr>
                <w:lang w:val="de-DE"/>
              </w:rPr>
              <w:t>Postbus 20301</w:t>
            </w:r>
          </w:p>
          <w:p w:rsidRPr="006B5743" w:rsidR="00934710" w:rsidP="00934710" w:rsidRDefault="00BE6C19">
            <w:pPr>
              <w:pStyle w:val="afzendgegevens"/>
              <w:rPr>
                <w:lang w:val="de-DE"/>
              </w:rPr>
            </w:pPr>
            <w:r w:rsidRPr="006B5743">
              <w:rPr>
                <w:lang w:val="de-DE"/>
              </w:rPr>
              <w:t>2500 EH  Den Haag</w:t>
            </w:r>
          </w:p>
          <w:p w:rsidRPr="006B5743" w:rsidR="00934710" w:rsidP="00934710" w:rsidRDefault="00BE6C19">
            <w:pPr>
              <w:pStyle w:val="afzendgegevens"/>
              <w:rPr>
                <w:lang w:val="de-DE"/>
              </w:rPr>
            </w:pPr>
            <w:r w:rsidRPr="006B5743">
              <w:rPr>
                <w:lang w:val="de-DE"/>
              </w:rPr>
              <w:t>www.rijksoverheid.nl/jenv</w:t>
            </w:r>
          </w:p>
          <w:p w:rsidRPr="006B5743" w:rsidR="00934710" w:rsidP="00934710" w:rsidRDefault="00BE6C19">
            <w:pPr>
              <w:pStyle w:val="witregel1"/>
              <w:rPr>
                <w:lang w:val="de-DE"/>
              </w:rPr>
            </w:pPr>
            <w:r w:rsidRPr="006B5743">
              <w:rPr>
                <w:lang w:val="de-DE"/>
              </w:rPr>
              <w:t> </w:t>
            </w:r>
          </w:p>
          <w:p w:rsidRPr="006B5743" w:rsidR="00934710" w:rsidP="00934710" w:rsidRDefault="00BE6C19">
            <w:pPr>
              <w:pStyle w:val="witregel2"/>
              <w:rPr>
                <w:lang w:val="de-DE"/>
              </w:rPr>
            </w:pPr>
            <w:r w:rsidRPr="006B5743">
              <w:rPr>
                <w:lang w:val="de-DE"/>
              </w:rPr>
              <w:t> </w:t>
            </w:r>
          </w:p>
          <w:p w:rsidR="00934710" w:rsidP="00934710" w:rsidRDefault="00BE6C19">
            <w:pPr>
              <w:pStyle w:val="referentiekopjes"/>
            </w:pPr>
            <w:r>
              <w:t>Ons kenmerk</w:t>
            </w:r>
          </w:p>
          <w:p w:rsidR="00934710" w:rsidP="00934710" w:rsidRDefault="00BE6C19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4710693</w:t>
            </w:r>
            <w:r>
              <w:fldChar w:fldCharType="end"/>
            </w:r>
          </w:p>
          <w:p w:rsidR="006B5743" w:rsidP="00934710" w:rsidRDefault="006B5743">
            <w:pPr>
              <w:pStyle w:val="referentiegegevens"/>
            </w:pPr>
          </w:p>
          <w:p w:rsidRPr="006B5743" w:rsidR="006B5743" w:rsidP="00934710" w:rsidRDefault="006B5743">
            <w:pPr>
              <w:pStyle w:val="referentiegegevens"/>
              <w:rPr>
                <w:b/>
                <w:bCs/>
              </w:rPr>
            </w:pPr>
            <w:r w:rsidRPr="006B5743">
              <w:rPr>
                <w:b/>
                <w:bCs/>
              </w:rPr>
              <w:t>Bijlagen</w:t>
            </w:r>
          </w:p>
          <w:p w:rsidR="006B5743" w:rsidP="00934710" w:rsidRDefault="006B5743">
            <w:pPr>
              <w:pStyle w:val="referentiegegevens"/>
            </w:pPr>
            <w:r>
              <w:t>2</w:t>
            </w:r>
          </w:p>
          <w:p w:rsidR="006B5743" w:rsidP="00934710" w:rsidRDefault="006B5743">
            <w:pPr>
              <w:pStyle w:val="referentiegegevens"/>
            </w:pPr>
          </w:p>
          <w:p w:rsidR="00934710" w:rsidP="00934710" w:rsidRDefault="00BE6C19">
            <w:pPr>
              <w:pStyle w:val="witregel1"/>
            </w:pPr>
            <w:r>
              <w:t> </w:t>
            </w:r>
          </w:p>
          <w:p w:rsidR="00934710" w:rsidP="00934710" w:rsidRDefault="00BE6C19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934710" w:rsidP="00934710" w:rsidRDefault="00934710">
            <w:pPr>
              <w:pStyle w:val="referentiegegevens"/>
            </w:pPr>
          </w:p>
          <w:bookmarkEnd w:id="4"/>
          <w:p w:rsidRPr="00934710" w:rsidR="00934710" w:rsidP="00934710" w:rsidRDefault="00934710">
            <w:pPr>
              <w:pStyle w:val="referentiegegevens"/>
            </w:pPr>
          </w:p>
          <w:p w:rsidR="00F75106" w:rsidRDefault="00BE6C19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010885" w:rsidTr="00C22108">
        <w:tc>
          <w:tcPr>
            <w:tcW w:w="7716" w:type="dxa"/>
          </w:tcPr>
          <w:p w:rsidRPr="00C22108" w:rsidR="00C22108" w:rsidP="002353E3" w:rsidRDefault="00BE6C19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444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E6C19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hV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Z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fh1GzF&#10;vJH1IyhYSRAYaBEmHxitVD8wGmGK5Fh/31HFMOo+CHgFduTMhpqNzWxQUcHVHBuMJnNlptG0GxTf&#10;toB8ekXw/h3jp1llB8z5P9jnE3X5G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DJO1hVqAIAAJkFAAAOAAAAAAAA&#10;AAAAAAAAAC4CAABkcnMvZTJvRG9jLnhtbFBLAQItABQABgAIAAAAIQDnx3Sp4gAAAAwBAAAPAAAA&#10;AAAAAAAAAAAAAAIFAABkcnMvZG93bnJldi54bWxQSwUGAAAAAAQABADzAAAAEQYAAAAA&#10;">
                      <v:textbox inset="0,0,0,0">
                        <w:txbxContent>
                          <w:p w:rsidR="00B2078A" w:rsidP="00B2078A" w:rsidRDefault="00BE6C19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0" r="0" b="4445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BE6C19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Tv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R/5O+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BE6C19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>
              <w:fldChar w:fldCharType="separate"/>
            </w:r>
          </w:p>
          <w:p w:rsidRPr="00C22108" w:rsidR="00C22108" w:rsidP="00BE6C19" w:rsidRDefault="00BE6C19">
            <w:pPr>
              <w:pStyle w:val="broodtekst"/>
            </w:pPr>
            <w:r w:rsidRPr="00C22108">
              <w:fldChar w:fldCharType="end"/>
            </w:r>
            <w:r w:rsidRPr="00C22108">
              <w:t xml:space="preserve"> </w:t>
            </w:r>
          </w:p>
        </w:tc>
      </w:tr>
    </w:tbl>
    <w:p w:rsidR="00BE6C19" w:rsidRDefault="00BE6C19">
      <w:pPr>
        <w:pStyle w:val="broodtekst"/>
      </w:pPr>
      <w:bookmarkStart w:name="cursor" w:id="8"/>
      <w:bookmarkStart w:name="G03804ce1432b4985a5331c3e939aae04" w:id="9"/>
      <w:bookmarkEnd w:id="8"/>
    </w:p>
    <w:p w:rsidR="00F75106" w:rsidRDefault="00BE6C19">
      <w:pPr>
        <w:pStyle w:val="broodtekst"/>
      </w:pPr>
      <w:r>
        <w:t>Hierbij bied ik u de nota naar aanleiding van het verslag inzake het bovenvermelde voorstel alsmede een nota van wijziging aan.</w:t>
      </w:r>
      <w:bookmarkEnd w:id="9"/>
    </w:p>
    <w:p w:rsidR="00934710" w:rsidRDefault="00934710">
      <w:pPr>
        <w:pStyle w:val="broodtekst"/>
      </w:pPr>
      <w:bookmarkStart w:name="G9d1247d5222a44c38762e25a352b01eb" w:id="10"/>
    </w:p>
    <w:p w:rsidR="006B5743" w:rsidRDefault="006B5743">
      <w:pPr>
        <w:pStyle w:val="broodtekst"/>
      </w:pPr>
    </w:p>
    <w:p w:rsidR="00934710" w:rsidRDefault="00BE6C19">
      <w:pPr>
        <w:pStyle w:val="broodtekst"/>
      </w:pPr>
      <w:r>
        <w:t>De Minister voor Rechtsbescherming,</w:t>
      </w:r>
    </w:p>
    <w:p w:rsidR="00934710" w:rsidRDefault="00934710">
      <w:pPr>
        <w:pStyle w:val="broodtekst"/>
      </w:pPr>
    </w:p>
    <w:p w:rsidR="00934710" w:rsidRDefault="00934710">
      <w:pPr>
        <w:pStyle w:val="broodtekst"/>
      </w:pPr>
    </w:p>
    <w:p w:rsidR="00934710" w:rsidRDefault="00934710">
      <w:pPr>
        <w:pStyle w:val="broodtekst"/>
      </w:pPr>
    </w:p>
    <w:p w:rsidR="00934710" w:rsidRDefault="00934710">
      <w:pPr>
        <w:pStyle w:val="broodtekst"/>
      </w:pPr>
    </w:p>
    <w:p w:rsidR="00934710" w:rsidRDefault="00BE6C19">
      <w:pPr>
        <w:pStyle w:val="broodtekst"/>
      </w:pPr>
      <w:r>
        <w:t xml:space="preserve">F.M. Weerwind </w:t>
      </w:r>
      <w:bookmarkEnd w:id="10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010885">
        <w:trPr>
          <w:cantSplit/>
        </w:trPr>
        <w:tc>
          <w:tcPr>
            <w:tcW w:w="7501" w:type="dxa"/>
          </w:tcPr>
          <w:p w:rsidR="00934710" w:rsidP="00934710" w:rsidRDefault="00934710">
            <w:pPr>
              <w:pStyle w:val="in-table"/>
            </w:pPr>
            <w:bookmarkStart w:name="ondertekening" w:id="11"/>
            <w:bookmarkEnd w:id="11"/>
          </w:p>
          <w:p w:rsidR="00F75106" w:rsidRDefault="00BE6C19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710" w:rsidRDefault="00BE6C19">
      <w:r>
        <w:separator/>
      </w:r>
    </w:p>
    <w:p w:rsidR="00934710" w:rsidRDefault="00934710"/>
    <w:p w:rsidR="00934710" w:rsidRDefault="00934710"/>
    <w:p w:rsidR="00934710" w:rsidRDefault="00934710"/>
  </w:endnote>
  <w:endnote w:type="continuationSeparator" w:id="0">
    <w:p w:rsidR="00934710" w:rsidRDefault="00BE6C19">
      <w:r>
        <w:continuationSeparator/>
      </w:r>
    </w:p>
    <w:p w:rsidR="00934710" w:rsidRDefault="00934710"/>
    <w:p w:rsidR="00934710" w:rsidRDefault="00934710"/>
    <w:p w:rsidR="00934710" w:rsidRDefault="00934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BE6C1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10885">
      <w:trPr>
        <w:trHeight w:hRule="exact" w:val="240"/>
      </w:trPr>
      <w:tc>
        <w:tcPr>
          <w:tcW w:w="7752" w:type="dxa"/>
        </w:tcPr>
        <w:p w:rsidR="0089073C" w:rsidRDefault="00BE6C19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BE6C19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4F5AD8">
            <w:fldChar w:fldCharType="begin"/>
          </w:r>
          <w:r w:rsidR="004F5AD8">
            <w:instrText xml:space="preserve"> NUMPAGES   \* MERGEFORMAT </w:instrText>
          </w:r>
          <w:r w:rsidR="004F5AD8">
            <w:fldChar w:fldCharType="separate"/>
          </w:r>
          <w:r w:rsidR="00934710">
            <w:t>1</w:t>
          </w:r>
          <w:r w:rsidR="004F5AD8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10885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BE6C19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BE6C19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934710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4F5AD8">
            <w:fldChar w:fldCharType="begin"/>
          </w:r>
          <w:r w:rsidR="004F5AD8">
            <w:instrText xml:space="preserve"> SECTIONPAGES   \* MERGEFORMAT </w:instrText>
          </w:r>
          <w:r w:rsidR="004F5AD8">
            <w:fldChar w:fldCharType="separate"/>
          </w:r>
          <w:r w:rsidR="00934710">
            <w:t>1</w:t>
          </w:r>
          <w:r w:rsidR="004F5AD8">
            <w:fldChar w:fldCharType="end"/>
          </w:r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010885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010885">
      <w:trPr>
        <w:cantSplit/>
        <w:trHeight w:hRule="exact" w:val="216"/>
      </w:trPr>
      <w:tc>
        <w:tcPr>
          <w:tcW w:w="7771" w:type="dxa"/>
        </w:tcPr>
        <w:p w:rsidR="0089073C" w:rsidRDefault="00BE6C19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BE6C19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BF6F39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010885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010885">
      <w:trPr>
        <w:cantSplit/>
        <w:trHeight w:hRule="exact" w:val="289"/>
      </w:trPr>
      <w:tc>
        <w:tcPr>
          <w:tcW w:w="7769" w:type="dxa"/>
        </w:tcPr>
        <w:p w:rsidR="0089073C" w:rsidRDefault="00BE6C19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BE6C19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934710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4F5AD8">
            <w:fldChar w:fldCharType="begin"/>
          </w:r>
          <w:r w:rsidR="004F5AD8">
            <w:instrText xml:space="preserve"> SECTIONPAGES   \* MERGEFORMAT </w:instrText>
          </w:r>
          <w:r w:rsidR="004F5AD8">
            <w:fldChar w:fldCharType="separate"/>
          </w:r>
          <w:r w:rsidR="00934710">
            <w:t>1</w:t>
          </w:r>
          <w:r w:rsidR="004F5AD8">
            <w:fldChar w:fldCharType="end"/>
          </w:r>
        </w:p>
      </w:tc>
    </w:tr>
    <w:tr w:rsidR="00010885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710" w:rsidRDefault="00BE6C19">
      <w:r>
        <w:separator/>
      </w:r>
    </w:p>
  </w:footnote>
  <w:footnote w:type="continuationSeparator" w:id="0">
    <w:p w:rsidR="00934710" w:rsidRDefault="00BE6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BE6C19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010885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934710" w:rsidRDefault="00BE6C19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6B5743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9073C" w:rsidRPr="006B5743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89073C" w:rsidRPr="006B5743" w:rsidRDefault="00BE6C19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6B5743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sector privaatrecht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BE6C19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BE6C19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BE6C19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13 juni 2023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BE6C19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BE6C19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4710693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10885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010885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934710" w:rsidRDefault="00BE6C19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6B5743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9073C" w:rsidRPr="006B5743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89073C" w:rsidRPr="006B5743" w:rsidRDefault="00BE6C19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6B5743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129A4">
                            <w:t>sector privaatrecht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BE6C19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BE6C19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BE6C1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13 juni 2023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BE6C19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BE6C19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4710693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10885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BE6C19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BE6C19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10885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BE6C19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BE6C19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4710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BF6F39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028ADE84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2A36A1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4EB5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567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4C0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FA1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14A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49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34DC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B4B0324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8E26B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D86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48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CCC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B4F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BEC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0AB7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E06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2916ADA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554A49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5EC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24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DAFC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56B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8E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18FE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E2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D17AD124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EB0CE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38F6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6CD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85F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FACE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9C9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B687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FA61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4.4.0&quot; model=&quot;$/brief-2010.xml&quot; profile=&quot;minjus&quot; src=&quot;DWJZ/Wet/11 Behandeling TK/11 Brief TK nota nav verslag.xml&quot; target=&quot;Microsoft Word&quot; target-build=&quot;16.0.5383&quot; target-version=&quot;16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Wijziging van de Wet aansprakelijkheidsverzekering motorrijtuigen en de Wet op het financieel toezicht in verb&quot;/&gt;&lt;chkcontact value=&quot;1&quot;/&gt;&lt;radtelefoon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03804ce1432b4985a5331c3e939aae04&quot; id=&quot;G95E3427EF506419E85E1D31A42B955CB&quot; reference=&quot;cursor&quot; src=&quot;$/Bestuursdepartement/DWJZ/Wet/11 Behandeling TK/11 brief TK nota nav verslag.xml&quot;&gt;&lt;ds:template&gt;&lt;medenamens/&gt;&lt;departementen/&gt;&lt;keuzelijst1/&gt;&lt;/ds:template&gt;&lt;ds:body&gt;Hierbij bied ik u de nota naar aanleiding van het (nader) verslag inzake het bovenvermelde voorstel (alsmede een nota van wijziging) aan.&lt;/ds:body&gt;&lt;/ds:content&gt;&lt;ds:content at=&quot;cursor&quot; bookmark=&quot;G9d1247d5222a44c38762e25a352b01eb&quot; id=&quot;GBCB4F8DE68AA4A03A44AB56055B8D37D&quot; reference=&quot;cursor&quot; src=&quot;$/Bestuursdepartement/DWJZ/Geintegreerde tekstblokken/Ondertekening minister of staats.xml&quot;&gt;&lt;ds:template&gt;&lt;ministerStaats/&gt;&lt;naamMinisterStaats&gt;F.M. Weerwind &lt;/naamMinisterStaats&gt;&lt;Bewindspersoon&gt;De Minister voor Rechtsbescherming,&lt;/Bewindspersoon&gt;&lt;/ds:template&gt;&lt;ds:body&gt;&lt;p/&gt;&lt;p&gt;De Minister voor Rechtsbescherming,&lt;/p&gt;&lt;p/&gt;&lt;p/&gt;&lt;p/&gt;&lt;p/&gt;&lt;p&gt;F.M. Weerwind 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privaat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J.M.I. Vink&lt;/p&gt;&lt;p style=&quot;afzendgegevens-italic&quot;&gt;Raadadviseur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mr. M.L. Brunetti &lt;/p&gt;&lt;/td&gt;&lt;td style=&quot;broodtekst&quot;/&gt;&lt;td/&gt;&lt;/tr&gt;&lt;tr&gt;&lt;td&gt;&lt;p style=&quot;broodtekst-i&quot;&gt;Jurist 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Isa Brunetti  &quot; value=&quot;79&quot;&gt;&lt;afzender aanhef=&quot;1&quot; country-code=&quot;31&quot; country-id=&quot;NLD&quot; email=&quot;m.l.brunetti@minjenv.nl&quot; groetregel=&quot;1&quot; mobiel=&quot;0646805190&quot; naam=&quot;mr. M.L. Brunetti &quot; name=&quot;Isa Brunetti  &quot; onderdeel=&quot;Sector Privaatrecht &quot; organisatie=&quot;176&quot; taal=&quot;1043&quot;&gt;&lt;taal functie=&quot;Jurist &quot; id=&quot;1043&quot;/&gt;&lt;taal functie=&quot;Jurist &quot; id=&quot;2057&quot;/&gt;&lt;taal functie=&quot;Jurist &quot; id=&quot;1031&quot;/&gt;&lt;taal functie=&quot;Jurist &quot; id=&quot;1036&quot;/&gt;&lt;taal functie=&quot;Jurist &quot; id=&quot;1034&quot;/&gt;&lt;/afzender&gt;_x000d__x000a_&lt;/ondertekenaar-item&gt;&lt;tweedeondertekenaar-item/&gt;&lt;behandelddoor-item formatted-value=&quot;Jeanneke Vink&quot; value=&quot;29&quot;&gt;&lt;afzender aanhef=&quot;1&quot; country-code=&quot;31&quot; country-id=&quot;NLD&quot; email=&quot;j.m.vink1@minvenj.nl&quot; groetregel=&quot;1&quot; mobiel=&quot;0652872553&quot; naam=&quot;mr. J.M.I. Vink&quot; name=&quot;Jeanneke Vink&quot; onderdeel=&quot;sector privaatrecht&quot; organisatie=&quot;176&quot; taal=&quot;1043&quot;&gt;&lt;taal functie=&quot;Raadadviseur &quot; id=&quot;1043&quot;/&gt;&lt;taal functie=&quot;Raadadviseur &quot; id=&quot;2057&quot;/&gt;&lt;taal functie=&quot;Raadadviseur &quot; id=&quot;1031&quot;/&gt;&lt;taal functie=&quot;Raadadviseur &quot; id=&quot;1036&quot;/&gt;&lt;taal functie=&quot;Raadadviseur &quot;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search=&quot;Directie Wetgeving en Juridische Zaken (DWJZ)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06 528 725 53&quot; value=&quot;0652872553&quot;&gt;&lt;phonenumber country-code=&quot;31&quot; number=&quot;0652872553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J.M.I. Vink&quot;/&gt;&lt;email formatted-value=&quot;j.m.vink1@minvenj.nl&quot;/&gt;&lt;functie formatted-value=&quot;Raadadviseur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privaatrecht&quot; value=&quot;sector privaatrecht&quot;/&gt;&lt;digionderdeel formatted-value=&quot;sector privaatrecht&quot; value=&quot;sector privaatrecht&quot;/&gt;&lt;onderdeelvolg formatted-value=&quot;sector privaatrecht&quot;/&gt;&lt;directieregel formatted-value=&quot;&amp;#160;\n&quot;/&gt;&lt;datum formatted-value=&quot;13 juni 2023&quot; value=&quot;2023-06-13T09:44:06&quot;/&gt;&lt;onskenmerk format-disabled=&quot;true&quot; formatted-value=&quot;4710693&quot; value=&quot;4710693&quot;/&gt;&lt;uwkenmerk formatted-value=&quot;&quot;/&gt;&lt;onderwerp format-disabled=&quot;true&quot; formatted-value=&quot;Wijziging van de Wet aansprakelijkheidsverzekering motorrijtuigen en de Wet op het financieel toezicht in verb&quot; value=&quot;Wijziging van de Wet aansprakelijkheidsverzekering motorrijtuigen en de Wet op het financieel toezicht in verb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934710"/>
    <w:rsid w:val="00010885"/>
    <w:rsid w:val="000129A4"/>
    <w:rsid w:val="000E4FC7"/>
    <w:rsid w:val="001B5B02"/>
    <w:rsid w:val="002353E3"/>
    <w:rsid w:val="0040796D"/>
    <w:rsid w:val="004F5AD8"/>
    <w:rsid w:val="005B585C"/>
    <w:rsid w:val="00652887"/>
    <w:rsid w:val="00666B4A"/>
    <w:rsid w:val="00690E82"/>
    <w:rsid w:val="006B5743"/>
    <w:rsid w:val="00794445"/>
    <w:rsid w:val="0089073C"/>
    <w:rsid w:val="008A7B34"/>
    <w:rsid w:val="00934710"/>
    <w:rsid w:val="009B09F2"/>
    <w:rsid w:val="00B07A5A"/>
    <w:rsid w:val="00B2078A"/>
    <w:rsid w:val="00B46C81"/>
    <w:rsid w:val="00BE6C19"/>
    <w:rsid w:val="00BF6F39"/>
    <w:rsid w:val="00C22108"/>
    <w:rsid w:val="00CC3E4D"/>
    <w:rsid w:val="00D2034F"/>
    <w:rsid w:val="00DD1C86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AKHAN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228</ap:Words>
  <ap:Characters>1255</ap:Characters>
  <ap:DocSecurity>0</ap:DocSecurity>
  <ap:Lines>10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1481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2023-06-16T14:24:00.0000000Z</dcterms:created>
  <dcterms:modified xsi:type="dcterms:W3CDTF">2023-06-16T14:24:00.0000000Z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Geachte heer/mevrouw,</vt:lpwstr>
  </property>
  <property fmtid="{D5CDD505-2E9C-101B-9397-08002B2CF9AE}" pid="3" name="aanhefdoc">
    <vt:lpwstr>_x000d_Geachte heer/mevrouw,_x000d_</vt:lpwstr>
  </property>
  <property fmtid="{D5CDD505-2E9C-101B-9397-08002B2CF9AE}" pid="4" name="adres">
    <vt:lpwstr>Aan de Voorzitter van de Tweede Kamer 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13 juni 2023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Zaken_x000d_</vt:lpwstr>
  </property>
  <property fmtid="{D5CDD505-2E9C-101B-9397-08002B2CF9AE}" pid="13" name="functie">
    <vt:lpwstr>Raadadviseur</vt:lpwstr>
  </property>
  <property fmtid="{D5CDD505-2E9C-101B-9397-08002B2CF9AE}" pid="14" name="groetregel">
    <vt:lpwstr>Met vriendelijke groet,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>sector privaatrecht</vt:lpwstr>
  </property>
  <property fmtid="{D5CDD505-2E9C-101B-9397-08002B2CF9AE}" pid="21" name="ondertekening">
    <vt:lpwstr/>
  </property>
  <property fmtid="{D5CDD505-2E9C-101B-9397-08002B2CF9AE}" pid="22" name="onderwerp">
    <vt:lpwstr>Wijziging van de Wet aansprakelijkheidsverzekering motorrijtuigen en de Wet op het financieel toezicht in verb</vt:lpwstr>
  </property>
  <property fmtid="{D5CDD505-2E9C-101B-9397-08002B2CF9AE}" pid="23" name="onskenmerk">
    <vt:lpwstr>4710693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