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721AE1" w14:paraId="68931309" w14:textId="77777777">
      <w:pPr>
        <w:spacing w:line="240" w:lineRule="auto"/>
      </w:pPr>
    </w:p>
    <w:p w:rsidR="00A50CF6" w:rsidP="00810C93" w14:paraId="6893130A" w14:textId="135F8E3C">
      <w:bookmarkStart w:name="_Hlk134718479" w:id="0"/>
      <w:r>
        <w:t xml:space="preserve">Geachte </w:t>
      </w:r>
      <w:r w:rsidR="006B70B2">
        <w:t>V</w:t>
      </w:r>
      <w:r>
        <w:t>oorzitter,</w:t>
      </w:r>
    </w:p>
    <w:p w:rsidR="005F1470" w:rsidP="00810C93" w14:paraId="68668550" w14:textId="2F342415"/>
    <w:p w:rsidR="00C758AE" w:rsidP="00C758AE" w14:paraId="627A64AC" w14:textId="77777777">
      <w:r>
        <w:t>Hierbij bied ik u de nota naar aanleiding van het verslag inzake het bovenvermeld voorstel aan.</w:t>
      </w:r>
    </w:p>
    <w:p w:rsidR="007605DB" w:rsidP="007605DB" w14:paraId="7C261E90" w14:textId="08B719D5">
      <w:pPr>
        <w:rPr>
          <w:szCs w:val="18"/>
        </w:rPr>
      </w:pPr>
    </w:p>
    <w:p w:rsidR="007605DB" w:rsidP="007605DB" w14:paraId="7366BC8B" w14:textId="77777777">
      <w:pPr>
        <w:rPr>
          <w:szCs w:val="18"/>
        </w:rPr>
      </w:pPr>
    </w:p>
    <w:p w:rsidR="00C758AE" w:rsidP="007F510A" w14:paraId="12CE2853" w14:textId="77777777">
      <w:pPr>
        <w:rPr>
          <w:szCs w:val="18"/>
        </w:rPr>
      </w:pPr>
    </w:p>
    <w:p w:rsidR="00426BC7" w:rsidP="007F510A" w14:paraId="68931318" w14:textId="77777777">
      <w:pPr>
        <w:rPr>
          <w:szCs w:val="18"/>
        </w:rPr>
      </w:pPr>
    </w:p>
    <w:p w:rsidRPr="006B70B2" w:rsidR="006B70B2" w:rsidP="006B70B2" w14:paraId="1DA22C26" w14:textId="77777777">
      <w:pPr>
        <w:rPr>
          <w:szCs w:val="18"/>
        </w:rPr>
      </w:pPr>
      <w:bookmarkEnd w:id="0"/>
      <w:r w:rsidRPr="006B70B2">
        <w:rPr>
          <w:szCs w:val="18"/>
        </w:rPr>
        <w:t xml:space="preserve">R.A.A. </w:t>
      </w:r>
      <w:r w:rsidRPr="006B70B2">
        <w:rPr>
          <w:szCs w:val="18"/>
        </w:rPr>
        <w:t>Jetten</w:t>
      </w:r>
    </w:p>
    <w:p w:rsidRPr="00B75B54" w:rsidR="007605DB" w:rsidP="006B70B2" w14:paraId="3C155B27" w14:textId="71846C5E">
      <w:pPr>
        <w:rPr>
          <w:rFonts w:cs="Arial"/>
          <w:color w:val="000000"/>
          <w:szCs w:val="18"/>
        </w:rPr>
      </w:pPr>
      <w:r w:rsidRPr="006B70B2">
        <w:rPr>
          <w:szCs w:val="18"/>
        </w:rPr>
        <w:t>Minister voor Klimaat en Energie</w:t>
      </w:r>
    </w:p>
    <w:sectPr w:rsidSect="00D604B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75C4" w14:paraId="4B43D4D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7BD4" w:rsidRPr="00BC3B53" w:rsidP="008C356D" w14:paraId="6893132C" w14:textId="77777777">
    <w:pPr>
      <w:pStyle w:val="Footer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56"/>
    </w:tblGrid>
    <w:tr w14:paraId="6893132F" w14:textId="77777777" w:rsidTr="00CA6A25">
      <w:tblPrEx>
        <w:tblW w:w="9757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527BD4" w:rsidP="003F1F6B" w14:paraId="6893132D" w14:textId="77777777">
          <w:pPr>
            <w:pStyle w:val="Huisstijl-Rubricering"/>
          </w:pPr>
        </w:p>
      </w:tc>
      <w:tc>
        <w:tcPr>
          <w:tcW w:w="2156" w:type="dxa"/>
        </w:tcPr>
        <w:p w:rsidR="00527BD4" w:rsidRPr="00645414" w:rsidP="00645414" w14:paraId="6893132E" w14:textId="50135D0D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0F3CAA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376D0D">
            <w:fldChar w:fldCharType="begin"/>
          </w:r>
          <w:r w:rsidR="00376D0D">
            <w:instrText xml:space="preserve"> SECTIONPAGES   \* MERGEFORMAT </w:instrText>
          </w:r>
          <w:r w:rsidR="00376D0D">
            <w:fldChar w:fldCharType="separate"/>
          </w:r>
          <w:r w:rsidR="007605DB">
            <w:t>2</w:t>
          </w:r>
          <w:r w:rsidR="00376D0D">
            <w:fldChar w:fldCharType="end"/>
          </w:r>
        </w:p>
      </w:tc>
    </w:tr>
  </w:tbl>
  <w:p w:rsidR="00527BD4" w:rsidRPr="00BC3B53" w:rsidP="00BC3B53" w14:paraId="68931330" w14:textId="77777777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71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70"/>
    </w:tblGrid>
    <w:tr w14:paraId="6893135C" w14:textId="77777777" w:rsidTr="00CA6A25">
      <w:tblPrEx>
        <w:tblW w:w="97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527BD4" w:rsidP="008C356D" w14:paraId="6893135A" w14:textId="77777777">
          <w:pPr>
            <w:pStyle w:val="Huisstijl-Rubricering"/>
          </w:pPr>
        </w:p>
      </w:tc>
      <w:tc>
        <w:tcPr>
          <w:tcW w:w="2170" w:type="dxa"/>
        </w:tcPr>
        <w:p w:rsidR="00527BD4" w:rsidRPr="00ED539E" w:rsidP="00ED539E" w14:paraId="6893135B" w14:textId="4DBD37F3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31EE4">
            <w:rPr>
              <w:rFonts w:ascii="Verdana" w:hAnsi="Verdana"/>
              <w:noProof/>
              <w:sz w:val="13"/>
              <w:szCs w:val="24"/>
              <w:lang w:val="nl-NL" w:eastAsia="nl-NL" w:bidi="ar-SA"/>
            </w:rP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376D0D">
            <w:fldChar w:fldCharType="begin"/>
          </w:r>
          <w:r w:rsidR="00376D0D">
            <w:instrText xml:space="preserve"> SECTIONPAGES   \* MERGEFORMAT </w:instrText>
          </w:r>
          <w:r w:rsidR="00376D0D">
            <w:fldChar w:fldCharType="separate"/>
          </w:r>
          <w:r w:rsidR="00376D0D">
            <w:rPr>
              <w:rFonts w:ascii="Verdana" w:hAnsi="Verdana"/>
              <w:noProof/>
              <w:sz w:val="13"/>
              <w:szCs w:val="24"/>
              <w:lang w:val="nl-NL" w:eastAsia="nl-NL" w:bidi="ar-SA"/>
            </w:rPr>
            <w:t>1</w:t>
          </w:r>
          <w:r w:rsidR="00376D0D">
            <w:fldChar w:fldCharType="end"/>
          </w:r>
        </w:p>
      </w:tc>
    </w:tr>
  </w:tbl>
  <w:p w:rsidR="00527BD4" w:rsidRPr="00BC3B53" w:rsidP="008C356D" w14:paraId="6893135D" w14:textId="77777777">
    <w:pPr>
      <w:pStyle w:val="Footer"/>
      <w:spacing w:line="240" w:lineRule="auto"/>
      <w:rPr>
        <w:sz w:val="2"/>
        <w:szCs w:val="2"/>
      </w:rPr>
    </w:pPr>
  </w:p>
  <w:p w:rsidR="00527BD4" w:rsidRPr="00BC3B53" w:rsidP="00023E9A" w14:paraId="6893135E" w14:textId="77777777">
    <w:pPr>
      <w:pStyle w:val="Footer"/>
      <w:spacing w:line="240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75C4" w14:paraId="33E1E33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/>
    </w:tblPr>
    <w:tblGrid>
      <w:gridCol w:w="2156"/>
    </w:tblGrid>
    <w:tr w14:paraId="6893131D" w14:textId="77777777" w:rsidTr="00A50CF6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56" w:type="dxa"/>
          <w:shd w:val="clear" w:color="auto" w:fill="auto"/>
        </w:tcPr>
        <w:p w:rsidR="00527BD4" w:rsidRPr="005819CE" w:rsidP="00A50CF6" w14:paraId="6893131C" w14:textId="77777777">
          <w:pPr>
            <w:pStyle w:val="Huisstijl-Adres"/>
            <w:rPr>
              <w:b/>
            </w:rPr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</w:tc>
    </w:tr>
    <w:tr w14:paraId="6893131F" w14:textId="77777777" w:rsidTr="00A50CF6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00"/>
      </w:trPr>
      <w:tc>
        <w:tcPr>
          <w:tcW w:w="2156" w:type="dxa"/>
          <w:shd w:val="clear" w:color="auto" w:fill="auto"/>
        </w:tcPr>
        <w:p w:rsidR="00527BD4" w:rsidRPr="005819CE" w:rsidP="00A50CF6" w14:paraId="6893131E" w14:textId="77777777"/>
      </w:tc>
    </w:tr>
    <w:tr w14:paraId="68931323" w14:textId="77777777" w:rsidTr="00502512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774"/>
      </w:trPr>
      <w:tc>
        <w:tcPr>
          <w:tcW w:w="2156" w:type="dxa"/>
          <w:shd w:val="clear" w:color="auto" w:fill="auto"/>
        </w:tcPr>
        <w:p w:rsidR="00527BD4" w:rsidP="003A5290" w14:paraId="68931320" w14:textId="77777777">
          <w:pPr>
            <w:pStyle w:val="Huisstijl-Kopje"/>
          </w:pPr>
          <w:r>
            <w:t>Ons kenmerk</w:t>
          </w:r>
        </w:p>
        <w:p w:rsidR="00502512" w:rsidRPr="00502512" w:rsidP="003A5290" w14:paraId="68931321" w14:textId="77777777">
          <w:pPr>
            <w:pStyle w:val="Huisstijl-Kopje"/>
            <w:rPr>
              <w:b w:val="0"/>
            </w:rPr>
          </w:pPr>
          <w:r>
            <w:rPr>
              <w:b w:val="0"/>
            </w:rPr>
            <w:t>WJZ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  <w:richText/>
            </w:sdtPr>
            <w:sdtContent>
              <w:r w:rsidR="00721AE1">
                <w:rPr>
                  <w:b w:val="0"/>
                </w:rPr>
                <w:fldChar w:fldCharType="begin"/>
              </w:r>
              <w:r w:rsidR="00721AE1">
                <w:rPr>
                  <w:b w:val="0"/>
                </w:rPr>
                <w:instrText xml:space="preserve"> DOCPROPERTY  "documentId"  \* MERGEFORMAT </w:instrText>
              </w:r>
              <w:r w:rsidR="00721AE1">
                <w:rPr>
                  <w:b w:val="0"/>
                </w:rPr>
                <w:fldChar w:fldCharType="separate"/>
              </w:r>
              <w:r w:rsidR="00721AE1">
                <w:rPr>
                  <w:b w:val="0"/>
                </w:rPr>
                <w:t>27236660</w:t>
              </w:r>
              <w:r w:rsidR="00721AE1">
                <w:rPr>
                  <w:b w:val="0"/>
                </w:rPr>
                <w:fldChar w:fldCharType="end"/>
              </w:r>
            </w:sdtContent>
          </w:sdt>
        </w:p>
        <w:p w:rsidR="00527BD4" w:rsidRPr="005819CE" w:rsidP="00361A56" w14:paraId="68931322" w14:textId="77777777">
          <w:pPr>
            <w:pStyle w:val="Huisstijl-Kopje"/>
          </w:pPr>
        </w:p>
      </w:tc>
    </w:tr>
  </w:tbl>
  <w:p w:rsidR="00527BD4" w:rsidP="008C356D" w14:paraId="68931324" w14:textId="77777777">
    <w:pPr>
      <w:pStyle w:val="Header"/>
      <w:rPr>
        <w:rFonts w:cs="Verdana-Bold"/>
        <w:b/>
        <w:bCs/>
        <w:smallCaps/>
        <w:szCs w:val="18"/>
      </w:rPr>
    </w:pPr>
  </w:p>
  <w:p w:rsidR="00527BD4" w:rsidP="008C356D" w14:paraId="68931325" w14:textId="77777777"/>
  <w:p w:rsidR="00527BD4" w:rsidRPr="00740712" w:rsidP="008C356D" w14:paraId="68931326" w14:textId="77777777"/>
  <w:p w:rsidR="00527BD4" w:rsidRPr="00217880" w:rsidP="008C356D" w14:paraId="68931327" w14:textId="77777777">
    <w:pPr>
      <w:spacing w:line="0" w:lineRule="atLeast"/>
      <w:rPr>
        <w:sz w:val="2"/>
        <w:szCs w:val="2"/>
      </w:rPr>
    </w:pPr>
  </w:p>
  <w:p w:rsidR="00527BD4" w:rsidP="004F44C2" w14:paraId="68931328" w14:textId="77777777">
    <w:pPr>
      <w:pStyle w:val="Header"/>
      <w:rPr>
        <w:rFonts w:cs="Verdana-Bold"/>
        <w:b/>
        <w:bCs/>
        <w:smallCaps/>
        <w:szCs w:val="18"/>
      </w:rPr>
    </w:pPr>
  </w:p>
  <w:p w:rsidR="00527BD4" w:rsidP="004F44C2" w14:paraId="68931329" w14:textId="77777777"/>
  <w:p w:rsidR="00527BD4" w:rsidRPr="00740712" w:rsidP="004F44C2" w14:paraId="6893132A" w14:textId="77777777"/>
  <w:p w:rsidR="00527BD4" w:rsidRPr="00217880" w:rsidP="004F44C2" w14:paraId="6893132B" w14:textId="77777777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37"/>
      <w:gridCol w:w="5156"/>
    </w:tblGrid>
    <w:tr w14:paraId="68931336" w14:textId="77777777" w:rsidTr="00751A6A">
      <w:tblPrEx>
        <w:tblW w:w="0" w:type="auto"/>
        <w:tblLayout w:type="fixed"/>
        <w:tblCellMar>
          <w:left w:w="0" w:type="dxa"/>
          <w:right w:w="0" w:type="dxa"/>
        </w:tblCellMar>
        <w:tblLook w:val="0000"/>
      </w:tblPrEx>
      <w:trPr>
        <w:trHeight w:val="2636"/>
      </w:trPr>
      <w:tc>
        <w:tcPr>
          <w:tcW w:w="737" w:type="dxa"/>
          <w:shd w:val="clear" w:color="auto" w:fill="auto"/>
        </w:tcPr>
        <w:p w:rsidR="00527BD4" w:rsidP="00D0609E" w14:paraId="68931331" w14:textId="77777777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527BD4" w:rsidP="00651CEE" w14:paraId="68931332" w14:textId="77777777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4370611" name="EK_Logo_druk_corr_pos_nl_Bouwsteen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34D8" w:rsidP="00F034D8" w14:paraId="68931333" w14:textId="77777777">
          <w:pPr>
            <w:rPr>
              <w:szCs w:val="18"/>
            </w:rPr>
          </w:pPr>
        </w:p>
        <w:p w:rsidR="00E2409C" w14:paraId="68931334" w14:textId="77777777"/>
        <w:p w:rsidR="007269E3" w:rsidP="00651CEE" w14:paraId="68931335" w14:textId="77777777">
          <w:pPr>
            <w:framePr w:w="6340" w:h="2750" w:hRule="exact" w:hSpace="180" w:wrap="around" w:vAnchor="page" w:hAnchor="text" w:x="3873" w:y="-140"/>
            <w:spacing w:line="240" w:lineRule="auto"/>
          </w:pPr>
        </w:p>
      </w:tc>
    </w:tr>
  </w:tbl>
  <w:p w:rsidR="00527BD4" w:rsidP="00D0609E" w14:paraId="68931337" w14:textId="77777777">
    <w:pPr>
      <w:framePr w:w="6340" w:h="2750" w:hRule="exact" w:hSpace="180" w:wrap="around" w:vAnchor="page" w:hAnchor="text" w:x="3873" w:y="-140"/>
    </w:pPr>
  </w:p>
  <w:p w:rsidR="00527BD4" w:rsidP="000049FB" w14:paraId="68931338" w14:textId="77777777">
    <w:pPr>
      <w:pStyle w:val="Header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14:paraId="68931340" w14:textId="77777777" w:rsidTr="00A50CF6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  <w:shd w:val="clear" w:color="auto" w:fill="auto"/>
        </w:tcPr>
        <w:p w:rsidR="00527BD4" w:rsidRPr="005819CE" w:rsidP="00A50CF6" w14:paraId="68931339" w14:textId="77777777">
          <w:pPr>
            <w:pStyle w:val="Huisstijl-Adres"/>
            <w:rPr>
              <w:b/>
            </w:rPr>
          </w:pPr>
          <w:r>
            <w:rPr>
              <w:b/>
            </w:rPr>
            <w:t>Directie Wetgeving en Juridische Zaken</w:t>
          </w:r>
          <w:r w:rsidRPr="005819CE">
            <w:rPr>
              <w:b/>
            </w:rPr>
            <w:br/>
          </w:r>
        </w:p>
        <w:p w:rsidR="00527BD4" w:rsidRPr="00BE5ED9" w:rsidP="00A50CF6" w14:paraId="6893133A" w14:textId="77777777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P="0098788A" w14:paraId="6893133B" w14:textId="77777777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P="0098788A" w14:paraId="6893133C" w14:textId="77777777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527BD4" w:rsidRPr="00376D0D" w:rsidP="006B70B2" w14:paraId="6893133F" w14:textId="442C86B4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Pr="005819CE" w:rsidR="006F751F">
            <w:br/>
          </w:r>
          <w:r>
            <w:t>www.rijksoverheid.nl/ezk</w:t>
          </w:r>
        </w:p>
      </w:tc>
    </w:tr>
    <w:tr w14:paraId="68931342" w14:textId="77777777" w:rsidTr="00A50CF6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00"/>
      </w:trPr>
      <w:tc>
        <w:tcPr>
          <w:tcW w:w="2160" w:type="dxa"/>
          <w:shd w:val="clear" w:color="auto" w:fill="auto"/>
        </w:tcPr>
        <w:p w:rsidR="00527BD4" w:rsidRPr="00376D0D" w:rsidP="00A50CF6" w14:paraId="68931341" w14:textId="77777777"/>
      </w:tc>
    </w:tr>
    <w:tr w14:paraId="68931349" w14:textId="77777777" w:rsidTr="00A50CF6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  <w:shd w:val="clear" w:color="auto" w:fill="auto"/>
        </w:tcPr>
        <w:p w:rsidR="000C0163" w:rsidRPr="005819CE" w:rsidP="000C0163" w14:paraId="68931343" w14:textId="77777777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0C0163" w:rsidRPr="005819CE" w:rsidP="000C0163" w14:paraId="68931344" w14:textId="77777777">
          <w:pPr>
            <w:pStyle w:val="Huisstijl-Gegeven"/>
          </w:pPr>
          <w:r>
            <w:t>WJZ</w:t>
          </w:r>
          <w:r w:rsidR="00926AE2">
            <w:t xml:space="preserve">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  <w:richText/>
            </w:sdtPr>
            <w:sdtContent>
              <w:r w:rsidR="00376D0D">
                <w:fldChar w:fldCharType="begin"/>
              </w:r>
              <w:r w:rsidR="00376D0D">
                <w:instrText xml:space="preserve"> DOCPROPERTY  "documentId"  \* MERGEFORMAT </w:instrText>
              </w:r>
              <w:r w:rsidR="00376D0D">
                <w:fldChar w:fldCharType="separate"/>
              </w:r>
              <w:r w:rsidR="00926AE2">
                <w:t>27236660</w:t>
              </w:r>
              <w:r w:rsidR="00376D0D">
                <w:fldChar w:fldCharType="end"/>
              </w:r>
            </w:sdtContent>
          </w:sdt>
        </w:p>
        <w:p w:rsidR="00527BD4" w:rsidRPr="005819CE" w:rsidP="00A50CF6" w14:paraId="68931345" w14:textId="77777777">
          <w:pPr>
            <w:pStyle w:val="Huisstijl-Kopje"/>
          </w:pPr>
          <w:r>
            <w:t>Uw kenmerk</w:t>
          </w:r>
        </w:p>
        <w:p w:rsidR="00527BD4" w:rsidRPr="005819CE" w:rsidP="00A50CF6" w14:paraId="68931346" w14:textId="77777777">
          <w:pPr>
            <w:pStyle w:val="Huisstijl-Gegeven"/>
          </w:pPr>
          <w:r>
            <w:t>36274</w:t>
          </w:r>
        </w:p>
        <w:p w:rsidR="00527BD4" w:rsidRPr="005819CE" w:rsidP="00A50CF6" w14:paraId="68931347" w14:textId="77777777">
          <w:pPr>
            <w:pStyle w:val="Huisstijl-Kopje"/>
          </w:pPr>
          <w:r>
            <w:t>Bijlage(n)</w:t>
          </w:r>
        </w:p>
        <w:p w:rsidR="00527BD4" w:rsidRPr="005819CE" w:rsidP="00A50CF6" w14:paraId="68931348" w14:textId="77777777">
          <w:pPr>
            <w:pStyle w:val="Huisstijl-Gegeven"/>
          </w:pPr>
          <w:r>
            <w:t>1</w:t>
          </w:r>
        </w:p>
      </w:tc>
    </w:tr>
  </w:tbl>
  <w:p w:rsidR="00121BF0" w:rsidRPr="00121BF0" w:rsidP="00121BF0" w14:paraId="6893134A" w14:textId="77777777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/>
    </w:tblPr>
    <w:tblGrid>
      <w:gridCol w:w="882"/>
      <w:gridCol w:w="6489"/>
    </w:tblGrid>
    <w:tr w14:paraId="6893134C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400"/>
      </w:trPr>
      <w:tc>
        <w:tcPr>
          <w:tcW w:w="7520" w:type="dxa"/>
          <w:gridSpan w:val="2"/>
          <w:shd w:val="clear" w:color="auto" w:fill="auto"/>
        </w:tcPr>
        <w:p w:rsidR="00527BD4" w:rsidRPr="00BC3B53" w:rsidP="00A50CF6" w14:paraId="6893134B" w14:textId="77777777">
          <w:pPr>
            <w:pStyle w:val="Huisstijl-Retouradres"/>
          </w:pPr>
          <w:r>
            <w:t>&gt; Retouradres Postbus 20401 2500 EK Den Haag</w:t>
          </w:r>
        </w:p>
      </w:tc>
    </w:tr>
    <w:tr w14:paraId="6893134E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7520" w:type="dxa"/>
          <w:gridSpan w:val="2"/>
          <w:shd w:val="clear" w:color="auto" w:fill="auto"/>
        </w:tcPr>
        <w:p w:rsidR="00527BD4" w:rsidRPr="00983E8F" w:rsidP="00A50CF6" w14:paraId="6893134D" w14:textId="77777777">
          <w:pPr>
            <w:pStyle w:val="Huisstijl-Rubricering"/>
          </w:pPr>
        </w:p>
      </w:tc>
    </w:tr>
    <w:tr w14:paraId="68931350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527BD4" w:rsidP="00A50CF6" w14:paraId="338ADDCE" w14:textId="607B5062">
          <w:pPr>
            <w:pStyle w:val="Huisstijl-NAW"/>
          </w:pPr>
          <w:r>
            <w:t xml:space="preserve">De </w:t>
          </w:r>
          <w:r w:rsidR="00911305">
            <w:t>V</w:t>
          </w:r>
          <w:r>
            <w:t>oorzitter van de Tweede Kamer</w:t>
          </w:r>
        </w:p>
        <w:p w:rsidR="005F1470" w:rsidP="00A50CF6" w14:paraId="091EEDC6" w14:textId="77777777">
          <w:pPr>
            <w:pStyle w:val="Huisstijl-NAW"/>
          </w:pPr>
          <w:r>
            <w:t>der Staten-Generaal</w:t>
          </w:r>
        </w:p>
        <w:p w:rsidR="005F1470" w:rsidP="00A50CF6" w14:paraId="2E201A42" w14:textId="77777777">
          <w:pPr>
            <w:pStyle w:val="Huisstijl-NAW"/>
          </w:pPr>
          <w:r>
            <w:t>Prinses Irenestraat 6</w:t>
          </w:r>
        </w:p>
        <w:p w:rsidR="005F1470" w:rsidP="00A50CF6" w14:paraId="6893134F" w14:textId="352A7E19">
          <w:pPr>
            <w:pStyle w:val="Huisstijl-NAW"/>
          </w:pPr>
          <w:r>
            <w:t>2595 BD  DEN HAAG</w:t>
          </w:r>
        </w:p>
      </w:tc>
    </w:tr>
    <w:tr w14:paraId="68931352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527BD4" w:rsidRPr="00035E67" w:rsidP="00A50CF6" w14:paraId="68931351" w14:textId="77777777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14:paraId="68931355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527BD4" w:rsidRPr="007709EF" w:rsidP="00A50CF6" w14:paraId="68931353" w14:textId="77777777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527BD4" w:rsidRPr="007709EF" w:rsidP="00A50CF6" w14:paraId="68931354" w14:textId="11F6FBAB">
          <w:r>
            <w:t>12 mei 2023</w:t>
          </w:r>
        </w:p>
      </w:tc>
    </w:tr>
    <w:tr w14:paraId="68931358" w14:textId="77777777" w:rsidTr="007610AA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527BD4" w:rsidRPr="007709EF" w:rsidP="00A50CF6" w14:paraId="68931356" w14:textId="77777777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527BD4" w:rsidRPr="007709EF" w:rsidP="00A50CF6" w14:paraId="68931357" w14:textId="214792FF">
          <w:r>
            <w:t>V</w:t>
          </w:r>
          <w:r w:rsidR="000331F2">
            <w:t xml:space="preserve">oorstel van wet tijdelijke regels inzake de instelling van een Klimaatfonds </w:t>
          </w:r>
          <w:r>
            <w:t>(36274)</w:t>
          </w:r>
        </w:p>
      </w:tc>
    </w:tr>
  </w:tbl>
  <w:p w:rsidR="00527BD4" w:rsidRPr="00BC4AE3" w:rsidP="00BC4AE3" w14:paraId="6893135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/>
  <w:stylePaneFormatFilter w:val="3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0"/>
  <w:stylePaneSortMethod w:val="name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49FB"/>
    <w:rsid w:val="00013862"/>
    <w:rsid w:val="00013F6D"/>
    <w:rsid w:val="00016012"/>
    <w:rsid w:val="00020189"/>
    <w:rsid w:val="00020EE4"/>
    <w:rsid w:val="00023E9A"/>
    <w:rsid w:val="000331F2"/>
    <w:rsid w:val="00033CDD"/>
    <w:rsid w:val="00034A84"/>
    <w:rsid w:val="00035E67"/>
    <w:rsid w:val="000366F3"/>
    <w:rsid w:val="00042A5B"/>
    <w:rsid w:val="0006024D"/>
    <w:rsid w:val="00071F28"/>
    <w:rsid w:val="00074079"/>
    <w:rsid w:val="00092799"/>
    <w:rsid w:val="00092C5F"/>
    <w:rsid w:val="00096680"/>
    <w:rsid w:val="000975C4"/>
    <w:rsid w:val="000A0F36"/>
    <w:rsid w:val="000A174A"/>
    <w:rsid w:val="000A3E0A"/>
    <w:rsid w:val="000A65AC"/>
    <w:rsid w:val="000A7159"/>
    <w:rsid w:val="000B7281"/>
    <w:rsid w:val="000B7FAB"/>
    <w:rsid w:val="000C0163"/>
    <w:rsid w:val="000C1BA1"/>
    <w:rsid w:val="000C3EA9"/>
    <w:rsid w:val="000D0225"/>
    <w:rsid w:val="000E7895"/>
    <w:rsid w:val="000F161D"/>
    <w:rsid w:val="000F3CAA"/>
    <w:rsid w:val="00102ABB"/>
    <w:rsid w:val="00121BF0"/>
    <w:rsid w:val="00123704"/>
    <w:rsid w:val="001267EE"/>
    <w:rsid w:val="001270C7"/>
    <w:rsid w:val="00132540"/>
    <w:rsid w:val="00133F0F"/>
    <w:rsid w:val="0014786A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4F4C"/>
    <w:rsid w:val="00275984"/>
    <w:rsid w:val="00280F74"/>
    <w:rsid w:val="002822CA"/>
    <w:rsid w:val="00286998"/>
    <w:rsid w:val="00291AB7"/>
    <w:rsid w:val="00292EB2"/>
    <w:rsid w:val="0029422B"/>
    <w:rsid w:val="002A0938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02962"/>
    <w:rsid w:val="00312597"/>
    <w:rsid w:val="00327BA5"/>
    <w:rsid w:val="0033326F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2DFB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6D0D"/>
    <w:rsid w:val="00383DA1"/>
    <w:rsid w:val="00385F30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D5DED"/>
    <w:rsid w:val="003E3DD5"/>
    <w:rsid w:val="003F07C6"/>
    <w:rsid w:val="003F1F6B"/>
    <w:rsid w:val="003F3757"/>
    <w:rsid w:val="003F38BD"/>
    <w:rsid w:val="003F44B7"/>
    <w:rsid w:val="004008E9"/>
    <w:rsid w:val="00413D48"/>
    <w:rsid w:val="00426BC7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F0B"/>
    <w:rsid w:val="00496319"/>
    <w:rsid w:val="00497279"/>
    <w:rsid w:val="004A163B"/>
    <w:rsid w:val="004A670A"/>
    <w:rsid w:val="004B5465"/>
    <w:rsid w:val="004B70F0"/>
    <w:rsid w:val="004C21A8"/>
    <w:rsid w:val="004D505E"/>
    <w:rsid w:val="004D72CA"/>
    <w:rsid w:val="004E2242"/>
    <w:rsid w:val="004F42FF"/>
    <w:rsid w:val="004F44C2"/>
    <w:rsid w:val="00502512"/>
    <w:rsid w:val="00503FD2"/>
    <w:rsid w:val="00505262"/>
    <w:rsid w:val="00516022"/>
    <w:rsid w:val="00521CEE"/>
    <w:rsid w:val="00524FB4"/>
    <w:rsid w:val="00527BD4"/>
    <w:rsid w:val="0053637C"/>
    <w:rsid w:val="00537095"/>
    <w:rsid w:val="005403C8"/>
    <w:rsid w:val="005429DC"/>
    <w:rsid w:val="00546286"/>
    <w:rsid w:val="005565F9"/>
    <w:rsid w:val="00573041"/>
    <w:rsid w:val="00575B80"/>
    <w:rsid w:val="0057620F"/>
    <w:rsid w:val="005819CE"/>
    <w:rsid w:val="0058298D"/>
    <w:rsid w:val="00584C1A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F1470"/>
    <w:rsid w:val="005F62D3"/>
    <w:rsid w:val="005F6D11"/>
    <w:rsid w:val="00600CF0"/>
    <w:rsid w:val="006048F4"/>
    <w:rsid w:val="0060660A"/>
    <w:rsid w:val="00613B1D"/>
    <w:rsid w:val="00617A44"/>
    <w:rsid w:val="006202B6"/>
    <w:rsid w:val="00625CD0"/>
    <w:rsid w:val="0062627D"/>
    <w:rsid w:val="00627432"/>
    <w:rsid w:val="006448E4"/>
    <w:rsid w:val="00645414"/>
    <w:rsid w:val="00651CEE"/>
    <w:rsid w:val="00653606"/>
    <w:rsid w:val="006610E9"/>
    <w:rsid w:val="00661591"/>
    <w:rsid w:val="00664678"/>
    <w:rsid w:val="0066632F"/>
    <w:rsid w:val="00674A89"/>
    <w:rsid w:val="00674F3D"/>
    <w:rsid w:val="00685545"/>
    <w:rsid w:val="006864B3"/>
    <w:rsid w:val="00692D64"/>
    <w:rsid w:val="006A10F8"/>
    <w:rsid w:val="006A2100"/>
    <w:rsid w:val="006A5C3B"/>
    <w:rsid w:val="006A72E0"/>
    <w:rsid w:val="006B0BF3"/>
    <w:rsid w:val="006B70B2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05433"/>
    <w:rsid w:val="00714DC5"/>
    <w:rsid w:val="00715237"/>
    <w:rsid w:val="00721AE1"/>
    <w:rsid w:val="007254A5"/>
    <w:rsid w:val="00725748"/>
    <w:rsid w:val="007269E3"/>
    <w:rsid w:val="00735D88"/>
    <w:rsid w:val="0073720D"/>
    <w:rsid w:val="00737507"/>
    <w:rsid w:val="00740712"/>
    <w:rsid w:val="00742AB9"/>
    <w:rsid w:val="00751A6A"/>
    <w:rsid w:val="00754FBF"/>
    <w:rsid w:val="007605DB"/>
    <w:rsid w:val="007610AA"/>
    <w:rsid w:val="007709EF"/>
    <w:rsid w:val="00782701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1FE4"/>
    <w:rsid w:val="007F439C"/>
    <w:rsid w:val="007F510A"/>
    <w:rsid w:val="007F5331"/>
    <w:rsid w:val="00800CCA"/>
    <w:rsid w:val="00803B56"/>
    <w:rsid w:val="00806120"/>
    <w:rsid w:val="00806F63"/>
    <w:rsid w:val="00810C93"/>
    <w:rsid w:val="00812028"/>
    <w:rsid w:val="00812DD8"/>
    <w:rsid w:val="00813082"/>
    <w:rsid w:val="00814D03"/>
    <w:rsid w:val="00820371"/>
    <w:rsid w:val="00821FC1"/>
    <w:rsid w:val="00823AE2"/>
    <w:rsid w:val="0083178B"/>
    <w:rsid w:val="00831EE4"/>
    <w:rsid w:val="00833695"/>
    <w:rsid w:val="008336B7"/>
    <w:rsid w:val="00833A8E"/>
    <w:rsid w:val="00836ACA"/>
    <w:rsid w:val="00842CD8"/>
    <w:rsid w:val="008431FA"/>
    <w:rsid w:val="008470AE"/>
    <w:rsid w:val="00847444"/>
    <w:rsid w:val="008517C6"/>
    <w:rsid w:val="008547BA"/>
    <w:rsid w:val="008553C7"/>
    <w:rsid w:val="00857FEB"/>
    <w:rsid w:val="008601AF"/>
    <w:rsid w:val="00872271"/>
    <w:rsid w:val="00883137"/>
    <w:rsid w:val="00894A3B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2584"/>
    <w:rsid w:val="008F3246"/>
    <w:rsid w:val="008F3C1B"/>
    <w:rsid w:val="008F508C"/>
    <w:rsid w:val="00901BE9"/>
    <w:rsid w:val="0090271B"/>
    <w:rsid w:val="00910642"/>
    <w:rsid w:val="00910DDF"/>
    <w:rsid w:val="00911305"/>
    <w:rsid w:val="00926AE2"/>
    <w:rsid w:val="00930B13"/>
    <w:rsid w:val="009311C8"/>
    <w:rsid w:val="00933376"/>
    <w:rsid w:val="00933A2F"/>
    <w:rsid w:val="009716D8"/>
    <w:rsid w:val="009718F9"/>
    <w:rsid w:val="00971F42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E3C59"/>
    <w:rsid w:val="009F3259"/>
    <w:rsid w:val="00A037D5"/>
    <w:rsid w:val="00A056DE"/>
    <w:rsid w:val="00A128AD"/>
    <w:rsid w:val="00A21E76"/>
    <w:rsid w:val="00A23BC8"/>
    <w:rsid w:val="00A245F8"/>
    <w:rsid w:val="00A30E68"/>
    <w:rsid w:val="00A31933"/>
    <w:rsid w:val="00A329D2"/>
    <w:rsid w:val="00A34AA0"/>
    <w:rsid w:val="00A359BC"/>
    <w:rsid w:val="00A3715C"/>
    <w:rsid w:val="00A413B4"/>
    <w:rsid w:val="00A41FE2"/>
    <w:rsid w:val="00A46FEF"/>
    <w:rsid w:val="00A47948"/>
    <w:rsid w:val="00A50CF6"/>
    <w:rsid w:val="00A54BCC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4796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75B54"/>
    <w:rsid w:val="00B849F5"/>
    <w:rsid w:val="00B91CFC"/>
    <w:rsid w:val="00B93893"/>
    <w:rsid w:val="00BA1397"/>
    <w:rsid w:val="00BA7E0A"/>
    <w:rsid w:val="00BB37CC"/>
    <w:rsid w:val="00BC2C00"/>
    <w:rsid w:val="00BC3B53"/>
    <w:rsid w:val="00BC3B96"/>
    <w:rsid w:val="00BC4AE3"/>
    <w:rsid w:val="00BC5B28"/>
    <w:rsid w:val="00BD2370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43FE6"/>
    <w:rsid w:val="00C5258E"/>
    <w:rsid w:val="00C530C9"/>
    <w:rsid w:val="00C619A7"/>
    <w:rsid w:val="00C73D5F"/>
    <w:rsid w:val="00C758AE"/>
    <w:rsid w:val="00C7676F"/>
    <w:rsid w:val="00C82AFE"/>
    <w:rsid w:val="00C83DBC"/>
    <w:rsid w:val="00C90702"/>
    <w:rsid w:val="00C97C80"/>
    <w:rsid w:val="00CA47D3"/>
    <w:rsid w:val="00CA6533"/>
    <w:rsid w:val="00CA6A25"/>
    <w:rsid w:val="00CA6A3F"/>
    <w:rsid w:val="00CA7C99"/>
    <w:rsid w:val="00CC6290"/>
    <w:rsid w:val="00CC6947"/>
    <w:rsid w:val="00CD233D"/>
    <w:rsid w:val="00CD3499"/>
    <w:rsid w:val="00CD362D"/>
    <w:rsid w:val="00CE101D"/>
    <w:rsid w:val="00CE1814"/>
    <w:rsid w:val="00CE1A95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6E01"/>
    <w:rsid w:val="00D57A56"/>
    <w:rsid w:val="00D604B3"/>
    <w:rsid w:val="00D60BA4"/>
    <w:rsid w:val="00D62419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0AE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2409C"/>
    <w:rsid w:val="00E273C5"/>
    <w:rsid w:val="00E307D1"/>
    <w:rsid w:val="00E32F95"/>
    <w:rsid w:val="00E3731D"/>
    <w:rsid w:val="00E51469"/>
    <w:rsid w:val="00E634E3"/>
    <w:rsid w:val="00E717C4"/>
    <w:rsid w:val="00E74872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6388"/>
    <w:rsid w:val="00F8713B"/>
    <w:rsid w:val="00F93F9E"/>
    <w:rsid w:val="00FA10E6"/>
    <w:rsid w:val="00FA2CD7"/>
    <w:rsid w:val="00FB06ED"/>
    <w:rsid w:val="00FC2311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75039BD-9047-4CB4-AEE8-6AF796AB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023E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VoettekstChar"/>
    <w:rsid w:val="00023E9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Normal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Normal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Normal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0B7FAB"/>
    <w:pPr>
      <w:spacing w:line="180" w:lineRule="exact"/>
    </w:pPr>
    <w:rPr>
      <w:noProof/>
      <w:sz w:val="13"/>
    </w:rPr>
  </w:style>
  <w:style w:type="character" w:styleId="FollowedHyperlink">
    <w:name w:val="FollowedHyperlink"/>
    <w:rsid w:val="006A2100"/>
    <w:rPr>
      <w:color w:val="800080"/>
      <w:u w:val="single"/>
    </w:rPr>
  </w:style>
  <w:style w:type="paragraph" w:styleId="ListBullet2">
    <w:name w:val="List Bullet 2"/>
    <w:basedOn w:val="Normal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PlaceholderText">
    <w:name w:val="Placeholder Text"/>
    <w:basedOn w:val="DefaultParagraphFont"/>
    <w:uiPriority w:val="99"/>
    <w:semiHidden/>
    <w:rsid w:val="00BA1397"/>
    <w:rPr>
      <w:color w:val="808080"/>
    </w:rPr>
  </w:style>
  <w:style w:type="paragraph" w:styleId="FootnoteText">
    <w:name w:val="footnote text"/>
    <w:basedOn w:val="Normal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DefaultParagraphFont"/>
    <w:link w:val="FootnoteText"/>
    <w:rsid w:val="00C82AFE"/>
    <w:rPr>
      <w:rFonts w:ascii="Verdana" w:hAnsi="Verdana"/>
      <w:sz w:val="13"/>
      <w:lang w:val="nl-NL" w:eastAsia="nl-NL"/>
    </w:rPr>
  </w:style>
  <w:style w:type="paragraph" w:styleId="BalloonText">
    <w:name w:val="Balloon Text"/>
    <w:basedOn w:val="Normal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DefaultParagraphFont"/>
    <w:link w:val="BalloonTex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uiPriority w:val="99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DefaultParagraphFont"/>
    <w:link w:val="Header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DefaultParagraphFont"/>
    <w:link w:val="Heading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DefaultParagraphFont"/>
    <w:link w:val="Heading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DefaultParagraphFont"/>
    <w:link w:val="Heading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DefaultParagraphFont"/>
    <w:link w:val="Footer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FooterChar">
    <w:name w:val="Footer Char"/>
    <w:basedOn w:val="DefaultParagraphFont0"/>
    <w:link w:val="Footer0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>
          <w:r w:rsidRPr="001267EE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A22FC5"/>
    <w:rsid w:val="00CE65C2"/>
    <w:rsid w:val="00D80948"/>
    <w:rsid w:val="00ED30EA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C5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revision/>
  <lastPrinted>2023-05-12T15:18:49.0000000Z</lastPrinted>
  <dcterms:created xsi:type="dcterms:W3CDTF">2023-05-12T15:18:49.0000000Z</dcterms:created>
  <dcterms:modified xsi:type="dcterms:W3CDTF">2023-05-12T15:18:49.0000000Z</dcterms:modified>
  <dc:creator/>
  <lastModifiedBy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WesthoffA1</vt:lpwstr>
  </property>
  <property fmtid="{D5CDD505-2E9C-101B-9397-08002B2CF9AE}" pid="3" name="A_ADRES">
    <vt:lpwstr>De voorzitter van de Tweede Kamer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>36274</vt:lpwstr>
  </property>
  <property fmtid="{D5CDD505-2E9C-101B-9397-08002B2CF9AE}" pid="7" name="DOCNAME">
    <vt:lpwstr>Nota na aanleiding van het verslag bij het voorstel van wet tijdelijke regels inzake de instelling van een Klimaatfonds </vt:lpwstr>
  </property>
  <property fmtid="{D5CDD505-2E9C-101B-9397-08002B2CF9AE}" pid="8" name="documentId">
    <vt:lpwstr>27236660</vt:lpwstr>
  </property>
  <property fmtid="{D5CDD505-2E9C-101B-9397-08002B2CF9AE}" pid="9" name="TYPE_ID">
    <vt:lpwstr>Brief</vt:lpwstr>
  </property>
</Properties>
</file>