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798297"/>
        <w:docPartObj>
          <w:docPartGallery w:val="Cover Pages"/>
          <w:docPartUnique/>
        </w:docPartObj>
      </w:sdtPr>
      <w:sdtEndPr/>
      <w:sdtContent>
        <w:p w:rsidR="00EE2A9D" w:rsidP="00EE2A9D" w:rsidRDefault="00EE2A9D" w14:paraId="372B0543" w14:textId="77777777"/>
        <w:p w:rsidR="00241BB9" w:rsidRDefault="005F5397" w14:paraId="08759F27" w14:textId="77777777">
          <w:pPr>
            <w:spacing w:line="240" w:lineRule="auto"/>
          </w:pPr>
        </w:p>
      </w:sdtContent>
    </w:sdt>
    <w:p w:rsidR="00CD5856" w:rsidRDefault="00CD5856" w14:paraId="23675D68" w14:textId="77777777">
      <w:pPr>
        <w:spacing w:line="240" w:lineRule="auto"/>
      </w:pPr>
    </w:p>
    <w:p w:rsidR="00CD5856" w:rsidRDefault="00CD5856" w14:paraId="4F772823" w14:textId="77777777"/>
    <w:p w:rsidR="00CD5856" w:rsidRDefault="00CD5856" w14:paraId="294B99E3" w14:textId="77777777"/>
    <w:p w:rsidR="00CD5856" w:rsidRDefault="00CD5856" w14:paraId="545B64C4" w14:textId="77777777">
      <w:pPr>
        <w:sectPr w:rsidR="00CD5856" w:rsidSect="003C472B">
          <w:headerReference w:type="default" r:id="rId9"/>
          <w:footerReference w:type="default" r:id="rId10"/>
          <w:type w:val="continuous"/>
          <w:pgSz w:w="11905" w:h="16837"/>
          <w:pgMar w:top="2948" w:right="2778" w:bottom="1049" w:left="1588" w:header="6521" w:footer="709" w:gutter="0"/>
          <w:pgNumType w:start="1"/>
          <w:cols w:space="708"/>
          <w:docGrid w:linePitch="326"/>
        </w:sectPr>
      </w:pPr>
    </w:p>
    <w:p w:rsidR="00CD5856" w:rsidRDefault="0011403C" w14:paraId="5135A219" w14:textId="77777777">
      <w:pPr>
        <w:pStyle w:val="Huisstijl-Aanhef"/>
      </w:pPr>
      <w:r>
        <w:t>Geachte voorzitter,</w:t>
      </w:r>
    </w:p>
    <w:p w:rsidRPr="008D59C5" w:rsidR="008D59C5" w:rsidP="008D59C5" w:rsidRDefault="00DA38F8" w14:paraId="11986C55" w14:textId="045B48B2">
      <w:r>
        <w:t xml:space="preserve">Hierbij bied ik u de nota naar aanleiding van het verslag inzake het bovenvermelde voorstel alsmede een nota van wijziging aan. </w:t>
      </w:r>
    </w:p>
    <w:p w:rsidRPr="008D59C5" w:rsidR="00334C45" w:rsidRDefault="00334C45" w14:paraId="1F80A4CA" w14:textId="77777777"/>
    <w:p w:rsidRPr="009A31BF" w:rsidR="00CD5856" w:rsidRDefault="0011403C" w14:paraId="253E9DCB" w14:textId="77777777">
      <w:pPr>
        <w:pStyle w:val="Huisstijl-Slotzin"/>
      </w:pPr>
      <w:r>
        <w:t>Hoogachtend,</w:t>
      </w:r>
    </w:p>
    <w:p w:rsidR="00784483" w:rsidP="00421F9B" w:rsidRDefault="00421F9B" w14:paraId="2470995E" w14:textId="77777777">
      <w:pPr>
        <w:pStyle w:val="Huisstijl-Slotzin"/>
      </w:pPr>
      <w:r>
        <w:t xml:space="preserve">de </w:t>
      </w:r>
      <w:r w:rsidR="00784483">
        <w:t>m</w:t>
      </w:r>
      <w:r>
        <w:t>inister van Volksgezondheid,</w:t>
      </w:r>
      <w:r>
        <w:br/>
        <w:t>Welzijn en Sport,</w:t>
      </w:r>
      <w:r>
        <w:br/>
      </w:r>
      <w:r>
        <w:br/>
      </w:r>
      <w:r>
        <w:br/>
      </w:r>
    </w:p>
    <w:p w:rsidR="00421F9B" w:rsidP="00421F9B" w:rsidRDefault="00421F9B" w14:paraId="28EAEF34" w14:textId="0EB86705">
      <w:pPr>
        <w:pStyle w:val="Huisstijl-Slotzin"/>
      </w:pPr>
      <w:r>
        <w:br/>
      </w:r>
      <w:r>
        <w:br/>
      </w:r>
      <w:r w:rsidR="00784483">
        <w:t>Ernst Kuipers</w:t>
      </w:r>
    </w:p>
    <w:p w:rsidRPr="009A31BF" w:rsidR="00421F9B" w:rsidP="00421F9B" w:rsidRDefault="00421F9B" w14:paraId="57E76C6A" w14:textId="77777777">
      <w:pPr>
        <w:pStyle w:val="Huisstijl-Ondertekeningvervolg"/>
        <w:rPr>
          <w:i w:val="0"/>
        </w:rPr>
      </w:pPr>
    </w:p>
    <w:p w:rsidR="00235AED" w:rsidP="00463DBC" w:rsidRDefault="00235AED" w14:paraId="4D736402" w14:textId="26D733CC">
      <w:pPr>
        <w:spacing w:line="240" w:lineRule="auto"/>
        <w:rPr>
          <w:noProof/>
        </w:rPr>
      </w:pPr>
    </w:p>
    <w:sectPr w:rsidR="00235AED"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E157F" w14:textId="77777777" w:rsidR="003D63D1" w:rsidRDefault="003D63D1">
      <w:pPr>
        <w:spacing w:line="240" w:lineRule="auto"/>
      </w:pPr>
      <w:r>
        <w:separator/>
      </w:r>
    </w:p>
  </w:endnote>
  <w:endnote w:type="continuationSeparator" w:id="0">
    <w:p w14:paraId="2CA36868" w14:textId="77777777" w:rsidR="003D63D1" w:rsidRDefault="003D6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DejaVu Sans">
    <w:altName w:val="Sylfaen"/>
    <w:charset w:val="00"/>
    <w:family w:val="swiss"/>
    <w:pitch w:val="variable"/>
    <w:sig w:usb0="E7000EFF" w:usb1="5200FDFF" w:usb2="0A042021" w:usb3="00000000" w:csb0="000001BF" w:csb1="00000000"/>
  </w:font>
  <w:font w:name="Lohit Hindi">
    <w:altName w:val="Cambria"/>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A11E" w14:textId="77777777" w:rsidR="00DC7639" w:rsidRDefault="005F5397">
    <w:pPr>
      <w:pStyle w:val="Voettekst"/>
    </w:pPr>
    <w:r>
      <w:rPr>
        <w:noProof/>
        <w:lang w:val="en-US" w:eastAsia="en-US" w:bidi="ar-SA"/>
      </w:rPr>
      <w:pict w14:anchorId="3F072158">
        <v:shapetype id="_x0000_t202" coordsize="21600,21600" o:spt="202" path="m,l,21600r21600,l21600,xe">
          <v:stroke joinstyle="miter"/>
          <v:path gradientshapeok="t" o:connecttype="rect"/>
        </v:shapetype>
        <v:shape id="Text Box 25" o:spid="_x0000_s3078" type="#_x0000_t202" style="position:absolute;margin-left:466.35pt;margin-top:805.15pt;width:99.2pt;height:14.6pt;z-index:251653120;visibility:visible;mso-position-horizontal-relative:page;mso-position-vertical-relative:page;mso-width-relative:margin;mso-height-relative:margin" strokecolor="white">
          <v:textbox inset="0,0,0,0">
            <w:txbxContent>
              <w:p w14:paraId="13F54600" w14:textId="77777777" w:rsidR="00DC7639" w:rsidRDefault="0011403C" w:rsidP="00DC7639">
                <w:pPr>
                  <w:pStyle w:val="Huisstijl-Paginanummer"/>
                </w:pPr>
                <w:r>
                  <w:t xml:space="preserve">Pagina </w:t>
                </w:r>
                <w:r w:rsidR="00C62B6C">
                  <w:fldChar w:fldCharType="begin"/>
                </w:r>
                <w:r w:rsidR="00C62B6C">
                  <w:instrText xml:space="preserve"> PAGE    \* MERGEFORMAT </w:instrText>
                </w:r>
                <w:r w:rsidR="00C62B6C">
                  <w:fldChar w:fldCharType="separate"/>
                </w:r>
                <w:r w:rsidR="004509BE">
                  <w:rPr>
                    <w:noProof/>
                  </w:rPr>
                  <w:t>1</w:t>
                </w:r>
                <w:r w:rsidR="00C62B6C">
                  <w:rPr>
                    <w:noProof/>
                  </w:rPr>
                  <w:fldChar w:fldCharType="end"/>
                </w:r>
                <w:r>
                  <w:t xml:space="preserve"> van </w:t>
                </w:r>
                <w:r w:rsidR="005F5397">
                  <w:fldChar w:fldCharType="begin"/>
                </w:r>
                <w:r w:rsidR="005F5397">
                  <w:instrText xml:space="preserve"> NUMPAGES   \* MERGEFORMAT </w:instrText>
                </w:r>
                <w:r w:rsidR="005F5397">
                  <w:fldChar w:fldCharType="separate"/>
                </w:r>
                <w:r w:rsidR="004509BE">
                  <w:rPr>
                    <w:noProof/>
                  </w:rPr>
                  <w:t>1</w:t>
                </w:r>
                <w:r w:rsidR="005F5397">
                  <w:rPr>
                    <w:noProof/>
                  </w:rPr>
                  <w:fldChar w:fldCharType="end"/>
                </w:r>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2D9C" w14:textId="77777777" w:rsidR="003D63D1" w:rsidRDefault="003D63D1">
      <w:pPr>
        <w:spacing w:line="240" w:lineRule="auto"/>
      </w:pPr>
      <w:r>
        <w:separator/>
      </w:r>
    </w:p>
  </w:footnote>
  <w:footnote w:type="continuationSeparator" w:id="0">
    <w:p w14:paraId="461A42DF" w14:textId="77777777" w:rsidR="003D63D1" w:rsidRDefault="003D63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EDCD" w14:textId="77777777" w:rsidR="00CD5856" w:rsidRDefault="0011403C">
    <w:pPr>
      <w:pStyle w:val="Koptekst"/>
    </w:pPr>
    <w:r>
      <w:rPr>
        <w:noProof/>
        <w:lang w:eastAsia="nl-NL" w:bidi="ar-SA"/>
      </w:rPr>
      <w:drawing>
        <wp:anchor distT="0" distB="0" distL="114300" distR="114300" simplePos="0" relativeHeight="251652096" behindDoc="1" locked="0" layoutInCell="1" allowOverlap="1" wp14:anchorId="0BEAB211" wp14:editId="45BDEAA0">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51072" behindDoc="0" locked="0" layoutInCell="1" allowOverlap="1" wp14:anchorId="21DEDBA9" wp14:editId="7D9DAC92">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5F5397">
      <w:rPr>
        <w:lang w:eastAsia="nl-NL" w:bidi="ar-SA"/>
      </w:rPr>
      <w:pict w14:anchorId="24F25680">
        <v:shapetype id="_x0000_t202" coordsize="21600,21600" o:spt="202" path="m,l,21600r21600,l21600,xe">
          <v:stroke joinstyle="miter"/>
          <v:path gradientshapeok="t" o:connecttype="rect"/>
        </v:shapetype>
        <v:shape id="Text Box 30" o:spid="_x0000_s3073" type="#_x0000_t202" style="position:absolute;margin-left:466.35pt;margin-top:154.8pt;width:99.2pt;height:630.7pt;z-index:251658240;visibility:visible;mso-position-horizontal-relative:page;mso-position-vertical-relative:page;mso-width-relative:margin;mso-height-relative:margin" strokecolor="white">
          <v:textbox style="mso-next-textbox:#Text Box 30" inset="0,0,0,0">
            <w:txbxContent>
              <w:p w14:paraId="0A500C6F" w14:textId="77777777" w:rsidR="00CD5856" w:rsidRDefault="0011403C">
                <w:pPr>
                  <w:pStyle w:val="Huisstijl-AfzendgegevensW1"/>
                </w:pPr>
                <w:r>
                  <w:t>Bezoekadres</w:t>
                </w:r>
              </w:p>
              <w:p w14:paraId="3BF9C103" w14:textId="77777777" w:rsidR="00CD5856" w:rsidRDefault="0011403C">
                <w:pPr>
                  <w:pStyle w:val="Huisstijl-Afzendgegevens"/>
                </w:pPr>
                <w:r>
                  <w:t>Parnassusplein 5</w:t>
                </w:r>
              </w:p>
              <w:p w14:paraId="776E5CE3" w14:textId="77777777" w:rsidR="00CD5856" w:rsidRDefault="0011403C">
                <w:pPr>
                  <w:pStyle w:val="Huisstijl-Afzendgegevens"/>
                </w:pPr>
                <w:r>
                  <w:t>2511</w:t>
                </w:r>
                <w:r w:rsidR="008D59C5" w:rsidRPr="008D59C5">
                  <w:t xml:space="preserve"> </w:t>
                </w:r>
                <w:r>
                  <w:t>VX</w:t>
                </w:r>
                <w:r w:rsidR="00E1490C">
                  <w:t xml:space="preserve">  </w:t>
                </w:r>
                <w:r w:rsidR="008D59C5" w:rsidRPr="008D59C5">
                  <w:t>Den Haag</w:t>
                </w:r>
              </w:p>
              <w:p w14:paraId="5FEE77A2" w14:textId="77777777" w:rsidR="00CD5856" w:rsidRDefault="0011403C">
                <w:pPr>
                  <w:pStyle w:val="Huisstijl-Afzendgegevens"/>
                </w:pPr>
                <w:r w:rsidRPr="008D59C5">
                  <w:t>www.rijksoverheid.nl</w:t>
                </w:r>
              </w:p>
              <w:p w14:paraId="5A7075C4" w14:textId="77777777" w:rsidR="00CD5856" w:rsidRDefault="0011403C">
                <w:pPr>
                  <w:pStyle w:val="Huisstijl-ReferentiegegevenskopW2"/>
                </w:pPr>
                <w:r w:rsidRPr="008D59C5">
                  <w:t>Kenmerk</w:t>
                </w:r>
              </w:p>
              <w:p w14:paraId="2762B9F8" w14:textId="77777777" w:rsidR="00CD5856" w:rsidRDefault="0011403C">
                <w:pPr>
                  <w:pStyle w:val="Huisstijl-Referentiegegevens"/>
                </w:pPr>
                <w:bookmarkStart w:id="0" w:name="_Hlk117784077"/>
                <w:r>
                  <w:t>3526734-1040901-WJZ</w:t>
                </w:r>
              </w:p>
              <w:bookmarkEnd w:id="0"/>
              <w:p w14:paraId="118529CD" w14:textId="62CBAD65" w:rsidR="00CD5856" w:rsidRPr="002B504F" w:rsidRDefault="0011403C">
                <w:pPr>
                  <w:pStyle w:val="Huisstijl-ReferentiegegevenskopW1"/>
                </w:pPr>
                <w:r w:rsidRPr="008D59C5">
                  <w:t>Bijlage(n)</w:t>
                </w:r>
                <w:r w:rsidR="00784483">
                  <w:br/>
                </w:r>
                <w:r w:rsidR="00784483" w:rsidRPr="00784483">
                  <w:rPr>
                    <w:b w:val="0"/>
                    <w:bCs/>
                  </w:rPr>
                  <w:t>2</w:t>
                </w:r>
              </w:p>
              <w:p w14:paraId="3CA1549F" w14:textId="77777777" w:rsidR="00215CB5" w:rsidRDefault="00215CB5">
                <w:pPr>
                  <w:pStyle w:val="Huisstijl-ReferentiegegevenskopW1"/>
                </w:pPr>
              </w:p>
              <w:p w14:paraId="4A760248" w14:textId="77777777" w:rsidR="00CD5856" w:rsidRDefault="0011403C">
                <w:pPr>
                  <w:pStyle w:val="Huisstijl-Algemenevoorwaarden"/>
                </w:pPr>
                <w:r>
                  <w:t>Correspondentie uitsluitend richten aan het retouradres met vermelding van de datum en het kenmerk van deze brief.</w:t>
                </w:r>
              </w:p>
              <w:p w14:paraId="2C42632B" w14:textId="77777777" w:rsidR="00CD5856" w:rsidRDefault="00CD5856"/>
            </w:txbxContent>
          </v:textbox>
          <w10:wrap anchorx="page" anchory="page"/>
        </v:shape>
      </w:pict>
    </w:r>
    <w:r w:rsidR="005F5397">
      <w:rPr>
        <w:lang w:eastAsia="nl-NL" w:bidi="ar-SA"/>
      </w:rPr>
      <w:pict w14:anchorId="7FED30E8">
        <v:shape id="Text Box 29" o:spid="_x0000_s3074" type="#_x0000_t202" style="position:absolute;margin-left:79.65pt;margin-top:296.85pt;width:323.1pt;height:36pt;z-index:251657216;visibility:visible;mso-position-horizontal-relative:page;mso-position-vertical-relative:page;mso-width-relative:margin;mso-height-relative:margin" strokecolor="white">
          <v:textbox style="mso-next-textbox:#Text Box 29;mso-fit-shape-to-text:t" inset="0,0,0,0">
            <w:txbxContent>
              <w:p w14:paraId="6A91278B" w14:textId="7A3D9040" w:rsidR="00CD5856" w:rsidRDefault="0011403C">
                <w:pPr>
                  <w:pStyle w:val="Huisstijl-Datumenbetreft"/>
                  <w:tabs>
                    <w:tab w:val="clear" w:pos="737"/>
                    <w:tab w:val="left" w:pos="-5954"/>
                    <w:tab w:val="left" w:pos="-5670"/>
                    <w:tab w:val="left" w:pos="1134"/>
                  </w:tabs>
                </w:pPr>
                <w:r>
                  <w:t>Datum</w:t>
                </w:r>
                <w:r w:rsidR="005F5397">
                  <w:t xml:space="preserve">    8 mei 2023</w:t>
                </w:r>
                <w:r w:rsidR="00E1490C">
                  <w:tab/>
                </w:r>
              </w:p>
              <w:p w14:paraId="5DA6E792" w14:textId="005F4B55" w:rsidR="00CD5856" w:rsidRDefault="0011403C" w:rsidP="00784483">
                <w:pPr>
                  <w:pStyle w:val="Huisstijl-Datumenbetreft"/>
                  <w:tabs>
                    <w:tab w:val="clear" w:pos="737"/>
                    <w:tab w:val="left" w:pos="-5954"/>
                    <w:tab w:val="left" w:pos="-5670"/>
                    <w:tab w:val="left" w:pos="1134"/>
                  </w:tabs>
                  <w:ind w:left="850" w:hanging="850"/>
                </w:pPr>
                <w:r>
                  <w:t>Betreft</w:t>
                </w:r>
                <w:r w:rsidR="00E1490C">
                  <w:tab/>
                </w:r>
                <w:r w:rsidR="00DA38F8">
                  <w:t>Voorstel van wet tot wijziging van de Wet kwaliteit, klachten en geschillen zorg in verband met het regelen van regie op kwaliteitsregistraties in de zorg en grondslagen om ten behoeve van die kwaliteitsregistraties bijzondere persoonsgegevens te kunnen verwerken (Wet kwaliteitsregistraties zorg) (Kamerstukken 36 278)</w:t>
                </w:r>
              </w:p>
              <w:p w14:paraId="670EB157" w14:textId="77777777" w:rsidR="00CD5856" w:rsidRDefault="00CD5856">
                <w:pPr>
                  <w:pStyle w:val="Huisstijl-Datumenbetreft"/>
                  <w:tabs>
                    <w:tab w:val="left" w:pos="-5954"/>
                    <w:tab w:val="left" w:pos="-5670"/>
                  </w:tabs>
                </w:pPr>
              </w:p>
            </w:txbxContent>
          </v:textbox>
          <w10:wrap anchorx="page" anchory="page"/>
        </v:shape>
      </w:pict>
    </w:r>
    <w:r w:rsidR="005F5397">
      <w:rPr>
        <w:lang w:eastAsia="nl-NL" w:bidi="ar-SA"/>
      </w:rPr>
      <w:pict w14:anchorId="497A2E44">
        <v:shape id="Text Box 28" o:spid="_x0000_s3075" type="#_x0000_t202" style="position:absolute;margin-left:79.4pt;margin-top:266.5pt;width:323.15pt;height:14.15pt;z-index:251656192;visibility:visible;mso-position-horizontal-relative:page;mso-position-vertical-relative:page;mso-width-relative:margin;mso-height-relative:margin" strokecolor="white">
          <v:textbox inset="0,0,0,0">
            <w:txbxContent>
              <w:p w14:paraId="20C030CF" w14:textId="77777777" w:rsidR="00CD5856" w:rsidRDefault="00CD5856">
                <w:pPr>
                  <w:pStyle w:val="Huisstijl-Toezendgegevens"/>
                </w:pPr>
              </w:p>
            </w:txbxContent>
          </v:textbox>
          <w10:wrap anchorx="page" anchory="page"/>
        </v:shape>
      </w:pict>
    </w:r>
    <w:r w:rsidR="005F5397">
      <w:rPr>
        <w:lang w:eastAsia="nl-NL" w:bidi="ar-SA"/>
      </w:rPr>
      <w:pict w14:anchorId="6F4DB573">
        <v:shape id="Text Box 27" o:spid="_x0000_s3076" type="#_x0000_t202" style="position:absolute;margin-left:79.4pt;margin-top:153.1pt;width:263.6pt;height:85.05pt;z-index:251655168;visibility:visible;mso-position-horizontal-relative:page;mso-position-vertical-relative:page;mso-width-relative:margin;mso-height-relative:margin" strokecolor="white">
          <v:textbox inset="0,0,0,0">
            <w:txbxContent>
              <w:p w14:paraId="62C7F9D8" w14:textId="77777777" w:rsidR="00CD5856" w:rsidRDefault="0011403C">
                <w:pPr>
                  <w:pStyle w:val="Huisstijl-Toezendgegevens"/>
                </w:pPr>
                <w:r>
                  <w:t>De Voorzitter van de Tweede Kamer</w:t>
                </w:r>
                <w:r>
                  <w:br/>
                  <w:t>der Staten-Generaal</w:t>
                </w:r>
                <w:r>
                  <w:br/>
                  <w:t>Postbus 20018</w:t>
                </w:r>
                <w:r>
                  <w:br/>
                  <w:t xml:space="preserve">2500 EA </w:t>
                </w:r>
                <w:r w:rsidR="00FC776C">
                  <w:t xml:space="preserve"> </w:t>
                </w:r>
                <w:r>
                  <w:t>DEN HAAG</w:t>
                </w:r>
              </w:p>
            </w:txbxContent>
          </v:textbox>
          <w10:wrap anchorx="page" anchory="page"/>
        </v:shape>
      </w:pict>
    </w:r>
    <w:r w:rsidR="005F5397">
      <w:rPr>
        <w:lang w:eastAsia="nl-NL" w:bidi="ar-SA"/>
      </w:rPr>
      <w:pict w14:anchorId="1336F950">
        <v:shape id="Text Box 26" o:spid="_x0000_s3077" type="#_x0000_t202" style="position:absolute;margin-left:79.4pt;margin-top:134.95pt;width:282.75pt;height:11.35pt;z-index:251654144;visibility:visible;mso-position-horizontal-relative:page;mso-position-vertical-relative:page;mso-width-relative:margin;mso-height-relative:margin" strokecolor="white">
          <o:lock v:ext="edit" aspectratio="t"/>
          <v:textbox inset="0,0,0,0">
            <w:txbxContent>
              <w:p w14:paraId="2C53E2DA" w14:textId="77777777" w:rsidR="00CD5856" w:rsidRDefault="0011403C">
                <w:pPr>
                  <w:pStyle w:val="Huisstijl-Retouradres"/>
                </w:pPr>
                <w:r w:rsidRPr="008D59C5">
                  <w:t>&gt; Retouradres</w:t>
                </w:r>
                <w:r w:rsidR="00E1490C">
                  <w:t xml:space="preserve"> Postbus 20350 2500 E</w:t>
                </w:r>
                <w:r w:rsidR="005D327A">
                  <w:t>J</w:t>
                </w:r>
                <w:r w:rsidR="00E1490C">
                  <w:t xml:space="preserve">  Den Haag</w:t>
                </w:r>
              </w:p>
            </w:txbxContent>
          </v:textbox>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2A1D" w14:textId="77777777" w:rsidR="00CD5856" w:rsidRDefault="005F5397">
    <w:pPr>
      <w:pStyle w:val="Koptekst"/>
    </w:pPr>
    <w:r>
      <w:rPr>
        <w:lang w:eastAsia="nl-NL" w:bidi="ar-SA"/>
      </w:rPr>
      <w:pict w14:anchorId="0F96F80D">
        <v:shapetype id="_x0000_t202" coordsize="21600,21600" o:spt="202" path="m,l,21600r21600,l21600,xe">
          <v:stroke joinstyle="miter"/>
          <v:path gradientshapeok="t" o:connecttype="rect"/>
        </v:shapetype>
        <v:shape id="Text Box 5" o:spid="_x0000_s3079" type="#_x0000_t202" style="position:absolute;margin-left:466.35pt;margin-top:152.5pt;width:99.2pt;height:630.7pt;z-index:251659264;visibility:visible;mso-position-horizontal-relative:page;mso-position-vertical-relative:page;mso-width-relative:margin;mso-height-relative:margin" strokecolor="white">
          <v:textbox inset="0,0,0,0">
            <w:txbxContent>
              <w:p w14:paraId="4B621910" w14:textId="77777777" w:rsidR="00CD5856" w:rsidRDefault="0011403C">
                <w:pPr>
                  <w:pStyle w:val="Huisstijl-ReferentiegegevenskopW2"/>
                </w:pPr>
                <w:r w:rsidRPr="008D59C5">
                  <w:t>Kenmerk</w:t>
                </w:r>
              </w:p>
              <w:p w14:paraId="0D68496A" w14:textId="77777777" w:rsidR="00C95CA9" w:rsidRPr="00C95CA9" w:rsidRDefault="0011403C" w:rsidP="00C95CA9">
                <w:pPr>
                  <w:pStyle w:val="Huisstijl-Referentiegegevens"/>
                </w:pPr>
                <w:r w:rsidRPr="00C95CA9">
                  <w:t>3526734-1040901-WJZ</w:t>
                </w:r>
              </w:p>
              <w:p w14:paraId="74D52FBC" w14:textId="77777777" w:rsidR="00CD5856" w:rsidRDefault="00CD5856">
                <w:pPr>
                  <w:pStyle w:val="Huisstijl-Referentiegegevens"/>
                </w:pPr>
              </w:p>
            </w:txbxContent>
          </v:textbox>
          <w10:wrap anchorx="page" anchory="page"/>
        </v:shape>
      </w:pict>
    </w:r>
    <w:r>
      <w:rPr>
        <w:lang w:eastAsia="nl-NL" w:bidi="ar-SA"/>
      </w:rPr>
      <w:pict w14:anchorId="2DB6BE5A">
        <v:shape id="Text Box 18" o:spid="_x0000_s3080" type="#_x0000_t202" style="position:absolute;margin-left:466.35pt;margin-top:805.15pt;width:99.2pt;height:16.85pt;z-index:251660288;visibility:visible;mso-position-horizontal-relative:page;mso-position-vertical-relative:page;mso-width-relative:margin;mso-height-relative:margin" strokecolor="white">
          <v:textbox inset="0,0,0,0">
            <w:txbxContent>
              <w:p w14:paraId="46475C86" w14:textId="77777777" w:rsidR="00CD5856" w:rsidRDefault="0011403C">
                <w:pPr>
                  <w:pStyle w:val="Huisstijl-Paginanummer"/>
                </w:pPr>
                <w:r>
                  <w:t>Pagina</w:t>
                </w:r>
                <w:r w:rsidR="00E1490C">
                  <w:t xml:space="preserve"> </w:t>
                </w:r>
                <w:r w:rsidR="00C62B6C">
                  <w:fldChar w:fldCharType="begin"/>
                </w:r>
                <w:r w:rsidR="00C62B6C">
                  <w:instrText xml:space="preserve"> PAGE    \* MERGEFORMAT </w:instrText>
                </w:r>
                <w:r w:rsidR="00C62B6C">
                  <w:fldChar w:fldCharType="separate"/>
                </w:r>
                <w:r w:rsidR="009F419D">
                  <w:rPr>
                    <w:noProof/>
                  </w:rPr>
                  <w:t>2</w:t>
                </w:r>
                <w:r w:rsidR="00C62B6C">
                  <w:rPr>
                    <w:noProof/>
                  </w:rPr>
                  <w:fldChar w:fldCharType="end"/>
                </w:r>
                <w:r w:rsidR="00E1490C">
                  <w:t xml:space="preserve"> </w:t>
                </w:r>
                <w:r>
                  <w:t>van</w:t>
                </w:r>
                <w:r w:rsidR="00E1490C">
                  <w:t xml:space="preserve"> </w:t>
                </w:r>
                <w:r w:rsidR="005F5397">
                  <w:fldChar w:fldCharType="begin"/>
                </w:r>
                <w:r w:rsidR="005F5397">
                  <w:instrText xml:space="preserve"> SECTIONPAGES  \* Arabic  \* MERGEFORMAT </w:instrText>
                </w:r>
                <w:r w:rsidR="005F5397">
                  <w:fldChar w:fldCharType="separate"/>
                </w:r>
                <w:r w:rsidR="00C95CA9">
                  <w:rPr>
                    <w:noProof/>
                  </w:rPr>
                  <w:t>2</w:t>
                </w:r>
                <w:r w:rsidR="005F5397">
                  <w:rPr>
                    <w:noProof/>
                  </w:rPr>
                  <w:fldChar w:fldCharType="end"/>
                </w:r>
              </w:p>
              <w:p w14:paraId="3AB54A8F" w14:textId="77777777" w:rsidR="00CD5856" w:rsidRDefault="00CD5856"/>
              <w:p w14:paraId="57FA2D89" w14:textId="77777777" w:rsidR="00CD5856" w:rsidRDefault="00CD5856">
                <w:pPr>
                  <w:pStyle w:val="Huisstijl-Paginanummer"/>
                </w:pPr>
              </w:p>
              <w:p w14:paraId="33B1B597" w14:textId="77777777" w:rsidR="00CD5856" w:rsidRDefault="00CD5856">
                <w:pPr>
                  <w:pStyle w:val="Huisstijl-Paginanummer"/>
                </w:pPr>
              </w:p>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78CA" w14:textId="77777777" w:rsidR="00CD5856" w:rsidRDefault="005F5397">
    <w:pPr>
      <w:pStyle w:val="Koptekst"/>
    </w:pPr>
    <w:r>
      <w:rPr>
        <w:lang w:eastAsia="nl-NL" w:bidi="ar-SA"/>
      </w:rPr>
      <w:pict w14:anchorId="56B13BF1">
        <v:shapetype id="_x0000_t202" coordsize="21600,21600" o:spt="202" path="m,l,21600r21600,l21600,xe">
          <v:stroke joinstyle="miter"/>
          <v:path gradientshapeok="t" o:connecttype="rect"/>
        </v:shapetype>
        <v:shape id="Text Box 16" o:spid="_x0000_s3081" type="#_x0000_t202" style="position:absolute;margin-left:79.5pt;margin-top:296.75pt;width:323.1pt;height:36pt;z-index:251664384;visibility:visible;mso-position-horizontal-relative:page;mso-position-vertical-relative:page;mso-width-relative:margin;mso-height-relative:margin" strokecolor="white">
          <v:textbox style="mso-fit-shape-to-text:t" inset="0,0,0,0">
            <w:txbxContent>
              <w:p w14:paraId="0D1B86B0" w14:textId="77777777" w:rsidR="00CD5856" w:rsidRDefault="0011403C">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rsidR="00DA38F8">
                      <w:t>26 juni 2014</w:t>
                    </w:r>
                  </w:sdtContent>
                </w:sdt>
              </w:p>
              <w:p w14:paraId="740AC30F" w14:textId="77777777" w:rsidR="00CD5856" w:rsidRDefault="0011403C">
                <w:pPr>
                  <w:pStyle w:val="Huisstijl-Datumenbetreft"/>
                  <w:tabs>
                    <w:tab w:val="left" w:pos="-5954"/>
                    <w:tab w:val="left" w:pos="-5670"/>
                  </w:tabs>
                </w:pPr>
                <w:r>
                  <w:t>Betreft</w:t>
                </w:r>
                <w:r>
                  <w:tab/>
                </w:r>
                <w:proofErr w:type="spellStart"/>
                <w:r w:rsidR="008D59C5">
                  <w:t>BETREFT</w:t>
                </w:r>
                <w:proofErr w:type="spellEnd"/>
              </w:p>
              <w:p w14:paraId="5BEA0E55" w14:textId="77777777" w:rsidR="00CD5856" w:rsidRDefault="00CD5856">
                <w:pPr>
                  <w:pStyle w:val="Huisstijl-Datumenbetreft"/>
                  <w:tabs>
                    <w:tab w:val="left" w:pos="-5954"/>
                    <w:tab w:val="left" w:pos="-5670"/>
                  </w:tabs>
                </w:pPr>
              </w:p>
            </w:txbxContent>
          </v:textbox>
          <w10:wrap type="topAndBottom" anchorx="page" anchory="page"/>
        </v:shape>
      </w:pict>
    </w:r>
    <w:r w:rsidR="00E1490C">
      <w:rPr>
        <w:noProof/>
        <w:lang w:eastAsia="nl-NL" w:bidi="ar-SA"/>
      </w:rPr>
      <w:drawing>
        <wp:anchor distT="0" distB="0" distL="114300" distR="114300" simplePos="0" relativeHeight="251650048" behindDoc="0" locked="0" layoutInCell="1" allowOverlap="1" wp14:anchorId="68555DB2" wp14:editId="2DF86B0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E1490C">
      <w:rPr>
        <w:noProof/>
        <w:lang w:eastAsia="nl-NL" w:bidi="ar-SA"/>
      </w:rPr>
      <w:drawing>
        <wp:anchor distT="0" distB="0" distL="114300" distR="114300" simplePos="0" relativeHeight="251649024" behindDoc="1" locked="0" layoutInCell="1" allowOverlap="1" wp14:anchorId="2E2DCA13" wp14:editId="2DAE0409">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w14:anchorId="07DD8B8A">
        <v:shape id="_x0000_s3082" type="#_x0000_t202" style="position:absolute;margin-left:466.35pt;margin-top:154.7pt;width:99.2pt;height:630.7pt;z-index:251665408;visibility:visible;mso-position-horizontal-relative:page;mso-position-vertical-relative:page;mso-width-relative:margin;mso-height-relative:margin" strokecolor="white">
          <v:textbox inset="0,0,0,0">
            <w:txbxContent>
              <w:p w14:paraId="2C6AB722" w14:textId="77777777" w:rsidR="00CD5856" w:rsidRDefault="0011403C">
                <w:pPr>
                  <w:pStyle w:val="Huisstijl-Afzendgegevens"/>
                </w:pPr>
                <w:r w:rsidRPr="008D59C5">
                  <w:t>Rijnstraat 50</w:t>
                </w:r>
              </w:p>
              <w:p w14:paraId="15005E5C" w14:textId="77777777" w:rsidR="00CD5856" w:rsidRDefault="0011403C">
                <w:pPr>
                  <w:pStyle w:val="Huisstijl-Afzendgegevens"/>
                </w:pPr>
                <w:r w:rsidRPr="008D59C5">
                  <w:t>Den Haag</w:t>
                </w:r>
              </w:p>
              <w:p w14:paraId="4A309C14" w14:textId="77777777" w:rsidR="00CD5856" w:rsidRDefault="0011403C">
                <w:pPr>
                  <w:pStyle w:val="Huisstijl-Afzendgegevens"/>
                </w:pPr>
                <w:r w:rsidRPr="008D59C5">
                  <w:t>www.rijksoverheid.nl</w:t>
                </w:r>
              </w:p>
              <w:p w14:paraId="45E08EFF" w14:textId="77777777" w:rsidR="00CD5856" w:rsidRDefault="0011403C">
                <w:pPr>
                  <w:pStyle w:val="Huisstijl-AfzendgegevenskopW1"/>
                </w:pPr>
                <w:r>
                  <w:t>Contactpersoon</w:t>
                </w:r>
              </w:p>
              <w:p w14:paraId="52DA9D69" w14:textId="77777777" w:rsidR="00CD5856" w:rsidRDefault="0011403C">
                <w:pPr>
                  <w:pStyle w:val="Huisstijl-Afzendgegevens"/>
                </w:pPr>
                <w:r w:rsidRPr="008D59C5">
                  <w:t>ing. J.A. Ramlal</w:t>
                </w:r>
              </w:p>
              <w:p w14:paraId="27D597A4" w14:textId="77777777" w:rsidR="00CD5856" w:rsidRDefault="0011403C">
                <w:pPr>
                  <w:pStyle w:val="Huisstijl-Afzendgegevens"/>
                </w:pPr>
                <w:r w:rsidRPr="008D59C5">
                  <w:t>ja.ramlal@minvws.nl</w:t>
                </w:r>
              </w:p>
              <w:p w14:paraId="482747E4" w14:textId="77777777" w:rsidR="00CD5856" w:rsidRDefault="0011403C">
                <w:pPr>
                  <w:pStyle w:val="Huisstijl-ReferentiegegevenskopW2"/>
                </w:pPr>
                <w:r>
                  <w:t>Ons kenmerk</w:t>
                </w:r>
              </w:p>
              <w:p w14:paraId="25FDE373" w14:textId="77777777" w:rsidR="00CD5856" w:rsidRDefault="0011403C">
                <w:pPr>
                  <w:pStyle w:val="Huisstijl-Referentiegegevens"/>
                </w:pPr>
                <w:r>
                  <w:t>KENMERK</w:t>
                </w:r>
              </w:p>
              <w:p w14:paraId="180B82A7" w14:textId="77777777" w:rsidR="00CD5856" w:rsidRDefault="0011403C">
                <w:pPr>
                  <w:pStyle w:val="Huisstijl-ReferentiegegevenskopW1"/>
                </w:pPr>
                <w:r>
                  <w:t>Uw kenmerk</w:t>
                </w:r>
              </w:p>
              <w:p w14:paraId="0CA00C46" w14:textId="77777777" w:rsidR="00CD5856" w:rsidRDefault="0011403C">
                <w:pPr>
                  <w:pStyle w:val="Huisstijl-Referentiegegevens"/>
                </w:pPr>
                <w:r>
                  <w:t>UW BRIEF</w:t>
                </w:r>
              </w:p>
            </w:txbxContent>
          </v:textbox>
          <w10:wrap anchorx="page" anchory="page"/>
        </v:shape>
      </w:pict>
    </w:r>
    <w:r>
      <w:rPr>
        <w:lang w:eastAsia="nl-NL" w:bidi="ar-SA"/>
      </w:rPr>
      <w:pict w14:anchorId="593EDE6F">
        <v:shape id="_x0000_s3083" type="#_x0000_t202" style="position:absolute;margin-left:79.4pt;margin-top:152.95pt;width:235.3pt;height:85.05pt;z-index:251662336;visibility:visible;mso-position-horizontal-relative:page;mso-position-vertical-relative:page;mso-width-relative:margin;mso-height-relative:margin" strokecolor="white">
          <v:textbox inset="0,0,0,0">
            <w:txbxContent>
              <w:p w14:paraId="6BD6BFB7" w14:textId="77777777" w:rsidR="00CD5856" w:rsidRDefault="0011403C">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w14:anchorId="5BE83618">
        <v:shape id="_x0000_s3084" type="#_x0000_t202" style="position:absolute;margin-left:466.35pt;margin-top:805.1pt;width:57.55pt;height:8.5pt;z-index:251666432;visibility:visible;mso-position-horizontal-relative:page;mso-position-vertical-relative:page;mso-width-relative:margin;mso-height-relative:margin" strokecolor="white">
          <v:textbox inset="0,0,0,0">
            <w:txbxContent>
              <w:p w14:paraId="2F9748AB" w14:textId="77777777" w:rsidR="00CD5856" w:rsidRDefault="0011403C">
                <w:pPr>
                  <w:pStyle w:val="Huisstijl-Paginanummer"/>
                </w:pPr>
                <w:r>
                  <w:t xml:space="preserve">Pagina </w:t>
                </w:r>
                <w:r w:rsidR="00C62B6C">
                  <w:fldChar w:fldCharType="begin"/>
                </w:r>
                <w:r w:rsidR="00C62B6C">
                  <w:instrText xml:space="preserve"> PAGE    \* MERGEFORMAT </w:instrText>
                </w:r>
                <w:r w:rsidR="00C62B6C">
                  <w:fldChar w:fldCharType="separate"/>
                </w:r>
                <w:r w:rsidR="009F419D">
                  <w:rPr>
                    <w:noProof/>
                  </w:rPr>
                  <w:t>1</w:t>
                </w:r>
                <w:r w:rsidR="00C62B6C">
                  <w:rPr>
                    <w:noProof/>
                  </w:rPr>
                  <w:fldChar w:fldCharType="end"/>
                </w:r>
                <w:r>
                  <w:t xml:space="preserve"> van </w:t>
                </w:r>
                <w:r w:rsidR="005F5397">
                  <w:fldChar w:fldCharType="begin"/>
                </w:r>
                <w:r w:rsidR="005F5397">
                  <w:instrText xml:space="preserve"> SECTIONPAGES  \* Arabic  \* MERGEFORMAT </w:instrText>
                </w:r>
                <w:r w:rsidR="005F5397">
                  <w:fldChar w:fldCharType="separate"/>
                </w:r>
                <w:r w:rsidR="009F419D">
                  <w:rPr>
                    <w:noProof/>
                  </w:rPr>
                  <w:t>2</w:t>
                </w:r>
                <w:r w:rsidR="005F5397">
                  <w:rPr>
                    <w:noProof/>
                  </w:rPr>
                  <w:fldChar w:fldCharType="end"/>
                </w:r>
              </w:p>
            </w:txbxContent>
          </v:textbox>
          <w10:wrap anchorx="page" anchory="page"/>
          <w10:anchorlock/>
        </v:shape>
      </w:pict>
    </w:r>
    <w:r>
      <w:rPr>
        <w:lang w:eastAsia="nl-NL" w:bidi="ar-SA"/>
      </w:rPr>
      <w:pict w14:anchorId="76701487">
        <v:shape id="_x0000_s3085" type="#_x0000_t202" style="position:absolute;margin-left:79.4pt;margin-top:266.5pt;width:323.15pt;height:14.15pt;z-index:251663360;visibility:visible;mso-position-horizontal-relative:page;mso-position-vertical-relative:page;mso-width-relative:margin;mso-height-relative:margin" strokecolor="white">
          <v:textbox inset="0,0,0,0">
            <w:txbxContent>
              <w:p w14:paraId="72B55BAF" w14:textId="77777777" w:rsidR="00CD5856" w:rsidRDefault="00CD5856">
                <w:pPr>
                  <w:pStyle w:val="Huisstijl-Toezendgegevens"/>
                </w:pPr>
              </w:p>
            </w:txbxContent>
          </v:textbox>
          <w10:wrap anchorx="page" anchory="page"/>
        </v:shape>
      </w:pict>
    </w:r>
    <w:r>
      <w:rPr>
        <w:lang w:eastAsia="nl-NL" w:bidi="ar-SA"/>
      </w:rPr>
      <w:pict w14:anchorId="44D068C4">
        <v:shape id="_x0000_s3086" type="#_x0000_t202" style="position:absolute;margin-left:79.4pt;margin-top:135.05pt;width:282.75pt;height:11.35pt;z-index:251661312;visibility:visible;mso-position-horizontal-relative:page;mso-position-vertical-relative:page;mso-width-relative:margin;mso-height-relative:margin" strokecolor="white">
          <o:lock v:ext="edit" aspectratio="t"/>
          <v:textbox inset="0,0,0,0">
            <w:txbxContent>
              <w:p w14:paraId="245FACDF" w14:textId="77777777" w:rsidR="00CD5856" w:rsidRDefault="0011403C">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A576F"/>
    <w:multiLevelType w:val="hybridMultilevel"/>
    <w:tmpl w:val="DB8AF5D4"/>
    <w:lvl w:ilvl="0" w:tplc="50449DE4">
      <w:numFmt w:val="bullet"/>
      <w:lvlText w:val=""/>
      <w:lvlJc w:val="left"/>
      <w:pPr>
        <w:ind w:left="720" w:hanging="360"/>
      </w:pPr>
      <w:rPr>
        <w:rFonts w:ascii="Wingdings" w:eastAsia="DejaVu Sans" w:hAnsi="Wingdings" w:cs="Lohit Hindi" w:hint="default"/>
      </w:rPr>
    </w:lvl>
    <w:lvl w:ilvl="1" w:tplc="DBB67684" w:tentative="1">
      <w:start w:val="1"/>
      <w:numFmt w:val="bullet"/>
      <w:lvlText w:val="o"/>
      <w:lvlJc w:val="left"/>
      <w:pPr>
        <w:ind w:left="1440" w:hanging="360"/>
      </w:pPr>
      <w:rPr>
        <w:rFonts w:ascii="Courier New" w:hAnsi="Courier New" w:cs="Courier New" w:hint="default"/>
      </w:rPr>
    </w:lvl>
    <w:lvl w:ilvl="2" w:tplc="23468C62" w:tentative="1">
      <w:start w:val="1"/>
      <w:numFmt w:val="bullet"/>
      <w:lvlText w:val=""/>
      <w:lvlJc w:val="left"/>
      <w:pPr>
        <w:ind w:left="2160" w:hanging="360"/>
      </w:pPr>
      <w:rPr>
        <w:rFonts w:ascii="Wingdings" w:hAnsi="Wingdings" w:hint="default"/>
      </w:rPr>
    </w:lvl>
    <w:lvl w:ilvl="3" w:tplc="2F401CA2" w:tentative="1">
      <w:start w:val="1"/>
      <w:numFmt w:val="bullet"/>
      <w:lvlText w:val=""/>
      <w:lvlJc w:val="left"/>
      <w:pPr>
        <w:ind w:left="2880" w:hanging="360"/>
      </w:pPr>
      <w:rPr>
        <w:rFonts w:ascii="Symbol" w:hAnsi="Symbol" w:hint="default"/>
      </w:rPr>
    </w:lvl>
    <w:lvl w:ilvl="4" w:tplc="EA30DBE0" w:tentative="1">
      <w:start w:val="1"/>
      <w:numFmt w:val="bullet"/>
      <w:lvlText w:val="o"/>
      <w:lvlJc w:val="left"/>
      <w:pPr>
        <w:ind w:left="3600" w:hanging="360"/>
      </w:pPr>
      <w:rPr>
        <w:rFonts w:ascii="Courier New" w:hAnsi="Courier New" w:cs="Courier New" w:hint="default"/>
      </w:rPr>
    </w:lvl>
    <w:lvl w:ilvl="5" w:tplc="B4D27FA2" w:tentative="1">
      <w:start w:val="1"/>
      <w:numFmt w:val="bullet"/>
      <w:lvlText w:val=""/>
      <w:lvlJc w:val="left"/>
      <w:pPr>
        <w:ind w:left="4320" w:hanging="360"/>
      </w:pPr>
      <w:rPr>
        <w:rFonts w:ascii="Wingdings" w:hAnsi="Wingdings" w:hint="default"/>
      </w:rPr>
    </w:lvl>
    <w:lvl w:ilvl="6" w:tplc="EF7056AE" w:tentative="1">
      <w:start w:val="1"/>
      <w:numFmt w:val="bullet"/>
      <w:lvlText w:val=""/>
      <w:lvlJc w:val="left"/>
      <w:pPr>
        <w:ind w:left="5040" w:hanging="360"/>
      </w:pPr>
      <w:rPr>
        <w:rFonts w:ascii="Symbol" w:hAnsi="Symbol" w:hint="default"/>
      </w:rPr>
    </w:lvl>
    <w:lvl w:ilvl="7" w:tplc="AB86AC62" w:tentative="1">
      <w:start w:val="1"/>
      <w:numFmt w:val="bullet"/>
      <w:lvlText w:val="o"/>
      <w:lvlJc w:val="left"/>
      <w:pPr>
        <w:ind w:left="5760" w:hanging="360"/>
      </w:pPr>
      <w:rPr>
        <w:rFonts w:ascii="Courier New" w:hAnsi="Courier New" w:cs="Courier New" w:hint="default"/>
      </w:rPr>
    </w:lvl>
    <w:lvl w:ilvl="8" w:tplc="A4EC9098" w:tentative="1">
      <w:start w:val="1"/>
      <w:numFmt w:val="bullet"/>
      <w:lvlText w:val=""/>
      <w:lvlJc w:val="left"/>
      <w:pPr>
        <w:ind w:left="6480" w:hanging="360"/>
      </w:pPr>
      <w:rPr>
        <w:rFonts w:ascii="Wingdings" w:hAnsi="Wingdings" w:hint="default"/>
      </w:rPr>
    </w:lvl>
  </w:abstractNum>
  <w:num w:numId="1" w16cid:durableId="1032879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70"/>
  <w:autoHyphenation/>
  <w:hyphenationZone w:val="425"/>
  <w:drawingGridHorizontalSpacing w:val="120"/>
  <w:displayHorizontalDrawingGridEvery w:val="2"/>
  <w:characterSpacingControl w:val="doNotCompress"/>
  <w:hdrShapeDefaults>
    <o:shapedefaults v:ext="edit" spidmax="3091"/>
    <o:shapelayout v:ext="edit">
      <o:idmap v:ext="edit" data="1,3"/>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59"/>
    <w:rsid w:val="00034261"/>
    <w:rsid w:val="000344CB"/>
    <w:rsid w:val="00050D5B"/>
    <w:rsid w:val="000B1832"/>
    <w:rsid w:val="000B45B1"/>
    <w:rsid w:val="000C29E1"/>
    <w:rsid w:val="000D0CCB"/>
    <w:rsid w:val="000D6D8A"/>
    <w:rsid w:val="000E2F12"/>
    <w:rsid w:val="000E54B6"/>
    <w:rsid w:val="00113778"/>
    <w:rsid w:val="0011403C"/>
    <w:rsid w:val="00125BDF"/>
    <w:rsid w:val="00172CD9"/>
    <w:rsid w:val="001B41E1"/>
    <w:rsid w:val="001B7303"/>
    <w:rsid w:val="00215CB5"/>
    <w:rsid w:val="00235AED"/>
    <w:rsid w:val="00241BB9"/>
    <w:rsid w:val="00297795"/>
    <w:rsid w:val="002B1D9F"/>
    <w:rsid w:val="002B504F"/>
    <w:rsid w:val="002F4886"/>
    <w:rsid w:val="00334C45"/>
    <w:rsid w:val="003451E2"/>
    <w:rsid w:val="00347F1B"/>
    <w:rsid w:val="003B287C"/>
    <w:rsid w:val="003B48D4"/>
    <w:rsid w:val="003C472B"/>
    <w:rsid w:val="003C6ED5"/>
    <w:rsid w:val="003C700C"/>
    <w:rsid w:val="003C7185"/>
    <w:rsid w:val="003D27F8"/>
    <w:rsid w:val="003D63D1"/>
    <w:rsid w:val="003F3A47"/>
    <w:rsid w:val="00421F9B"/>
    <w:rsid w:val="0043480A"/>
    <w:rsid w:val="00437B5F"/>
    <w:rsid w:val="004509BE"/>
    <w:rsid w:val="0045486D"/>
    <w:rsid w:val="00463DBC"/>
    <w:rsid w:val="004934A8"/>
    <w:rsid w:val="004F0B09"/>
    <w:rsid w:val="00516D6A"/>
    <w:rsid w:val="00523C02"/>
    <w:rsid w:val="00544135"/>
    <w:rsid w:val="005442DA"/>
    <w:rsid w:val="005600D7"/>
    <w:rsid w:val="005677D6"/>
    <w:rsid w:val="00582E97"/>
    <w:rsid w:val="00587714"/>
    <w:rsid w:val="005C3CD4"/>
    <w:rsid w:val="005D327A"/>
    <w:rsid w:val="005F5397"/>
    <w:rsid w:val="0063555A"/>
    <w:rsid w:val="00686885"/>
    <w:rsid w:val="006922AC"/>
    <w:rsid w:val="00697032"/>
    <w:rsid w:val="006B16C1"/>
    <w:rsid w:val="0074764C"/>
    <w:rsid w:val="00763E81"/>
    <w:rsid w:val="00776965"/>
    <w:rsid w:val="00784483"/>
    <w:rsid w:val="007A4F37"/>
    <w:rsid w:val="007B028B"/>
    <w:rsid w:val="007B6A41"/>
    <w:rsid w:val="007D0F21"/>
    <w:rsid w:val="007D23C6"/>
    <w:rsid w:val="007E36BA"/>
    <w:rsid w:val="007F380D"/>
    <w:rsid w:val="007F4A98"/>
    <w:rsid w:val="0087691C"/>
    <w:rsid w:val="00893C24"/>
    <w:rsid w:val="008A21F4"/>
    <w:rsid w:val="008D59C5"/>
    <w:rsid w:val="008D618A"/>
    <w:rsid w:val="008E210E"/>
    <w:rsid w:val="008E4B89"/>
    <w:rsid w:val="008F33AD"/>
    <w:rsid w:val="00960E2B"/>
    <w:rsid w:val="00985A65"/>
    <w:rsid w:val="009A31BF"/>
    <w:rsid w:val="009B2459"/>
    <w:rsid w:val="009C4777"/>
    <w:rsid w:val="009D3C77"/>
    <w:rsid w:val="009D7D63"/>
    <w:rsid w:val="009F419D"/>
    <w:rsid w:val="00A52DBE"/>
    <w:rsid w:val="00A83BE3"/>
    <w:rsid w:val="00AA61EA"/>
    <w:rsid w:val="00AF6BEC"/>
    <w:rsid w:val="00B8296E"/>
    <w:rsid w:val="00B82F43"/>
    <w:rsid w:val="00BA7566"/>
    <w:rsid w:val="00BC481F"/>
    <w:rsid w:val="00BD75C1"/>
    <w:rsid w:val="00C3438D"/>
    <w:rsid w:val="00C62B6C"/>
    <w:rsid w:val="00C81260"/>
    <w:rsid w:val="00C95CA9"/>
    <w:rsid w:val="00CA061B"/>
    <w:rsid w:val="00CD4AED"/>
    <w:rsid w:val="00CD5856"/>
    <w:rsid w:val="00CF0F2E"/>
    <w:rsid w:val="00CF3E82"/>
    <w:rsid w:val="00D54679"/>
    <w:rsid w:val="00D67BAF"/>
    <w:rsid w:val="00DA15A1"/>
    <w:rsid w:val="00DA38F8"/>
    <w:rsid w:val="00DC7639"/>
    <w:rsid w:val="00E1490C"/>
    <w:rsid w:val="00E37122"/>
    <w:rsid w:val="00E85195"/>
    <w:rsid w:val="00EA275E"/>
    <w:rsid w:val="00EE23CE"/>
    <w:rsid w:val="00EE2A9D"/>
    <w:rsid w:val="00F32EA9"/>
    <w:rsid w:val="00F56EBE"/>
    <w:rsid w:val="00F72360"/>
    <w:rsid w:val="00F847BF"/>
    <w:rsid w:val="00F87E88"/>
    <w:rsid w:val="00FC776C"/>
    <w:rsid w:val="00FD036B"/>
    <w:rsid w:val="00FE42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91"/>
    <o:shapelayout v:ext="edit">
      <o:idmap v:ext="edit" data="2"/>
    </o:shapelayout>
  </w:shapeDefaults>
  <w:decimalSymbol w:val=","/>
  <w:listSeparator w:val=";"/>
  <w14:docId w14:val="7536A4E3"/>
  <w15:docId w15:val="{2B328F22-C2F7-4898-A8DC-54816946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37</ap:Words>
  <ap:Characters>206</ap:Characters>
  <ap:DocSecurity>0</ap:DocSecurity>
  <ap:Lines>1</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lastPrinted>2023-04-14T12:01:00.0000000Z</lastPrinted>
  <dcterms:created xsi:type="dcterms:W3CDTF">2014-06-26T12:56:00.0000000Z</dcterms:created>
  <dcterms:modified xsi:type="dcterms:W3CDTF">2023-05-08T11:29:00.0000000Z</dcterms:modified>
  <dc:creator/>
  <dc:description>------------------------</dc:description>
  <dc:subject/>
  <dc:title/>
  <keywords/>
  <version/>
  <category/>
</coreProperties>
</file>