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4B7E" w:rsidP="00B55344" w:rsidRDefault="00F54B7E" w14:paraId="2AA40B8D" w14:textId="35208767"/>
    <w:p w:rsidR="00762C80" w:rsidP="00B55344" w:rsidRDefault="00762C80" w14:paraId="3BF742CD" w14:textId="17CA77C9"/>
    <w:p w:rsidRPr="00B62618" w:rsidR="00762C80" w:rsidP="00B55344" w:rsidRDefault="00762C80" w14:paraId="4D620E2B" w14:textId="77777777"/>
    <w:p w:rsidRPr="0021675B" w:rsidR="0021675B" w:rsidP="00EE4F41" w:rsidRDefault="0021675B" w14:paraId="4CFCAA03" w14:textId="0DC2ADA4">
      <w:pPr>
        <w:spacing w:line="240" w:lineRule="atLeast"/>
        <w:rPr>
          <w:rFonts w:eastAsia="Calibri"/>
        </w:rPr>
      </w:pPr>
      <w:r w:rsidRPr="0021675B">
        <w:rPr>
          <w:rFonts w:eastAsia="Calibri"/>
        </w:rPr>
        <w:t>Geachte leden van de Commissie Landbouw, Natuur en Voedselkwaliteit</w:t>
      </w:r>
      <w:r w:rsidR="00533FD7">
        <w:rPr>
          <w:rFonts w:eastAsia="Calibri"/>
        </w:rPr>
        <w:t>,</w:t>
      </w:r>
      <w:r w:rsidRPr="0021675B">
        <w:rPr>
          <w:rFonts w:eastAsia="Calibri"/>
        </w:rPr>
        <w:t xml:space="preserve"> </w:t>
      </w:r>
    </w:p>
    <w:p w:rsidR="00762C80" w:rsidP="00EE4F41" w:rsidRDefault="00762C80" w14:paraId="170DDF5D" w14:textId="77777777">
      <w:pPr>
        <w:spacing w:line="240" w:lineRule="atLeast"/>
        <w:rPr>
          <w:rFonts w:eastAsia="Calibri"/>
        </w:rPr>
      </w:pPr>
    </w:p>
    <w:p w:rsidRPr="0021675B" w:rsidR="00EE4F41" w:rsidP="00EE4F41" w:rsidRDefault="00762C80" w14:paraId="6CDB3A91" w14:textId="1F0B7ED8">
      <w:pPr>
        <w:spacing w:line="240" w:lineRule="atLeast"/>
        <w:rPr>
          <w:rFonts w:eastAsia="Calibri"/>
        </w:rPr>
      </w:pPr>
      <w:r w:rsidRPr="00762C80">
        <w:rPr>
          <w:rFonts w:eastAsia="Calibri"/>
        </w:rPr>
        <w:t>Ter voorbereiding en verdieping en van het rondetafelgesprek over proefdiervrije onderzoeksmethoden , ontvangt u hierbij een bijdrage van het Nationaal Comité advies dierproevenbeleid (NCad) .</w:t>
      </w:r>
    </w:p>
    <w:p w:rsidR="00762C80" w:rsidP="00EE4F41" w:rsidRDefault="00762C80" w14:paraId="24E9B70F" w14:textId="45C671A5">
      <w:pPr>
        <w:spacing w:line="240" w:lineRule="atLeast"/>
        <w:rPr>
          <w:rFonts w:eastAsia="Calibri"/>
          <w:b/>
          <w:bCs/>
        </w:rPr>
      </w:pPr>
    </w:p>
    <w:p w:rsidR="00762C80" w:rsidP="00EE4F41" w:rsidRDefault="00762C80" w14:paraId="6902A19A" w14:textId="77777777">
      <w:pPr>
        <w:spacing w:line="240" w:lineRule="atLeast"/>
        <w:rPr>
          <w:rFonts w:eastAsia="Calibri"/>
          <w:b/>
          <w:bCs/>
        </w:rPr>
      </w:pPr>
    </w:p>
    <w:p w:rsidRPr="0021675B" w:rsidR="0021675B" w:rsidP="00EE4F41" w:rsidRDefault="0021675B" w14:paraId="26BEAEFD" w14:textId="0A3EC3C9">
      <w:pPr>
        <w:spacing w:line="240" w:lineRule="atLeast"/>
        <w:rPr>
          <w:rFonts w:eastAsia="Calibri"/>
          <w:b/>
          <w:bCs/>
        </w:rPr>
      </w:pPr>
      <w:r w:rsidRPr="0021675B">
        <w:rPr>
          <w:rFonts w:eastAsia="Calibri"/>
          <w:b/>
          <w:bCs/>
        </w:rPr>
        <w:t>Waar staat het NCad voor</w:t>
      </w:r>
    </w:p>
    <w:p w:rsidR="00533FD7" w:rsidP="00EE4F41" w:rsidRDefault="0021675B" w14:paraId="0A562B63" w14:textId="77777777">
      <w:pPr>
        <w:spacing w:line="240" w:lineRule="atLeast"/>
        <w:rPr>
          <w:rFonts w:eastAsia="Calibri"/>
        </w:rPr>
      </w:pPr>
      <w:r w:rsidRPr="0021675B">
        <w:rPr>
          <w:rFonts w:eastAsia="Calibri"/>
        </w:rPr>
        <w:t>Het NCad is er voor de proefdieren van nu en innovaties van morgen. Wij geven gevraagd en ongevraagd advies aan de Minister van Landbouw, Natuur en Voedselkwaliteit (LNV), de Centrale Commissie Dierproeven (CCD) en het IvD-Platform (Platform van de Instanties voor Dierenwelzijn) over de aanschaf, fok, huisvesting, verzorging en het gebruik van dieren in proeven en over alternatieven voor dierproeven.</w:t>
      </w:r>
    </w:p>
    <w:p w:rsidR="00533FD7" w:rsidP="00EE4F41" w:rsidRDefault="0021675B" w14:paraId="6C1214CB" w14:textId="0CB4ACCF">
      <w:pPr>
        <w:spacing w:line="240" w:lineRule="atLeast"/>
        <w:rPr>
          <w:rFonts w:eastAsia="Calibri"/>
        </w:rPr>
      </w:pPr>
      <w:r w:rsidRPr="0021675B">
        <w:rPr>
          <w:rFonts w:eastAsia="Calibri"/>
        </w:rPr>
        <w:t xml:space="preserve"> </w:t>
      </w:r>
    </w:p>
    <w:p w:rsidRPr="0021675B" w:rsidR="0021675B" w:rsidP="00EE4F41" w:rsidRDefault="0021675B" w14:paraId="7C4BE405" w14:textId="7D2C2021">
      <w:pPr>
        <w:spacing w:line="240" w:lineRule="atLeast"/>
        <w:rPr>
          <w:rFonts w:eastAsia="Calibri"/>
        </w:rPr>
      </w:pPr>
      <w:r w:rsidRPr="0021675B">
        <w:rPr>
          <w:rFonts w:eastAsia="Calibri"/>
        </w:rPr>
        <w:t>Als het NCad besluit signalen uit het maatschappelijke veld op te pakken kan zij een ongevraagd advies daarover uitbrengen. Zo’n advies richt zich altijd primair op de Minister van LNV, de CCD of IvD-Platform. Ook verspreidt het NCad zogeheten beste praktijken bij het gebruik van dieren in dierproeven. Het NCad is internationaal actief door het uitwisselen van informatie met de nationale comités van andere lidstaten en neemt deel dan wel organiseert zelf internationale bijeenkomsten. Het NCad stimuleert alternatieven voor dierproeven, zowel op nationaal als internationaal niveau. De gesprekspartners van het NCad zijn professionals in het veld die met en zonder proefdieren werken</w:t>
      </w:r>
      <w:r w:rsidR="00533FD7">
        <w:rPr>
          <w:rFonts w:eastAsia="Calibri"/>
        </w:rPr>
        <w:t>,</w:t>
      </w:r>
      <w:r w:rsidRPr="0021675B">
        <w:rPr>
          <w:rFonts w:eastAsia="Calibri"/>
        </w:rPr>
        <w:t xml:space="preserve"> </w:t>
      </w:r>
      <w:r w:rsidR="00533FD7">
        <w:rPr>
          <w:rFonts w:eastAsia="Calibri"/>
        </w:rPr>
        <w:t>en</w:t>
      </w:r>
      <w:r w:rsidRPr="0021675B">
        <w:rPr>
          <w:rFonts w:eastAsia="Calibri"/>
        </w:rPr>
        <w:t xml:space="preserve"> ook dierenwelzijnsorganisaties. </w:t>
      </w:r>
    </w:p>
    <w:p w:rsidR="00EE4F41" w:rsidP="00EE4F41" w:rsidRDefault="00EE4F41" w14:paraId="5558CC64" w14:textId="77777777">
      <w:pPr>
        <w:spacing w:line="240" w:lineRule="atLeast"/>
        <w:rPr>
          <w:rFonts w:eastAsia="Calibri"/>
          <w:b/>
          <w:bCs/>
        </w:rPr>
      </w:pPr>
    </w:p>
    <w:p w:rsidRPr="0021675B" w:rsidR="0021675B" w:rsidP="00EE4F41" w:rsidRDefault="0021675B" w14:paraId="067788EF" w14:textId="112BB8AF">
      <w:pPr>
        <w:spacing w:line="240" w:lineRule="atLeast"/>
        <w:rPr>
          <w:rFonts w:eastAsia="Calibri"/>
          <w:b/>
          <w:bCs/>
        </w:rPr>
      </w:pPr>
      <w:r w:rsidRPr="0021675B">
        <w:rPr>
          <w:rFonts w:eastAsia="Calibri"/>
          <w:b/>
          <w:bCs/>
        </w:rPr>
        <w:t>Transitie naar proefdiervrij onderzoek</w:t>
      </w:r>
    </w:p>
    <w:p w:rsidRPr="0021675B" w:rsidR="0021675B" w:rsidP="00EE4F41" w:rsidRDefault="00533FD7" w14:paraId="32CCE8B4" w14:textId="17E2B8F5">
      <w:pPr>
        <w:spacing w:line="240" w:lineRule="atLeast"/>
        <w:rPr>
          <w:rFonts w:eastAsia="Calibri"/>
        </w:rPr>
      </w:pPr>
      <w:r>
        <w:rPr>
          <w:rFonts w:eastAsia="Calibri"/>
        </w:rPr>
        <w:t>In 2016 hebben w</w:t>
      </w:r>
      <w:r w:rsidRPr="0021675B" w:rsidR="0021675B">
        <w:rPr>
          <w:rFonts w:eastAsia="Calibri"/>
        </w:rPr>
        <w:t>e hebben op verzoek van de staatssecretaris van EZ een advies uitgebracht: ‘Transitie naar proefdiervrij onderzoek’. Dit advies en de activiteiten die naar aanleiding daarvan hebben plaatsgevonden</w:t>
      </w:r>
      <w:r w:rsidR="00EE4F41">
        <w:rPr>
          <w:rFonts w:eastAsia="Calibri"/>
        </w:rPr>
        <w:t>,</w:t>
      </w:r>
      <w:r w:rsidRPr="0021675B" w:rsidR="0021675B">
        <w:rPr>
          <w:rFonts w:eastAsia="Calibri"/>
        </w:rPr>
        <w:t xml:space="preserve"> hebben tot een aantal actiepunten geleid die naar de mening van het NCad essentieel zijn voor de ontwikkeling van proefdiervrije innovaties</w:t>
      </w:r>
      <w:r>
        <w:rPr>
          <w:rFonts w:eastAsia="Calibri"/>
        </w:rPr>
        <w:t>:</w:t>
      </w:r>
      <w:r w:rsidRPr="0021675B" w:rsidR="0021675B">
        <w:rPr>
          <w:rFonts w:eastAsia="Calibri"/>
        </w:rPr>
        <w:t xml:space="preserve"> </w:t>
      </w:r>
    </w:p>
    <w:p w:rsidRPr="0021675B" w:rsidR="0021675B" w:rsidP="00533FD7" w:rsidRDefault="0021675B" w14:paraId="7A081DD9" w14:textId="1FCCCA6D">
      <w:pPr>
        <w:numPr>
          <w:ilvl w:val="0"/>
          <w:numId w:val="15"/>
        </w:numPr>
        <w:spacing w:line="240" w:lineRule="atLeast"/>
        <w:ind w:left="426" w:hanging="426"/>
        <w:contextualSpacing/>
        <w:rPr>
          <w:rFonts w:eastAsia="Calibri"/>
        </w:rPr>
      </w:pPr>
      <w:r w:rsidRPr="0021675B">
        <w:rPr>
          <w:rFonts w:eastAsia="Calibri"/>
        </w:rPr>
        <w:t>Voorlopers in innovatieve</w:t>
      </w:r>
      <w:r w:rsidR="00A01FCA">
        <w:rPr>
          <w:rFonts w:eastAsia="Calibri"/>
        </w:rPr>
        <w:t xml:space="preserve"> concepten van</w:t>
      </w:r>
      <w:r w:rsidRPr="0021675B">
        <w:rPr>
          <w:rFonts w:eastAsia="Calibri"/>
        </w:rPr>
        <w:t xml:space="preserve"> gezondheid, levenswetenschappen en 3V’s stimuleren;</w:t>
      </w:r>
    </w:p>
    <w:p w:rsidRPr="0021675B" w:rsidR="0021675B" w:rsidP="00533FD7" w:rsidRDefault="0021675B" w14:paraId="246E1395" w14:textId="77777777">
      <w:pPr>
        <w:numPr>
          <w:ilvl w:val="0"/>
          <w:numId w:val="15"/>
        </w:numPr>
        <w:spacing w:line="240" w:lineRule="atLeast"/>
        <w:ind w:left="426" w:hanging="426"/>
        <w:contextualSpacing/>
        <w:rPr>
          <w:rFonts w:eastAsia="Calibri"/>
        </w:rPr>
      </w:pPr>
      <w:r w:rsidRPr="0021675B">
        <w:rPr>
          <w:rFonts w:eastAsia="Calibri"/>
        </w:rPr>
        <w:lastRenderedPageBreak/>
        <w:t xml:space="preserve">Vanuit een gezamenlijke ambitie streven naar proefdiervrije, innovatieve, excellente wetenschap; </w:t>
      </w:r>
    </w:p>
    <w:p w:rsidRPr="0021675B" w:rsidR="0021675B" w:rsidP="00533FD7" w:rsidRDefault="0021675B" w14:paraId="2DF1F773" w14:textId="77777777">
      <w:pPr>
        <w:numPr>
          <w:ilvl w:val="0"/>
          <w:numId w:val="15"/>
        </w:numPr>
        <w:spacing w:line="240" w:lineRule="atLeast"/>
        <w:ind w:left="426" w:hanging="426"/>
        <w:contextualSpacing/>
        <w:rPr>
          <w:rFonts w:eastAsia="Calibri"/>
        </w:rPr>
      </w:pPr>
      <w:r w:rsidRPr="0021675B">
        <w:rPr>
          <w:rFonts w:eastAsia="Calibri"/>
        </w:rPr>
        <w:t>Samenwerking van alle betrokken partijen in binnen- en buitenland;</w:t>
      </w:r>
    </w:p>
    <w:p w:rsidRPr="00EE4F41" w:rsidR="0021675B" w:rsidP="00533FD7" w:rsidRDefault="0021675B" w14:paraId="36AEB2B9" w14:textId="6FDE3D28">
      <w:pPr>
        <w:pStyle w:val="Lijstalinea"/>
        <w:numPr>
          <w:ilvl w:val="0"/>
          <w:numId w:val="15"/>
        </w:numPr>
        <w:spacing w:line="240" w:lineRule="atLeast"/>
        <w:ind w:left="426" w:hanging="426"/>
        <w:rPr>
          <w:rFonts w:eastAsia="Calibri"/>
        </w:rPr>
      </w:pPr>
      <w:r w:rsidRPr="00EE4F41">
        <w:rPr>
          <w:rFonts w:eastAsia="Calibri"/>
        </w:rPr>
        <w:t>Daadkrachtige regie op de transitie.</w:t>
      </w:r>
    </w:p>
    <w:p w:rsidRPr="0021675B" w:rsidR="0021675B" w:rsidP="00EE4F41" w:rsidRDefault="0021675B" w14:paraId="670B22AB" w14:textId="2E0CF629">
      <w:pPr>
        <w:spacing w:line="240" w:lineRule="atLeast"/>
        <w:rPr>
          <w:rFonts w:eastAsia="Calibri"/>
        </w:rPr>
      </w:pPr>
      <w:r w:rsidRPr="0021675B">
        <w:rPr>
          <w:rFonts w:eastAsia="Calibri"/>
        </w:rPr>
        <w:t xml:space="preserve">Momenteel </w:t>
      </w:r>
      <w:r w:rsidR="00533FD7">
        <w:rPr>
          <w:rFonts w:eastAsia="Calibri"/>
        </w:rPr>
        <w:t>bekijkt</w:t>
      </w:r>
      <w:r w:rsidRPr="0021675B">
        <w:rPr>
          <w:rFonts w:eastAsia="Calibri"/>
        </w:rPr>
        <w:t xml:space="preserve"> het NCad </w:t>
      </w:r>
      <w:r w:rsidR="00533FD7">
        <w:rPr>
          <w:rFonts w:eastAsia="Calibri"/>
        </w:rPr>
        <w:t>w</w:t>
      </w:r>
      <w:r w:rsidRPr="0021675B">
        <w:rPr>
          <w:rFonts w:eastAsia="Calibri"/>
        </w:rPr>
        <w:t>at er van deze acties terecht is gekomen en waar eventuele hindernissen worden ervaren. Wij zullen in 2023 verschillende deeladviezen uitbrengen over onze bevindingen.</w:t>
      </w:r>
    </w:p>
    <w:p w:rsidR="00EE4F41" w:rsidP="00EE4F41" w:rsidRDefault="00EE4F41" w14:paraId="1DB44351" w14:textId="77777777">
      <w:pPr>
        <w:spacing w:line="240" w:lineRule="atLeast"/>
        <w:rPr>
          <w:rFonts w:eastAsia="Calibri"/>
          <w:b/>
          <w:bCs/>
        </w:rPr>
      </w:pPr>
    </w:p>
    <w:p w:rsidRPr="0021675B" w:rsidR="0021675B" w:rsidP="00EE4F41" w:rsidRDefault="0021675B" w14:paraId="313DF48E" w14:textId="58002E0A">
      <w:pPr>
        <w:spacing w:line="240" w:lineRule="atLeast"/>
        <w:rPr>
          <w:rFonts w:eastAsia="Calibri"/>
          <w:b/>
          <w:bCs/>
        </w:rPr>
      </w:pPr>
      <w:r w:rsidRPr="0021675B">
        <w:rPr>
          <w:rFonts w:eastAsia="Calibri"/>
          <w:b/>
          <w:bCs/>
        </w:rPr>
        <w:t>Ambitie en realisme</w:t>
      </w:r>
    </w:p>
    <w:p w:rsidRPr="0021675B" w:rsidR="0021675B" w:rsidP="00EE4F41" w:rsidRDefault="0021675B" w14:paraId="30DBBDC9" w14:textId="2C577209">
      <w:pPr>
        <w:spacing w:line="240" w:lineRule="atLeast"/>
        <w:rPr>
          <w:rFonts w:eastAsia="Calibri"/>
        </w:rPr>
      </w:pPr>
      <w:r w:rsidRPr="0021675B">
        <w:rPr>
          <w:rFonts w:eastAsia="Calibri"/>
        </w:rPr>
        <w:t xml:space="preserve">Het NCad stimuleert proefdiervrije innovaties en vindt dat afscheid zou moeten worden genomen van bestaande denkwijzen en praktijken, met name in het regulatoire veiligheidsonderzoek. Resultaten uit de traditionele dierproeven worden regelmatig onterecht als 100% vertaalbaar naar de mens beschouwd en data uit alternatieve of innovatieve proefdiervrije methoden </w:t>
      </w:r>
      <w:r w:rsidR="00533FD7">
        <w:rPr>
          <w:rFonts w:eastAsia="Calibri"/>
        </w:rPr>
        <w:t xml:space="preserve">onterecht </w:t>
      </w:r>
      <w:r w:rsidRPr="0021675B">
        <w:rPr>
          <w:rFonts w:eastAsia="Calibri"/>
        </w:rPr>
        <w:t xml:space="preserve">als risicovol. Om verbetering van de gezondheidszorg en de wetenschappelijke kwaliteit te kunnen realiseren zijn robuuste, betrouwbare, en voor de mens meer voorspellende innovatieve onderzoeksmiddelen </w:t>
      </w:r>
      <w:r w:rsidR="00533FD7">
        <w:rPr>
          <w:rFonts w:eastAsia="Calibri"/>
        </w:rPr>
        <w:t xml:space="preserve">anders </w:t>
      </w:r>
      <w:r w:rsidRPr="0021675B">
        <w:rPr>
          <w:rFonts w:eastAsia="Calibri"/>
        </w:rPr>
        <w:t xml:space="preserve">dan dierproeven, noodzakelijk. Het NCad heeft recent het advies over humaan weefsel uitgebracht waarin aandacht wordt gevraagd om het gebruik daarvan door onderzoekers toegankelijker te maken en niet te laten verzanden in de complexiteit van verschillende wet -en regelgeving. </w:t>
      </w:r>
    </w:p>
    <w:p w:rsidR="00533FD7" w:rsidP="00EE4F41" w:rsidRDefault="00533FD7" w14:paraId="404FC449" w14:textId="77777777">
      <w:pPr>
        <w:spacing w:line="240" w:lineRule="atLeast"/>
        <w:rPr>
          <w:rFonts w:eastAsia="Calibri"/>
        </w:rPr>
      </w:pPr>
    </w:p>
    <w:p w:rsidR="009B428E" w:rsidP="00EE4F41" w:rsidRDefault="00533FD7" w14:paraId="0F8DE918" w14:textId="5AEFE5CD">
      <w:pPr>
        <w:spacing w:line="240" w:lineRule="atLeast"/>
        <w:rPr>
          <w:rFonts w:eastAsia="Calibri"/>
        </w:rPr>
      </w:pPr>
      <w:r>
        <w:rPr>
          <w:rFonts w:eastAsia="Calibri"/>
        </w:rPr>
        <w:t>Het</w:t>
      </w:r>
      <w:r w:rsidRPr="0021675B" w:rsidR="0021675B">
        <w:rPr>
          <w:rFonts w:eastAsia="Calibri"/>
        </w:rPr>
        <w:t xml:space="preserve"> NCad is realistisch en beseft dat er een forse wetenschappelijke investering noodzakelijk is om de transitie naar dierproefvrije wetenschap succesvol te maken. </w:t>
      </w:r>
      <w:r w:rsidR="009B428E">
        <w:rPr>
          <w:rFonts w:eastAsia="Calibri"/>
        </w:rPr>
        <w:t>En daar is</w:t>
      </w:r>
      <w:r w:rsidR="00457835">
        <w:rPr>
          <w:rFonts w:eastAsia="Calibri"/>
        </w:rPr>
        <w:t>, evenals voor de andere maatschappelijke transities,</w:t>
      </w:r>
      <w:r w:rsidR="009B428E">
        <w:rPr>
          <w:rFonts w:eastAsia="Calibri"/>
        </w:rPr>
        <w:t xml:space="preserve"> een </w:t>
      </w:r>
      <w:r w:rsidR="00457835">
        <w:rPr>
          <w:rFonts w:eastAsia="Calibri"/>
        </w:rPr>
        <w:t xml:space="preserve">zeer </w:t>
      </w:r>
      <w:r w:rsidR="00BD3641">
        <w:rPr>
          <w:rFonts w:eastAsia="Calibri"/>
        </w:rPr>
        <w:t>grote</w:t>
      </w:r>
      <w:r w:rsidR="009B428E">
        <w:rPr>
          <w:rFonts w:eastAsia="Calibri"/>
        </w:rPr>
        <w:t xml:space="preserve"> financiële investering voor </w:t>
      </w:r>
      <w:r w:rsidR="00BD3641">
        <w:rPr>
          <w:rFonts w:eastAsia="Calibri"/>
        </w:rPr>
        <w:t>noodzakelijk</w:t>
      </w:r>
      <w:r w:rsidR="009B428E">
        <w:rPr>
          <w:rFonts w:eastAsia="Calibri"/>
        </w:rPr>
        <w:t>.</w:t>
      </w:r>
      <w:r w:rsidR="001A7B8C">
        <w:rPr>
          <w:rFonts w:eastAsia="Calibri"/>
        </w:rPr>
        <w:t xml:space="preserve"> Het NCad spreekt de wens uit dat de Kennisagenda Transitie naar Proefdiervrije Innovaties </w:t>
      </w:r>
    </w:p>
    <w:p w:rsidR="001A7B8C" w:rsidP="00EE4F41" w:rsidRDefault="001A7B8C" w14:paraId="422D36A8" w14:textId="7B3AA129">
      <w:pPr>
        <w:spacing w:line="240" w:lineRule="atLeast"/>
        <w:rPr>
          <w:rFonts w:eastAsia="Calibri"/>
        </w:rPr>
      </w:pPr>
      <w:r>
        <w:rPr>
          <w:rFonts w:eastAsia="Calibri"/>
        </w:rPr>
        <w:t>gehonoreerd wordt.</w:t>
      </w:r>
    </w:p>
    <w:p w:rsidR="00533FD7" w:rsidP="00EE4F41" w:rsidRDefault="00533FD7" w14:paraId="19EA5745" w14:textId="77777777">
      <w:pPr>
        <w:spacing w:line="240" w:lineRule="atLeast"/>
        <w:rPr>
          <w:rFonts w:eastAsia="Calibri"/>
        </w:rPr>
      </w:pPr>
    </w:p>
    <w:p w:rsidRPr="0021675B" w:rsidR="0021675B" w:rsidP="00EE4F41" w:rsidRDefault="009B428E" w14:paraId="790C8575" w14:textId="3AEBDD11">
      <w:pPr>
        <w:spacing w:line="240" w:lineRule="atLeast"/>
        <w:rPr>
          <w:rFonts w:eastAsia="Calibri"/>
        </w:rPr>
      </w:pPr>
      <w:r w:rsidRPr="00533FD7">
        <w:rPr>
          <w:rFonts w:eastAsia="Calibri"/>
        </w:rPr>
        <w:t>I</w:t>
      </w:r>
      <w:r w:rsidRPr="00533FD7" w:rsidR="0021675B">
        <w:rPr>
          <w:rFonts w:eastAsia="Calibri"/>
        </w:rPr>
        <w:t>n ons kwalitatief hoogstaand wetenschappelijk onderzoeksysteem spelen proefdieren nog altijd een belangrijke rol. Derhalve is het noodzakelijk dat ook wordt geïnvesteerd in het welzijn van proefdieren. Daarom ontwikkel</w:t>
      </w:r>
      <w:r w:rsidRPr="00533FD7">
        <w:rPr>
          <w:rFonts w:eastAsia="Calibri"/>
        </w:rPr>
        <w:t>t</w:t>
      </w:r>
      <w:r w:rsidRPr="00533FD7" w:rsidR="0021675B">
        <w:rPr>
          <w:rFonts w:eastAsia="Calibri"/>
        </w:rPr>
        <w:t xml:space="preserve"> het </w:t>
      </w:r>
      <w:r w:rsidRPr="00533FD7" w:rsidR="00D379D2">
        <w:rPr>
          <w:rFonts w:eastAsia="Calibri"/>
        </w:rPr>
        <w:t xml:space="preserve">IvD-Platform, ondersteund door het </w:t>
      </w:r>
      <w:r w:rsidRPr="00533FD7" w:rsidR="0021675B">
        <w:rPr>
          <w:rFonts w:eastAsia="Calibri"/>
        </w:rPr>
        <w:t xml:space="preserve">NCad zogeheten Codes of Practice om het welzijn van proefdieren verder te optimaliseren. </w:t>
      </w:r>
      <w:r w:rsidRPr="00533FD7" w:rsidR="00BD3641">
        <w:rPr>
          <w:rFonts w:eastAsia="Calibri"/>
        </w:rPr>
        <w:t>Experts uit het veld die erv</w:t>
      </w:r>
      <w:r w:rsidRPr="00533FD7" w:rsidR="001A63B0">
        <w:rPr>
          <w:rFonts w:eastAsia="Calibri"/>
        </w:rPr>
        <w:t>o</w:t>
      </w:r>
      <w:r w:rsidRPr="00533FD7" w:rsidR="00BD3641">
        <w:rPr>
          <w:rFonts w:eastAsia="Calibri"/>
        </w:rPr>
        <w:t>or zorgen dat de 3V’s in acht wo</w:t>
      </w:r>
      <w:r w:rsidRPr="00533FD7" w:rsidR="001A63B0">
        <w:rPr>
          <w:rFonts w:eastAsia="Calibri"/>
        </w:rPr>
        <w:t>r</w:t>
      </w:r>
      <w:r w:rsidRPr="00533FD7" w:rsidR="00BD3641">
        <w:rPr>
          <w:rFonts w:eastAsia="Calibri"/>
        </w:rPr>
        <w:t xml:space="preserve">den genomen hebben zich verenigd in </w:t>
      </w:r>
      <w:r w:rsidRPr="00533FD7" w:rsidR="00D379D2">
        <w:rPr>
          <w:rFonts w:eastAsia="Calibri"/>
        </w:rPr>
        <w:t>DALAS</w:t>
      </w:r>
      <w:r w:rsidRPr="00533FD7" w:rsidR="00BD3641">
        <w:rPr>
          <w:rFonts w:eastAsia="Calibri"/>
        </w:rPr>
        <w:t xml:space="preserve">. Daar wordt </w:t>
      </w:r>
      <w:r w:rsidRPr="00533FD7" w:rsidR="001A63B0">
        <w:rPr>
          <w:rFonts w:eastAsia="Calibri"/>
        </w:rPr>
        <w:t xml:space="preserve">onder andere </w:t>
      </w:r>
      <w:r w:rsidRPr="00533FD7" w:rsidR="00BD3641">
        <w:rPr>
          <w:rFonts w:eastAsia="Calibri"/>
        </w:rPr>
        <w:t xml:space="preserve">aandacht besteed aan onderwijs en opleiding zoals </w:t>
      </w:r>
      <w:r w:rsidRPr="00533FD7" w:rsidR="001A63B0">
        <w:rPr>
          <w:rFonts w:eastAsia="Calibri"/>
        </w:rPr>
        <w:t xml:space="preserve">in </w:t>
      </w:r>
      <w:r w:rsidRPr="00533FD7" w:rsidR="00BD3641">
        <w:rPr>
          <w:rFonts w:eastAsia="Calibri"/>
        </w:rPr>
        <w:t>het project Leven L</w:t>
      </w:r>
      <w:r w:rsidRPr="00533FD7" w:rsidR="001A63B0">
        <w:rPr>
          <w:rFonts w:eastAsia="Calibri"/>
        </w:rPr>
        <w:t>an</w:t>
      </w:r>
      <w:r w:rsidRPr="00533FD7" w:rsidR="00BD3641">
        <w:rPr>
          <w:rFonts w:eastAsia="Calibri"/>
        </w:rPr>
        <w:t xml:space="preserve">g Leren. </w:t>
      </w:r>
      <w:r w:rsidRPr="00533FD7" w:rsidR="00D379D2">
        <w:rPr>
          <w:rFonts w:eastAsia="Calibri"/>
        </w:rPr>
        <w:t>Het is</w:t>
      </w:r>
      <w:r w:rsidRPr="00533FD7" w:rsidR="00BD3641">
        <w:rPr>
          <w:rFonts w:eastAsia="Calibri"/>
        </w:rPr>
        <w:t xml:space="preserve"> van belang om</w:t>
      </w:r>
      <w:r w:rsidRPr="00533FD7" w:rsidR="001A63B0">
        <w:rPr>
          <w:rFonts w:eastAsia="Calibri"/>
        </w:rPr>
        <w:t xml:space="preserve"> </w:t>
      </w:r>
      <w:r w:rsidRPr="00533FD7" w:rsidR="00457835">
        <w:rPr>
          <w:rFonts w:eastAsia="Calibri"/>
        </w:rPr>
        <w:t>experts</w:t>
      </w:r>
      <w:r w:rsidRPr="00533FD7" w:rsidR="00BD3641">
        <w:rPr>
          <w:rFonts w:eastAsia="Calibri"/>
        </w:rPr>
        <w:t xml:space="preserve"> breed op te leiden</w:t>
      </w:r>
      <w:r w:rsidRPr="00533FD7" w:rsidR="00457835">
        <w:rPr>
          <w:rFonts w:eastAsia="Calibri"/>
        </w:rPr>
        <w:t>.</w:t>
      </w:r>
      <w:r w:rsidRPr="00533FD7" w:rsidR="00BD3641">
        <w:rPr>
          <w:rFonts w:eastAsia="Calibri"/>
        </w:rPr>
        <w:t xml:space="preserve"> </w:t>
      </w:r>
      <w:r w:rsidRPr="00533FD7" w:rsidR="001A63B0">
        <w:rPr>
          <w:rFonts w:eastAsia="Calibri"/>
        </w:rPr>
        <w:t>Dus</w:t>
      </w:r>
      <w:r w:rsidRPr="00533FD7" w:rsidR="00BD3641">
        <w:rPr>
          <w:rFonts w:eastAsia="Calibri"/>
        </w:rPr>
        <w:t xml:space="preserve"> niet alleen </w:t>
      </w:r>
      <w:r w:rsidRPr="00533FD7" w:rsidR="00D379D2">
        <w:rPr>
          <w:rFonts w:eastAsia="Calibri"/>
        </w:rPr>
        <w:t xml:space="preserve">met een focus op </w:t>
      </w:r>
      <w:r w:rsidRPr="00533FD7" w:rsidR="00BD3641">
        <w:rPr>
          <w:rFonts w:eastAsia="Calibri"/>
        </w:rPr>
        <w:t>proefdiermode</w:t>
      </w:r>
      <w:r w:rsidRPr="00533FD7" w:rsidR="001A63B0">
        <w:rPr>
          <w:rFonts w:eastAsia="Calibri"/>
        </w:rPr>
        <w:t>lle</w:t>
      </w:r>
      <w:r w:rsidRPr="00533FD7" w:rsidR="00BD3641">
        <w:rPr>
          <w:rFonts w:eastAsia="Calibri"/>
        </w:rPr>
        <w:t xml:space="preserve">n, maar ook </w:t>
      </w:r>
      <w:r w:rsidRPr="00533FD7" w:rsidR="00D379D2">
        <w:rPr>
          <w:rFonts w:eastAsia="Calibri"/>
        </w:rPr>
        <w:t xml:space="preserve">met </w:t>
      </w:r>
      <w:r w:rsidRPr="00533FD7" w:rsidR="00BD3641">
        <w:rPr>
          <w:rFonts w:eastAsia="Calibri"/>
        </w:rPr>
        <w:t xml:space="preserve">aandacht </w:t>
      </w:r>
      <w:r w:rsidRPr="00533FD7" w:rsidR="00D379D2">
        <w:rPr>
          <w:rFonts w:eastAsia="Calibri"/>
        </w:rPr>
        <w:t>voor</w:t>
      </w:r>
      <w:r w:rsidRPr="00533FD7" w:rsidR="00BD3641">
        <w:rPr>
          <w:rFonts w:eastAsia="Calibri"/>
        </w:rPr>
        <w:t xml:space="preserve"> proefdiervrije methoden. Het </w:t>
      </w:r>
      <w:r w:rsidRPr="00533FD7" w:rsidR="001A63B0">
        <w:rPr>
          <w:rFonts w:eastAsia="Calibri"/>
        </w:rPr>
        <w:t>belangrijke</w:t>
      </w:r>
      <w:r w:rsidRPr="00533FD7" w:rsidR="00BD3641">
        <w:rPr>
          <w:rFonts w:eastAsia="Calibri"/>
        </w:rPr>
        <w:t xml:space="preserve"> we</w:t>
      </w:r>
      <w:r w:rsidRPr="00533FD7" w:rsidR="001A63B0">
        <w:rPr>
          <w:rFonts w:eastAsia="Calibri"/>
        </w:rPr>
        <w:t>rk</w:t>
      </w:r>
      <w:r w:rsidRPr="00533FD7" w:rsidR="00BD3641">
        <w:rPr>
          <w:rFonts w:eastAsia="Calibri"/>
        </w:rPr>
        <w:t xml:space="preserve"> van </w:t>
      </w:r>
      <w:r w:rsidRPr="00533FD7" w:rsidR="00D379D2">
        <w:rPr>
          <w:rFonts w:eastAsia="Calibri"/>
        </w:rPr>
        <w:t xml:space="preserve">DALAS en van het IvD-Platform, </w:t>
      </w:r>
      <w:r w:rsidRPr="00533FD7" w:rsidR="00BD3641">
        <w:rPr>
          <w:rFonts w:eastAsia="Calibri"/>
        </w:rPr>
        <w:t xml:space="preserve">is echter </w:t>
      </w:r>
      <w:r w:rsidRPr="00533FD7" w:rsidR="001A63B0">
        <w:rPr>
          <w:rFonts w:eastAsia="Calibri"/>
        </w:rPr>
        <w:t>vrijwilligers</w:t>
      </w:r>
      <w:r w:rsidRPr="00533FD7" w:rsidR="00BD3641">
        <w:rPr>
          <w:rFonts w:eastAsia="Calibri"/>
        </w:rPr>
        <w:t>werk. Het N</w:t>
      </w:r>
      <w:r w:rsidRPr="00533FD7" w:rsidR="001A63B0">
        <w:rPr>
          <w:rFonts w:eastAsia="Calibri"/>
        </w:rPr>
        <w:t>C</w:t>
      </w:r>
      <w:r w:rsidRPr="00533FD7" w:rsidR="00BD3641">
        <w:rPr>
          <w:rFonts w:eastAsia="Calibri"/>
        </w:rPr>
        <w:t xml:space="preserve">ad </w:t>
      </w:r>
      <w:r w:rsidRPr="00533FD7" w:rsidR="001A63B0">
        <w:rPr>
          <w:rFonts w:eastAsia="Calibri"/>
        </w:rPr>
        <w:t>acht het noodzakelijk</w:t>
      </w:r>
      <w:r w:rsidRPr="00533FD7" w:rsidR="00BD3641">
        <w:rPr>
          <w:rFonts w:eastAsia="Calibri"/>
        </w:rPr>
        <w:t xml:space="preserve"> dat dit platform </w:t>
      </w:r>
      <w:r w:rsidRPr="00533FD7" w:rsidR="001A63B0">
        <w:rPr>
          <w:rFonts w:eastAsia="Calibri"/>
        </w:rPr>
        <w:t xml:space="preserve">professioneel wordt ingebed </w:t>
      </w:r>
      <w:r w:rsidRPr="00971F1D" w:rsidR="001A63B0">
        <w:rPr>
          <w:rFonts w:eastAsia="Calibri"/>
        </w:rPr>
        <w:t>middels financiële ondersteuning. Dat</w:t>
      </w:r>
      <w:r w:rsidRPr="00533FD7" w:rsidR="001A63B0">
        <w:rPr>
          <w:rFonts w:eastAsia="Calibri"/>
        </w:rPr>
        <w:t xml:space="preserve"> punt komt ook naar voren uit de evaluatie van het stelsel.</w:t>
      </w:r>
    </w:p>
    <w:p w:rsidR="00D379D2" w:rsidP="00EE4F41" w:rsidRDefault="00D379D2" w14:paraId="130CDBE0" w14:textId="77777777">
      <w:pPr>
        <w:spacing w:line="240" w:lineRule="atLeast"/>
        <w:rPr>
          <w:rFonts w:eastAsia="Calibri"/>
          <w:i/>
          <w:iCs/>
        </w:rPr>
      </w:pPr>
    </w:p>
    <w:p w:rsidRPr="001A63B0" w:rsidR="001A63B0" w:rsidP="00EE4F41" w:rsidRDefault="001A63B0" w14:paraId="1FBD1EF1" w14:textId="7E0B5019">
      <w:pPr>
        <w:spacing w:line="240" w:lineRule="atLeast"/>
        <w:rPr>
          <w:rFonts w:eastAsia="Calibri"/>
          <w:i/>
          <w:iCs/>
        </w:rPr>
      </w:pPr>
      <w:r w:rsidRPr="001A63B0">
        <w:rPr>
          <w:rFonts w:eastAsia="Calibri"/>
          <w:i/>
          <w:iCs/>
        </w:rPr>
        <w:t>Streefbeelden</w:t>
      </w:r>
    </w:p>
    <w:p w:rsidRPr="0021675B" w:rsidR="0021675B" w:rsidP="00EE4F41" w:rsidRDefault="009B428E" w14:paraId="01244A20" w14:textId="24FE88E8">
      <w:pPr>
        <w:spacing w:line="240" w:lineRule="atLeast"/>
        <w:rPr>
          <w:rFonts w:eastAsia="Calibri"/>
        </w:rPr>
      </w:pPr>
      <w:r>
        <w:rPr>
          <w:rFonts w:eastAsia="Calibri"/>
        </w:rPr>
        <w:t xml:space="preserve">Het </w:t>
      </w:r>
      <w:r w:rsidRPr="0021675B" w:rsidR="0021675B">
        <w:rPr>
          <w:rFonts w:eastAsia="Calibri"/>
        </w:rPr>
        <w:t xml:space="preserve">NCad </w:t>
      </w:r>
      <w:r>
        <w:rPr>
          <w:rFonts w:eastAsia="Calibri"/>
        </w:rPr>
        <w:t xml:space="preserve">vindt </w:t>
      </w:r>
      <w:r w:rsidR="00D379D2">
        <w:rPr>
          <w:rFonts w:eastAsia="Calibri"/>
        </w:rPr>
        <w:t xml:space="preserve">het van belang </w:t>
      </w:r>
      <w:r w:rsidRPr="0021675B" w:rsidR="0021675B">
        <w:rPr>
          <w:rFonts w:eastAsia="Calibri"/>
        </w:rPr>
        <w:t xml:space="preserve">dat </w:t>
      </w:r>
      <w:r>
        <w:rPr>
          <w:rFonts w:eastAsia="Calibri"/>
        </w:rPr>
        <w:t>de verschillende betrokken onderzoeks</w:t>
      </w:r>
      <w:r w:rsidRPr="0021675B" w:rsidR="0021675B">
        <w:rPr>
          <w:rFonts w:eastAsia="Calibri"/>
        </w:rPr>
        <w:t>veld</w:t>
      </w:r>
      <w:r>
        <w:rPr>
          <w:rFonts w:eastAsia="Calibri"/>
        </w:rPr>
        <w:t xml:space="preserve">enstreven naar ontwikkeling en gebruik van </w:t>
      </w:r>
      <w:r w:rsidRPr="0021675B" w:rsidR="0021675B">
        <w:rPr>
          <w:rFonts w:eastAsia="Calibri"/>
        </w:rPr>
        <w:t xml:space="preserve">onderzoeksmethoden zonder gebruik te maken van proefdieren. </w:t>
      </w:r>
      <w:r>
        <w:rPr>
          <w:rFonts w:eastAsia="Calibri"/>
        </w:rPr>
        <w:t xml:space="preserve">Het NCad bevordert dat </w:t>
      </w:r>
      <w:r w:rsidRPr="0021675B" w:rsidR="0021675B">
        <w:rPr>
          <w:rFonts w:eastAsia="Calibri"/>
        </w:rPr>
        <w:t xml:space="preserve">door bijvoorbeeld het laten opstellen van streefbeelden. Er </w:t>
      </w:r>
      <w:r>
        <w:rPr>
          <w:rFonts w:eastAsia="Calibri"/>
        </w:rPr>
        <w:t xml:space="preserve">zijn </w:t>
      </w:r>
      <w:r w:rsidRPr="0021675B" w:rsidR="0021675B">
        <w:rPr>
          <w:rFonts w:eastAsia="Calibri"/>
        </w:rPr>
        <w:t xml:space="preserve">tot nu toe streefbeelden opgesteld op het gebied van hersenonderzoek, onderwijs en twee </w:t>
      </w:r>
      <w:r w:rsidR="00457835">
        <w:rPr>
          <w:rFonts w:eastAsia="Calibri"/>
        </w:rPr>
        <w:t xml:space="preserve">zeer </w:t>
      </w:r>
      <w:r w:rsidR="00826AC0">
        <w:rPr>
          <w:rFonts w:eastAsia="Calibri"/>
        </w:rPr>
        <w:t>binnenkort</w:t>
      </w:r>
      <w:r w:rsidRPr="0021675B" w:rsidR="00826AC0">
        <w:rPr>
          <w:rFonts w:eastAsia="Calibri"/>
        </w:rPr>
        <w:t xml:space="preserve"> af</w:t>
      </w:r>
      <w:r w:rsidRPr="0021675B" w:rsidR="0021675B">
        <w:rPr>
          <w:rFonts w:eastAsia="Calibri"/>
        </w:rPr>
        <w:t xml:space="preserve"> te ronde</w:t>
      </w:r>
      <w:r w:rsidR="00457835">
        <w:rPr>
          <w:rFonts w:eastAsia="Calibri"/>
        </w:rPr>
        <w:t>n</w:t>
      </w:r>
      <w:r w:rsidRPr="0021675B" w:rsidR="0021675B">
        <w:rPr>
          <w:rFonts w:eastAsia="Calibri"/>
        </w:rPr>
        <w:t xml:space="preserve"> streefbeelden op het cardiovasculaire gebied en immunologie. Het NCad is voornemens om ook dit jaar weer een streefbeeld te laten opstarten.</w:t>
      </w:r>
    </w:p>
    <w:p w:rsidRPr="0021675B" w:rsidR="0021675B" w:rsidP="00EE4F41" w:rsidRDefault="0021675B" w14:paraId="683C67FE" w14:textId="77777777">
      <w:pPr>
        <w:spacing w:line="240" w:lineRule="atLeast"/>
        <w:rPr>
          <w:rFonts w:eastAsia="Calibri"/>
          <w:b/>
          <w:bCs/>
        </w:rPr>
      </w:pPr>
      <w:r w:rsidRPr="0021675B">
        <w:rPr>
          <w:rFonts w:eastAsia="Calibri"/>
          <w:b/>
          <w:bCs/>
        </w:rPr>
        <w:lastRenderedPageBreak/>
        <w:t>Internationaal</w:t>
      </w:r>
    </w:p>
    <w:p w:rsidRPr="0021675B" w:rsidR="0021675B" w:rsidP="00EE4F41" w:rsidRDefault="0021675B" w14:paraId="706E6838" w14:textId="7174A81B">
      <w:pPr>
        <w:spacing w:line="240" w:lineRule="atLeast"/>
        <w:rPr>
          <w:rFonts w:eastAsia="Calibri"/>
        </w:rPr>
      </w:pPr>
      <w:r w:rsidRPr="0021675B">
        <w:rPr>
          <w:rFonts w:eastAsia="Calibri"/>
        </w:rPr>
        <w:t>Het speelveld is complex en er zijn veel (internationale) partijen betrokken. De stakeholders hebben elk verschillende belangen bij dierproeven, maar delen ook waarden, zoals ‘goede gezondheidszorg’, ‘bescherming van mens, dier en milieu’, ‘goede wetenschap’ en ‘vermindering dierenleed’. Al deze waarden zijn gebaat bij een focus op proefdiervrije innovaties. Om die innovaties te stimuleren is het van belang dat optimaal gebruik wordt gemaakt van kennis, door intensieve multidisciplinaire en cross-sectorale samenwerking. Het Nederlandse beleid zou daar een coördinerende rol moeten pakken en inzetten op het behoud van en verder stimuleren van de internationale voorbeeldpositie en de voorlopers op het gebied van de 3V’s.</w:t>
      </w:r>
    </w:p>
    <w:p w:rsidR="00971F1D" w:rsidP="00EE4F41" w:rsidRDefault="00971F1D" w14:paraId="4CA07EF9" w14:textId="77777777">
      <w:pPr>
        <w:spacing w:line="240" w:lineRule="atLeast"/>
        <w:rPr>
          <w:rFonts w:eastAsia="Calibri"/>
        </w:rPr>
      </w:pPr>
    </w:p>
    <w:p w:rsidR="00D3319E" w:rsidP="00EE4F41" w:rsidRDefault="0021675B" w14:paraId="7E8BFB78" w14:textId="6FBBFDB7">
      <w:pPr>
        <w:spacing w:line="240" w:lineRule="atLeast"/>
        <w:rPr>
          <w:rFonts w:eastAsia="Calibri"/>
        </w:rPr>
      </w:pPr>
      <w:r w:rsidRPr="0021675B">
        <w:rPr>
          <w:rFonts w:eastAsia="Calibri"/>
        </w:rPr>
        <w:t xml:space="preserve">Om internationaal succesvol te kunnen opereren is het belangrijk dat ook op nationaal niveau het onderwerp proefdiervrije innovatie als een interdepartementale gezamenlijke opgave wordt </w:t>
      </w:r>
      <w:r w:rsidR="009B428E">
        <w:rPr>
          <w:rFonts w:eastAsia="Calibri"/>
        </w:rPr>
        <w:t>opgepakt</w:t>
      </w:r>
      <w:r w:rsidRPr="0021675B">
        <w:rPr>
          <w:rFonts w:eastAsia="Calibri"/>
        </w:rPr>
        <w:t>. Daarbij kan synergie teweeg worden gebracht door verbinding te creëren van de vraagstukken op het vlak van Betere wetenschap ten behoeve van de maatschappij, Vervanging, Vermindering en Verfijning van proefdiergebruik en Versterking van de kenniseconomie. Deze gebundelde inspanning zal van structurele aard moeten zijn. Het proefdiergebruik kan in ons land niet in isolement worden gereduceerd of afgebouwd, omdat de regelgeving rondom dierproeven immers op interdepartementaal, Europees en mondiaal niveau tot stand komt. Bovendien opereren zowel kennisinstellingen als het bedrijfsleven in internationale consortia en afzetmarkten. Dit vereist een stevige en gecoördineerde lobby en coalitievorming op Europees en zelfs mondiaal niveau.</w:t>
      </w:r>
    </w:p>
    <w:p w:rsidR="00762C80" w:rsidP="00EE4F41" w:rsidRDefault="00762C80" w14:paraId="1A015ADB" w14:textId="41074353">
      <w:pPr>
        <w:spacing w:line="240" w:lineRule="atLeast"/>
        <w:rPr>
          <w:rFonts w:eastAsia="Calibri"/>
        </w:rPr>
      </w:pPr>
    </w:p>
    <w:p w:rsidR="00762C80" w:rsidP="00EE4F41" w:rsidRDefault="00762C80" w14:paraId="4EAE90BB" w14:textId="19F33E03">
      <w:pPr>
        <w:spacing w:line="240" w:lineRule="atLeast"/>
        <w:rPr>
          <w:rFonts w:eastAsia="Calibri"/>
        </w:rPr>
      </w:pPr>
    </w:p>
    <w:p w:rsidR="00762C80" w:rsidP="00EE4F41" w:rsidRDefault="00762C80" w14:paraId="239EB808" w14:textId="1B06D490">
      <w:pPr>
        <w:spacing w:line="240" w:lineRule="atLeast"/>
        <w:rPr>
          <w:rFonts w:eastAsia="Calibri"/>
        </w:rPr>
      </w:pPr>
    </w:p>
    <w:p w:rsidR="00762C80" w:rsidP="00EE4F41" w:rsidRDefault="00762C80" w14:paraId="701560FE" w14:textId="53D6FEB4">
      <w:pPr>
        <w:spacing w:line="240" w:lineRule="atLeast"/>
        <w:rPr>
          <w:rFonts w:eastAsia="Calibri"/>
        </w:rPr>
      </w:pPr>
    </w:p>
    <w:p w:rsidRPr="00BC6131" w:rsidR="00762C80" w:rsidP="00762C80" w:rsidRDefault="00762C80" w14:paraId="7BFA8464" w14:textId="77777777">
      <w:r w:rsidRPr="00BC6131">
        <w:t>Met vriendelijke groet,</w:t>
      </w:r>
    </w:p>
    <w:p w:rsidRPr="00BC6131" w:rsidR="00762C80" w:rsidP="00762C80" w:rsidRDefault="00762C80" w14:paraId="54B5E118" w14:textId="77777777"/>
    <w:p w:rsidRPr="00BC6131" w:rsidR="00762C80" w:rsidP="00762C80" w:rsidRDefault="00762C80" w14:paraId="60893DCB" w14:textId="77777777"/>
    <w:p w:rsidR="00762C80" w:rsidP="00762C80" w:rsidRDefault="00762C80" w14:paraId="0C147A0D" w14:textId="77777777">
      <w:r>
        <w:rPr>
          <w:noProof/>
        </w:rPr>
        <w:drawing>
          <wp:inline distT="0" distB="0" distL="0" distR="0" wp14:anchorId="5961A89D" wp14:editId="128E7A8F">
            <wp:extent cx="1428750" cy="327168"/>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9153" cy="334130"/>
                    </a:xfrm>
                    <a:prstGeom prst="rect">
                      <a:avLst/>
                    </a:prstGeom>
                  </pic:spPr>
                </pic:pic>
              </a:graphicData>
            </a:graphic>
          </wp:inline>
        </w:drawing>
      </w:r>
    </w:p>
    <w:p w:rsidR="00762C80" w:rsidP="00762C80" w:rsidRDefault="00762C80" w14:paraId="089B0E62" w14:textId="77777777"/>
    <w:p w:rsidR="00762C80" w:rsidP="00762C80" w:rsidRDefault="00762C80" w14:paraId="3F8367EB" w14:textId="77777777"/>
    <w:p w:rsidRPr="006C5E73" w:rsidR="00762C80" w:rsidP="00762C80" w:rsidRDefault="00762C80" w14:paraId="2F36838E" w14:textId="77777777">
      <w:r>
        <w:t xml:space="preserve">Henk Smid, </w:t>
      </w:r>
      <w:r w:rsidRPr="00BC6131">
        <w:t>Voorzitter</w:t>
      </w:r>
      <w:r>
        <w:t xml:space="preserve"> NCad</w:t>
      </w:r>
    </w:p>
    <w:p w:rsidR="00762C80" w:rsidP="00EE4F41" w:rsidRDefault="00762C80" w14:paraId="40C0607B" w14:textId="2F421CFC">
      <w:pPr>
        <w:spacing w:line="240" w:lineRule="atLeast"/>
        <w:rPr>
          <w:rFonts w:eastAsia="Calibri"/>
        </w:rPr>
      </w:pPr>
    </w:p>
    <w:p w:rsidR="00762C80" w:rsidP="00EE4F41" w:rsidRDefault="00762C80" w14:paraId="165EC245" w14:textId="77777777">
      <w:pPr>
        <w:spacing w:line="240" w:lineRule="atLeast"/>
        <w:rPr>
          <w:rFonts w:eastAsia="Calibri"/>
        </w:rPr>
      </w:pPr>
    </w:p>
    <w:p w:rsidRPr="00EE4F41" w:rsidR="00762C80" w:rsidP="00EE4F41" w:rsidRDefault="00762C80" w14:paraId="750E3F9B" w14:textId="77777777">
      <w:pPr>
        <w:spacing w:line="240" w:lineRule="atLeast"/>
        <w:rPr>
          <w:rFonts w:eastAsia="Calibri"/>
        </w:rPr>
      </w:pPr>
    </w:p>
    <w:sectPr w:rsidRPr="00EE4F41" w:rsidR="00762C80" w:rsidSect="0004698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418" w:left="1559" w:header="2398" w:footer="10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79AD" w14:textId="77777777" w:rsidR="00C31A39" w:rsidRDefault="00C31A39">
      <w:r>
        <w:separator/>
      </w:r>
    </w:p>
    <w:p w14:paraId="284AC415" w14:textId="77777777" w:rsidR="00C31A39" w:rsidRDefault="00C31A39"/>
  </w:endnote>
  <w:endnote w:type="continuationSeparator" w:id="0">
    <w:p w14:paraId="5C340DAF" w14:textId="77777777" w:rsidR="00C31A39" w:rsidRDefault="00C31A39">
      <w:r>
        <w:continuationSeparator/>
      </w:r>
    </w:p>
    <w:p w14:paraId="53FDE6A3" w14:textId="77777777" w:rsidR="00C31A39" w:rsidRDefault="00C31A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7D36" w14:textId="1C95506D" w:rsidR="003E786D" w:rsidRDefault="00F54B7E">
    <w:pPr>
      <w:pStyle w:val="Voettekst"/>
    </w:pPr>
    <w:r>
      <w:rPr>
        <w:noProof/>
      </w:rPr>
      <mc:AlternateContent>
        <mc:Choice Requires="wps">
          <w:drawing>
            <wp:anchor distT="0" distB="0" distL="0" distR="0" simplePos="0" relativeHeight="251663872" behindDoc="0" locked="0" layoutInCell="1" allowOverlap="1" wp14:anchorId="273B31A7" wp14:editId="3EBFA6A5">
              <wp:simplePos x="635" y="635"/>
              <wp:positionH relativeFrom="leftMargin">
                <wp:align>left</wp:align>
              </wp:positionH>
              <wp:positionV relativeFrom="paragraph">
                <wp:posOffset>635</wp:posOffset>
              </wp:positionV>
              <wp:extent cx="443865" cy="443865"/>
              <wp:effectExtent l="0" t="0" r="4445" b="16510"/>
              <wp:wrapSquare wrapText="bothSides"/>
              <wp:docPr id="2" name="Tekstvak 2"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5B537B" w14:textId="609E5D3D" w:rsidR="00F54B7E" w:rsidRPr="00F54B7E" w:rsidRDefault="00F54B7E">
                          <w:pPr>
                            <w:rPr>
                              <w:rFonts w:ascii="Calibri" w:eastAsia="Calibri" w:hAnsi="Calibri" w:cs="Calibri"/>
                              <w:noProof/>
                              <w:color w:val="000000"/>
                              <w:sz w:val="20"/>
                              <w:szCs w:val="20"/>
                            </w:rPr>
                          </w:pPr>
                          <w:r w:rsidRPr="00F54B7E">
                            <w:rPr>
                              <w:rFonts w:ascii="Calibri" w:eastAsia="Calibri" w:hAnsi="Calibri" w:cs="Calibri"/>
                              <w:noProof/>
                              <w:color w:val="000000"/>
                              <w:sz w:val="20"/>
                              <w:szCs w:val="20"/>
                            </w:rPr>
                            <w:t>Intern gebruik</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3B31A7" id="_x0000_t202" coordsize="21600,21600" o:spt="202" path="m,l,21600r21600,l21600,xe">
              <v:stroke joinstyle="miter"/>
              <v:path gradientshapeok="t" o:connecttype="rect"/>
            </v:shapetype>
            <v:shape id="Tekstvak 2" o:spid="_x0000_s1027" type="#_x0000_t202" alt="Intern gebruik" style="position:absolute;margin-left:0;margin-top:.05pt;width:34.95pt;height:34.95pt;z-index:25166387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0E5B537B" w14:textId="609E5D3D" w:rsidR="00F54B7E" w:rsidRPr="00F54B7E" w:rsidRDefault="00F54B7E">
                    <w:pPr>
                      <w:rPr>
                        <w:rFonts w:ascii="Calibri" w:eastAsia="Calibri" w:hAnsi="Calibri" w:cs="Calibri"/>
                        <w:noProof/>
                        <w:color w:val="000000"/>
                        <w:sz w:val="20"/>
                        <w:szCs w:val="20"/>
                      </w:rPr>
                    </w:pPr>
                    <w:r w:rsidRPr="00F54B7E">
                      <w:rPr>
                        <w:rFonts w:ascii="Calibri" w:eastAsia="Calibri" w:hAnsi="Calibri" w:cs="Calibri"/>
                        <w:noProof/>
                        <w:color w:val="000000"/>
                        <w:sz w:val="20"/>
                        <w:szCs w:val="20"/>
                      </w:rPr>
                      <w:t>Intern gebruik</w:t>
                    </w:r>
                  </w:p>
                </w:txbxContent>
              </v:textbox>
              <w10:wrap type="square" anchorx="margin"/>
            </v:shape>
          </w:pict>
        </mc:Fallback>
      </mc:AlternateContent>
    </w:r>
  </w:p>
  <w:p w14:paraId="2EE633DF" w14:textId="77777777" w:rsidR="003E786D" w:rsidRDefault="003E786D"/>
  <w:tbl>
    <w:tblPr>
      <w:tblW w:w="9900" w:type="dxa"/>
      <w:tblLayout w:type="fixed"/>
      <w:tblCellMar>
        <w:left w:w="0" w:type="dxa"/>
        <w:right w:w="0" w:type="dxa"/>
      </w:tblCellMar>
      <w:tblLook w:val="0000" w:firstRow="0" w:lastRow="0" w:firstColumn="0" w:lastColumn="0" w:noHBand="0" w:noVBand="0"/>
    </w:tblPr>
    <w:tblGrid>
      <w:gridCol w:w="7752"/>
      <w:gridCol w:w="2148"/>
    </w:tblGrid>
    <w:tr w:rsidR="003E786D" w14:paraId="1F420F77" w14:textId="77777777">
      <w:trPr>
        <w:trHeight w:hRule="exact" w:val="240"/>
      </w:trPr>
      <w:tc>
        <w:tcPr>
          <w:tcW w:w="7752" w:type="dxa"/>
          <w:shd w:val="clear" w:color="auto" w:fill="auto"/>
        </w:tcPr>
        <w:p w14:paraId="5060AEC7" w14:textId="77777777" w:rsidR="003E786D" w:rsidRDefault="003E786D" w:rsidP="002B153C">
          <w:pPr>
            <w:pStyle w:val="Huisstijl-Rubricering"/>
          </w:pPr>
          <w:r>
            <w:t>VERTROUWELIJK</w:t>
          </w:r>
        </w:p>
      </w:tc>
      <w:tc>
        <w:tcPr>
          <w:tcW w:w="2148" w:type="dxa"/>
        </w:tcPr>
        <w:p w14:paraId="281DEE0C" w14:textId="77777777" w:rsidR="003E786D" w:rsidRDefault="003E786D" w:rsidP="00600CF0">
          <w:pPr>
            <w:pStyle w:val="Huisstijl-Paginanummering"/>
          </w:pPr>
          <w:r w:rsidRPr="00CD362D">
            <w:rPr>
              <w:rStyle w:val="Huisstijl-GegevenCharChar"/>
            </w:rPr>
            <w:t xml:space="preserve">Pagina </w:t>
          </w:r>
          <w:r w:rsidRPr="00CD362D">
            <w:rPr>
              <w:rStyle w:val="Huisstijl-GegevenCharChar"/>
            </w:rPr>
            <w:fldChar w:fldCharType="begin"/>
          </w:r>
          <w:r w:rsidRPr="00CD362D">
            <w:rPr>
              <w:rStyle w:val="Huisstijl-GegevenCharChar"/>
            </w:rPr>
            <w:instrText xml:space="preserve"> PAGE   \* MERGEFORMAT </w:instrText>
          </w:r>
          <w:r w:rsidRPr="00CD362D">
            <w:rPr>
              <w:rStyle w:val="Huisstijl-GegevenCharChar"/>
            </w:rPr>
            <w:fldChar w:fldCharType="separate"/>
          </w:r>
          <w:r>
            <w:rPr>
              <w:rStyle w:val="Huisstijl-GegevenCharChar"/>
            </w:rPr>
            <w:t>2</w:t>
          </w:r>
          <w:r w:rsidRPr="00CD362D">
            <w:rPr>
              <w:rStyle w:val="Huisstijl-GegevenCharChar"/>
            </w:rPr>
            <w:fldChar w:fldCharType="end"/>
          </w:r>
          <w:r w:rsidRPr="00CD362D">
            <w:rPr>
              <w:rStyle w:val="Huisstijl-GegevenCharChar"/>
            </w:rPr>
            <w:t xml:space="preserve"> van</w:t>
          </w:r>
          <w:r>
            <w:t xml:space="preserve"> </w:t>
          </w:r>
          <w:r w:rsidR="00026880">
            <w:fldChar w:fldCharType="begin"/>
          </w:r>
          <w:r w:rsidR="00026880">
            <w:instrText xml:space="preserve"> NUMPAGES   \* MERGEFORMAT </w:instrText>
          </w:r>
          <w:r w:rsidR="00026880">
            <w:fldChar w:fldCharType="separate"/>
          </w:r>
          <w:r w:rsidR="00216947">
            <w:t>1</w:t>
          </w:r>
          <w:r w:rsidR="00026880">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752" w:type="dxa"/>
      <w:tblLayout w:type="fixed"/>
      <w:tblCellMar>
        <w:left w:w="0" w:type="dxa"/>
        <w:right w:w="0" w:type="dxa"/>
      </w:tblCellMar>
      <w:tblLook w:val="0000" w:firstRow="0" w:lastRow="0" w:firstColumn="0" w:lastColumn="0" w:noHBand="0" w:noVBand="0"/>
    </w:tblPr>
    <w:tblGrid>
      <w:gridCol w:w="7752"/>
    </w:tblGrid>
    <w:tr w:rsidR="003E786D" w:rsidRPr="006C5E73" w14:paraId="09DB5E21" w14:textId="77777777" w:rsidTr="00FD12FD">
      <w:trPr>
        <w:trHeight w:hRule="exact" w:val="240"/>
      </w:trPr>
      <w:tc>
        <w:tcPr>
          <w:tcW w:w="7752" w:type="dxa"/>
          <w:shd w:val="clear" w:color="auto" w:fill="auto"/>
        </w:tcPr>
        <w:p w14:paraId="7DD90680" w14:textId="66571FAE" w:rsidR="003E786D" w:rsidRPr="006C5E73" w:rsidRDefault="006C364A" w:rsidP="002E1628">
          <w:pPr>
            <w:pStyle w:val="Huisstijl-Rubricering"/>
          </w:pPr>
          <w:r w:rsidRPr="006C5E73">
            <w:rPr>
              <w:sz w:val="2"/>
              <w:szCs w:val="2"/>
            </w:rPr>
            <mc:AlternateContent>
              <mc:Choice Requires="wps">
                <w:drawing>
                  <wp:anchor distT="0" distB="0" distL="114300" distR="114300" simplePos="0" relativeHeight="251657728" behindDoc="0" locked="0" layoutInCell="1" allowOverlap="1" wp14:anchorId="39324B37" wp14:editId="3767548A">
                    <wp:simplePos x="0" y="0"/>
                    <wp:positionH relativeFrom="page">
                      <wp:posOffset>4914900</wp:posOffset>
                    </wp:positionH>
                    <wp:positionV relativeFrom="page">
                      <wp:posOffset>215900</wp:posOffset>
                    </wp:positionV>
                    <wp:extent cx="1546225" cy="198120"/>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95"/>
                                  <w:gridCol w:w="1448"/>
                                </w:tblGrid>
                                <w:tr w:rsidR="003E786D" w:rsidRPr="006C5E73" w14:paraId="639F7E25" w14:textId="77777777" w:rsidTr="00605294">
                                  <w:tc>
                                    <w:tcPr>
                                      <w:tcW w:w="360" w:type="dxa"/>
                                      <w:noWrap/>
                                      <w:tcMar>
                                        <w:left w:w="0" w:type="dxa"/>
                                        <w:right w:w="57" w:type="dxa"/>
                                      </w:tcMar>
                                    </w:tcPr>
                                    <w:p w14:paraId="221AB122" w14:textId="77777777" w:rsidR="003E786D" w:rsidRPr="006C5E73" w:rsidRDefault="006C5E73" w:rsidP="00FD12FD">
                                      <w:pPr>
                                        <w:pStyle w:val="Huisstijl-Gegeven"/>
                                      </w:pPr>
                                      <w:bookmarkStart w:id="11" w:name="bmPag2" w:colFirst="0" w:colLast="0"/>
                                      <w:bookmarkStart w:id="12" w:name="bmPagVan2" w:colFirst="2" w:colLast="2"/>
                                      <w:r w:rsidRPr="006C5E73">
                                        <w:t>Pagina</w:t>
                                      </w:r>
                                    </w:p>
                                  </w:tc>
                                  <w:tc>
                                    <w:tcPr>
                                      <w:tcW w:w="113" w:type="dxa"/>
                                      <w:noWrap/>
                                      <w:tcMar>
                                        <w:left w:w="0" w:type="dxa"/>
                                        <w:right w:w="57" w:type="dxa"/>
                                      </w:tcMar>
                                    </w:tcPr>
                                    <w:p w14:paraId="750A3A2B" w14:textId="77777777" w:rsidR="003E786D" w:rsidRPr="006C5E73" w:rsidRDefault="003E786D" w:rsidP="00FD12FD">
                                      <w:pPr>
                                        <w:pStyle w:val="Huisstijl-Gegeven"/>
                                      </w:pPr>
                                      <w:r w:rsidRPr="006C5E73">
                                        <w:rPr>
                                          <w:rStyle w:val="Huisstijl-GegevenCharChar"/>
                                        </w:rPr>
                                        <w:fldChar w:fldCharType="begin"/>
                                      </w:r>
                                      <w:r w:rsidRPr="006C5E73">
                                        <w:rPr>
                                          <w:rStyle w:val="Huisstijl-GegevenCharChar"/>
                                        </w:rPr>
                                        <w:instrText xml:space="preserve"> PAGE   \* MERGEFORMAT </w:instrText>
                                      </w:r>
                                      <w:r w:rsidRPr="006C5E73">
                                        <w:rPr>
                                          <w:rStyle w:val="Huisstijl-GegevenCharChar"/>
                                        </w:rPr>
                                        <w:fldChar w:fldCharType="separate"/>
                                      </w:r>
                                      <w:r w:rsidR="007C4510">
                                        <w:rPr>
                                          <w:rStyle w:val="Huisstijl-GegevenCharChar"/>
                                        </w:rPr>
                                        <w:t>2</w:t>
                                      </w:r>
                                      <w:r w:rsidRPr="006C5E73">
                                        <w:rPr>
                                          <w:rStyle w:val="Huisstijl-GegevenCharChar"/>
                                        </w:rPr>
                                        <w:fldChar w:fldCharType="end"/>
                                      </w:r>
                                    </w:p>
                                  </w:tc>
                                  <w:tc>
                                    <w:tcPr>
                                      <w:tcW w:w="180" w:type="dxa"/>
                                      <w:noWrap/>
                                      <w:tcMar>
                                        <w:left w:w="0" w:type="dxa"/>
                                        <w:right w:w="57" w:type="dxa"/>
                                      </w:tcMar>
                                    </w:tcPr>
                                    <w:p w14:paraId="24668C24" w14:textId="77777777" w:rsidR="003E786D" w:rsidRPr="006C5E73" w:rsidRDefault="006C5E73" w:rsidP="00FD12FD">
                                      <w:pPr>
                                        <w:pStyle w:val="Huisstijl-Gegeven"/>
                                      </w:pPr>
                                      <w:r w:rsidRPr="006C5E73">
                                        <w:t>van</w:t>
                                      </w:r>
                                    </w:p>
                                  </w:tc>
                                  <w:tc>
                                    <w:tcPr>
                                      <w:tcW w:w="1440" w:type="dxa"/>
                                      <w:noWrap/>
                                      <w:tcMar>
                                        <w:left w:w="0" w:type="dxa"/>
                                        <w:right w:w="57" w:type="dxa"/>
                                      </w:tcMar>
                                    </w:tcPr>
                                    <w:p w14:paraId="0D1B191F" w14:textId="77777777" w:rsidR="003E786D" w:rsidRPr="006C5E73" w:rsidRDefault="00026880" w:rsidP="00FD12FD">
                                      <w:pPr>
                                        <w:pStyle w:val="Huisstijl-Gegeven"/>
                                      </w:pPr>
                                      <w:r>
                                        <w:fldChar w:fldCharType="begin"/>
                                      </w:r>
                                      <w:r>
                                        <w:instrText xml:space="preserve"> NUMPAGES \* MERGEFORMAT </w:instrText>
                                      </w:r>
                                      <w:r>
                                        <w:fldChar w:fldCharType="separate"/>
                                      </w:r>
                                      <w:r w:rsidR="007C4510">
                                        <w:t>2</w:t>
                                      </w:r>
                                      <w:r>
                                        <w:fldChar w:fldCharType="end"/>
                                      </w:r>
                                    </w:p>
                                  </w:tc>
                                </w:tr>
                                <w:bookmarkEnd w:id="11"/>
                                <w:bookmarkEnd w:id="12"/>
                              </w:tbl>
                              <w:p w14:paraId="78B74102" w14:textId="77777777" w:rsidR="003E786D" w:rsidRPr="006C5E73" w:rsidRDefault="003E786D"/>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24B37" id="_x0000_t202" coordsize="21600,21600" o:spt="202" path="m,l,21600r21600,l21600,xe">
                    <v:stroke joinstyle="miter"/>
                    <v:path gradientshapeok="t" o:connecttype="rect"/>
                  </v:shapetype>
                  <v:shape id="Text Box 54" o:spid="_x0000_s1028" type="#_x0000_t202" style="position:absolute;margin-left:387pt;margin-top:17pt;width:121.75pt;height:1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" filled="f" stroked="f">
                    <v:textbox inset="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1"/>
                            <w:gridCol w:w="140"/>
                            <w:gridCol w:w="295"/>
                            <w:gridCol w:w="1448"/>
                          </w:tblGrid>
                          <w:tr w:rsidR="003E786D" w:rsidRPr="006C5E73" w14:paraId="639F7E25" w14:textId="77777777" w:rsidTr="00605294">
                            <w:tc>
                              <w:tcPr>
                                <w:tcW w:w="360" w:type="dxa"/>
                                <w:noWrap/>
                                <w:tcMar>
                                  <w:left w:w="0" w:type="dxa"/>
                                  <w:right w:w="57" w:type="dxa"/>
                                </w:tcMar>
                              </w:tcPr>
                              <w:p w14:paraId="221AB122" w14:textId="77777777" w:rsidR="003E786D" w:rsidRPr="006C5E73" w:rsidRDefault="006C5E73" w:rsidP="00FD12FD">
                                <w:pPr>
                                  <w:pStyle w:val="Huisstijl-Gegeven"/>
                                </w:pPr>
                                <w:bookmarkStart w:id="13" w:name="bmPag2" w:colFirst="0" w:colLast="0"/>
                                <w:bookmarkStart w:id="14" w:name="bmPagVan2" w:colFirst="2" w:colLast="2"/>
                                <w:r w:rsidRPr="006C5E73">
                                  <w:t>Pagina</w:t>
                                </w:r>
                              </w:p>
                            </w:tc>
                            <w:tc>
                              <w:tcPr>
                                <w:tcW w:w="113" w:type="dxa"/>
                                <w:noWrap/>
                                <w:tcMar>
                                  <w:left w:w="0" w:type="dxa"/>
                                  <w:right w:w="57" w:type="dxa"/>
                                </w:tcMar>
                              </w:tcPr>
                              <w:p w14:paraId="750A3A2B" w14:textId="77777777" w:rsidR="003E786D" w:rsidRPr="006C5E73" w:rsidRDefault="003E786D" w:rsidP="00FD12FD">
                                <w:pPr>
                                  <w:pStyle w:val="Huisstijl-Gegeven"/>
                                </w:pPr>
                                <w:r w:rsidRPr="006C5E73">
                                  <w:rPr>
                                    <w:rStyle w:val="Huisstijl-GegevenCharChar"/>
                                  </w:rPr>
                                  <w:fldChar w:fldCharType="begin"/>
                                </w:r>
                                <w:r w:rsidRPr="006C5E73">
                                  <w:rPr>
                                    <w:rStyle w:val="Huisstijl-GegevenCharChar"/>
                                  </w:rPr>
                                  <w:instrText xml:space="preserve"> PAGE   \* MERGEFORMAT </w:instrText>
                                </w:r>
                                <w:r w:rsidRPr="006C5E73">
                                  <w:rPr>
                                    <w:rStyle w:val="Huisstijl-GegevenCharChar"/>
                                  </w:rPr>
                                  <w:fldChar w:fldCharType="separate"/>
                                </w:r>
                                <w:r w:rsidR="007C4510">
                                  <w:rPr>
                                    <w:rStyle w:val="Huisstijl-GegevenCharChar"/>
                                  </w:rPr>
                                  <w:t>2</w:t>
                                </w:r>
                                <w:r w:rsidRPr="006C5E73">
                                  <w:rPr>
                                    <w:rStyle w:val="Huisstijl-GegevenCharChar"/>
                                  </w:rPr>
                                  <w:fldChar w:fldCharType="end"/>
                                </w:r>
                              </w:p>
                            </w:tc>
                            <w:tc>
                              <w:tcPr>
                                <w:tcW w:w="180" w:type="dxa"/>
                                <w:noWrap/>
                                <w:tcMar>
                                  <w:left w:w="0" w:type="dxa"/>
                                  <w:right w:w="57" w:type="dxa"/>
                                </w:tcMar>
                              </w:tcPr>
                              <w:p w14:paraId="24668C24" w14:textId="77777777" w:rsidR="003E786D" w:rsidRPr="006C5E73" w:rsidRDefault="006C5E73" w:rsidP="00FD12FD">
                                <w:pPr>
                                  <w:pStyle w:val="Huisstijl-Gegeven"/>
                                </w:pPr>
                                <w:r w:rsidRPr="006C5E73">
                                  <w:t>van</w:t>
                                </w:r>
                              </w:p>
                            </w:tc>
                            <w:tc>
                              <w:tcPr>
                                <w:tcW w:w="1440" w:type="dxa"/>
                                <w:noWrap/>
                                <w:tcMar>
                                  <w:left w:w="0" w:type="dxa"/>
                                  <w:right w:w="57" w:type="dxa"/>
                                </w:tcMar>
                              </w:tcPr>
                              <w:p w14:paraId="0D1B191F" w14:textId="77777777" w:rsidR="003E786D" w:rsidRPr="006C5E73" w:rsidRDefault="00026880" w:rsidP="00FD12FD">
                                <w:pPr>
                                  <w:pStyle w:val="Huisstijl-Gegeven"/>
                                </w:pPr>
                                <w:r>
                                  <w:fldChar w:fldCharType="begin"/>
                                </w:r>
                                <w:r>
                                  <w:instrText xml:space="preserve"> NUMPAGES \* MERGEFORMAT </w:instrText>
                                </w:r>
                                <w:r>
                                  <w:fldChar w:fldCharType="separate"/>
                                </w:r>
                                <w:r w:rsidR="007C4510">
                                  <w:t>2</w:t>
                                </w:r>
                                <w:r>
                                  <w:fldChar w:fldCharType="end"/>
                                </w:r>
                              </w:p>
                            </w:tc>
                          </w:tr>
                          <w:bookmarkEnd w:id="13"/>
                          <w:bookmarkEnd w:id="14"/>
                        </w:tbl>
                        <w:p w14:paraId="78B74102" w14:textId="77777777" w:rsidR="003E786D" w:rsidRPr="006C5E73" w:rsidRDefault="003E786D"/>
                      </w:txbxContent>
                    </v:textbox>
                    <w10:wrap anchorx="page" anchory="page"/>
                  </v:shape>
                </w:pict>
              </mc:Fallback>
            </mc:AlternateContent>
          </w:r>
          <w:r w:rsidRPr="006C5E73">
            <mc:AlternateContent>
              <mc:Choice Requires="wps">
                <w:drawing>
                  <wp:anchor distT="0" distB="0" distL="114300" distR="114300" simplePos="0" relativeHeight="251656704" behindDoc="0" locked="0" layoutInCell="1" allowOverlap="1" wp14:anchorId="0EDCCD57" wp14:editId="47BE375B">
                    <wp:simplePos x="0" y="0"/>
                    <wp:positionH relativeFrom="page">
                      <wp:posOffset>0</wp:posOffset>
                    </wp:positionH>
                    <wp:positionV relativeFrom="page">
                      <wp:posOffset>215900</wp:posOffset>
                    </wp:positionV>
                    <wp:extent cx="4319905" cy="215900"/>
                    <wp:effectExtent l="0" t="0" r="444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6948" w:type="dxa"/>
                                  <w:tblLook w:val="01E0" w:firstRow="1" w:lastRow="1" w:firstColumn="1" w:lastColumn="1" w:noHBand="0" w:noVBand="0"/>
                                </w:tblPr>
                                <w:tblGrid>
                                  <w:gridCol w:w="6948"/>
                                </w:tblGrid>
                                <w:tr w:rsidR="003E786D" w:rsidRPr="006C5E73" w14:paraId="145C2ED0" w14:textId="77777777" w:rsidTr="003E786D">
                                  <w:trPr>
                                    <w:trHeight w:hRule="exact" w:val="238"/>
                                  </w:trPr>
                                  <w:tc>
                                    <w:tcPr>
                                      <w:tcW w:w="6948" w:type="dxa"/>
                                      <w:tcBorders>
                                        <w:top w:val="nil"/>
                                        <w:left w:val="nil"/>
                                        <w:bottom w:val="nil"/>
                                        <w:right w:val="nil"/>
                                      </w:tcBorders>
                                    </w:tcPr>
                                    <w:p w14:paraId="7715A4B2" w14:textId="77777777" w:rsidR="003E786D" w:rsidRPr="006C5E73" w:rsidRDefault="006C5E73" w:rsidP="006C5E73">
                                      <w:pPr>
                                        <w:pStyle w:val="Huisstijl-Rubricering"/>
                                      </w:pPr>
                                      <w:bookmarkStart w:id="15" w:name="bmRubricering3" w:colFirst="0" w:colLast="1"/>
                                      <w:r w:rsidRPr="006C5E73">
                                        <w:t xml:space="preserve"> </w:t>
                                      </w:r>
                                    </w:p>
                                  </w:tc>
                                </w:tr>
                                <w:bookmarkEnd w:id="15"/>
                              </w:tbl>
                              <w:p w14:paraId="2F7C95A4" w14:textId="77777777" w:rsidR="003E786D" w:rsidRPr="006C5E73" w:rsidRDefault="003E786D"/>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CD57" id="Text Box 53" o:spid="_x0000_s1029" type="#_x0000_t202" style="position:absolute;margin-left:0;margin-top:17pt;width:340.15pt;height:1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" filled="f" stroked="f">
                    <v:textbox inset="0,0">
                      <w:txbxContent>
                        <w:tbl>
                          <w:tblPr>
                            <w:tblStyle w:val="Tabelraster"/>
                            <w:tblW w:w="6948" w:type="dxa"/>
                            <w:tblLook w:val="01E0" w:firstRow="1" w:lastRow="1" w:firstColumn="1" w:lastColumn="1" w:noHBand="0" w:noVBand="0"/>
                          </w:tblPr>
                          <w:tblGrid>
                            <w:gridCol w:w="6948"/>
                          </w:tblGrid>
                          <w:tr w:rsidR="003E786D" w:rsidRPr="006C5E73" w14:paraId="145C2ED0" w14:textId="77777777" w:rsidTr="003E786D">
                            <w:trPr>
                              <w:trHeight w:hRule="exact" w:val="238"/>
                            </w:trPr>
                            <w:tc>
                              <w:tcPr>
                                <w:tcW w:w="6948" w:type="dxa"/>
                                <w:tcBorders>
                                  <w:top w:val="nil"/>
                                  <w:left w:val="nil"/>
                                  <w:bottom w:val="nil"/>
                                  <w:right w:val="nil"/>
                                </w:tcBorders>
                              </w:tcPr>
                              <w:p w14:paraId="7715A4B2" w14:textId="77777777" w:rsidR="003E786D" w:rsidRPr="006C5E73" w:rsidRDefault="006C5E73" w:rsidP="006C5E73">
                                <w:pPr>
                                  <w:pStyle w:val="Huisstijl-Rubricering"/>
                                </w:pPr>
                                <w:bookmarkStart w:id="16" w:name="bmRubricering3" w:colFirst="0" w:colLast="1"/>
                                <w:r w:rsidRPr="006C5E73">
                                  <w:t xml:space="preserve"> </w:t>
                                </w:r>
                              </w:p>
                            </w:tc>
                          </w:tr>
                          <w:bookmarkEnd w:id="16"/>
                        </w:tbl>
                        <w:p w14:paraId="2F7C95A4" w14:textId="77777777" w:rsidR="003E786D" w:rsidRPr="006C5E73" w:rsidRDefault="003E786D"/>
                      </w:txbxContent>
                    </v:textbox>
                    <w10:wrap anchorx="page" anchory="page"/>
                  </v:shape>
                </w:pict>
              </mc:Fallback>
            </mc:AlternateContent>
          </w:r>
          <w:r w:rsidR="003E786D" w:rsidRPr="006C5E73">
            <w:t xml:space="preserve"> </w:t>
          </w:r>
          <w:bookmarkStart w:id="17" w:name="bmVoettekst1"/>
        </w:p>
      </w:tc>
    </w:tr>
    <w:bookmarkEnd w:id="17"/>
  </w:tbl>
  <w:p w14:paraId="3FB6D4C1" w14:textId="77777777" w:rsidR="003E786D" w:rsidRPr="006C5E73" w:rsidRDefault="003E786D"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046986" w14:paraId="27A38A0B" w14:textId="77777777" w:rsidTr="003A73AA">
      <w:trPr>
        <w:trHeight w:hRule="exact" w:val="576"/>
      </w:trPr>
      <w:tc>
        <w:tcPr>
          <w:tcW w:w="7752" w:type="dxa"/>
          <w:shd w:val="clear" w:color="auto" w:fill="auto"/>
          <w:vAlign w:val="bottom"/>
        </w:tcPr>
        <w:p w14:paraId="367B6A7F" w14:textId="2E701F76" w:rsidR="00046986" w:rsidRPr="00034452" w:rsidRDefault="00F54B7E" w:rsidP="003A73AA">
          <w:pPr>
            <w:pStyle w:val="Huisstijl-Rubricering"/>
            <w:tabs>
              <w:tab w:val="left" w:pos="210"/>
            </w:tabs>
            <w:spacing w:line="240" w:lineRule="auto"/>
            <w:jc w:val="right"/>
            <w:rPr>
              <w:sz w:val="32"/>
              <w:szCs w:val="32"/>
            </w:rPr>
          </w:pPr>
          <w:bookmarkStart w:id="61" w:name="bmSloganSpecifiek" w:colFirst="0" w:colLast="0"/>
          <w:r>
            <w:rPr>
              <w:sz w:val="32"/>
              <w:szCs w:val="32"/>
            </w:rPr>
            <mc:AlternateContent>
              <mc:Choice Requires="wps">
                <w:drawing>
                  <wp:anchor distT="0" distB="0" distL="0" distR="0" simplePos="0" relativeHeight="251662848" behindDoc="0" locked="0" layoutInCell="1" allowOverlap="1" wp14:anchorId="1E73CBB5" wp14:editId="596D6340">
                    <wp:simplePos x="990600" y="9544050"/>
                    <wp:positionH relativeFrom="leftMargin">
                      <wp:align>left</wp:align>
                    </wp:positionH>
                    <wp:positionV relativeFrom="paragraph">
                      <wp:posOffset>635</wp:posOffset>
                    </wp:positionV>
                    <wp:extent cx="443865" cy="443865"/>
                    <wp:effectExtent l="0" t="0" r="4445" b="16510"/>
                    <wp:wrapSquare wrapText="bothSides"/>
                    <wp:docPr id="1" name="Tekstvak 1" descr="Intern gebruik">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49E23" w14:textId="61A20DE1" w:rsidR="00F54B7E" w:rsidRPr="00F54B7E" w:rsidRDefault="00F54B7E">
                                <w:pPr>
                                  <w:rPr>
                                    <w:rFonts w:ascii="Calibri" w:eastAsia="Calibri" w:hAnsi="Calibri" w:cs="Calibri"/>
                                    <w:noProof/>
                                    <w:color w:val="000000"/>
                                    <w:sz w:val="20"/>
                                    <w:szCs w:val="20"/>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73CBB5" id="_x0000_t202" coordsize="21600,21600" o:spt="202" path="m,l,21600r21600,l21600,xe">
                    <v:stroke joinstyle="miter"/>
                    <v:path gradientshapeok="t" o:connecttype="rect"/>
                  </v:shapetype>
                  <v:shape id="Tekstvak 1" o:spid="_x0000_s1032" type="#_x0000_t202" alt="Intern gebruik" style="position:absolute;left:0;text-align:left;margin-left:0;margin-top:.05pt;width:34.95pt;height:34.95pt;z-index:25166284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o/kQ1gkCAAAbBAAADgAA&#10;AAAAAAAAAAAAAAAuAgAAZHJzL2Uyb0RvYy54bWxQSwECLQAUAAYACAAAACEANIE6FtoAAAADAQAA&#10;DwAAAAAAAAAAAAAAAABjBAAAZHJzL2Rvd25yZXYueG1sUEsFBgAAAAAEAAQA8wAAAGoFAAAAAA==&#10;" filled="f" stroked="f">
                    <v:textbox style="mso-fit-shape-to-text:t" inset="5pt,0,0,0">
                      <w:txbxContent>
                        <w:p w14:paraId="47C49E23" w14:textId="61A20DE1" w:rsidR="00F54B7E" w:rsidRPr="00F54B7E" w:rsidRDefault="00F54B7E">
                          <w:pPr>
                            <w:rPr>
                              <w:rFonts w:ascii="Calibri" w:eastAsia="Calibri" w:hAnsi="Calibri" w:cs="Calibri"/>
                              <w:noProof/>
                              <w:color w:val="000000"/>
                              <w:sz w:val="20"/>
                              <w:szCs w:val="20"/>
                            </w:rPr>
                          </w:pPr>
                        </w:p>
                      </w:txbxContent>
                    </v:textbox>
                    <w10:wrap type="square" anchorx="margin"/>
                  </v:shape>
                </w:pict>
              </mc:Fallback>
            </mc:AlternateContent>
          </w:r>
        </w:p>
      </w:tc>
      <w:tc>
        <w:tcPr>
          <w:tcW w:w="2148" w:type="dxa"/>
          <w:vAlign w:val="bottom"/>
        </w:tcPr>
        <w:p w14:paraId="37B14B53" w14:textId="77777777" w:rsidR="00046986" w:rsidRDefault="00046986" w:rsidP="003A73AA">
          <w:pPr>
            <w:pStyle w:val="Huisstijl-Gegeven"/>
            <w:jc w:val="right"/>
          </w:pPr>
        </w:p>
      </w:tc>
    </w:tr>
  </w:tbl>
  <w:bookmarkEnd w:id="61"/>
  <w:p w14:paraId="47F38822" w14:textId="77777777" w:rsidR="003E786D" w:rsidRPr="004F2325" w:rsidRDefault="006C364A" w:rsidP="00023E9A">
    <w:pPr>
      <w:pStyle w:val="Voettekst"/>
      <w:spacing w:line="240" w:lineRule="auto"/>
      <w:rPr>
        <w:szCs w:val="18"/>
      </w:rPr>
    </w:pPr>
    <w:r>
      <w:rPr>
        <w:noProof/>
        <w:szCs w:val="18"/>
      </w:rPr>
      <mc:AlternateContent>
        <mc:Choice Requires="wps">
          <w:drawing>
            <wp:anchor distT="0" distB="0" distL="114300" distR="114300" simplePos="0" relativeHeight="251660800" behindDoc="0" locked="0" layoutInCell="1" allowOverlap="1" wp14:anchorId="5E3BE3DB" wp14:editId="3AA122FF">
              <wp:simplePos x="0" y="0"/>
              <wp:positionH relativeFrom="column">
                <wp:posOffset>-114300</wp:posOffset>
              </wp:positionH>
              <wp:positionV relativeFrom="page">
                <wp:posOffset>10261600</wp:posOffset>
              </wp:positionV>
              <wp:extent cx="4914900" cy="288290"/>
              <wp:effectExtent l="0" t="3175" r="0" b="3810"/>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4680" w:type="dxa"/>
                            <w:tblLook w:val="01E0" w:firstRow="1" w:lastRow="1" w:firstColumn="1" w:lastColumn="1" w:noHBand="0" w:noVBand="0"/>
                          </w:tblPr>
                          <w:tblGrid>
                            <w:gridCol w:w="2700"/>
                            <w:gridCol w:w="360"/>
                            <w:gridCol w:w="1620"/>
                          </w:tblGrid>
                          <w:tr w:rsidR="003E786D" w:rsidRPr="006C5E73" w14:paraId="202E1D91" w14:textId="77777777" w:rsidTr="00927636">
                            <w:trPr>
                              <w:trHeight w:hRule="exact" w:val="454"/>
                            </w:trPr>
                            <w:tc>
                              <w:tcPr>
                                <w:tcW w:w="2700" w:type="dxa"/>
                                <w:tcBorders>
                                  <w:top w:val="nil"/>
                                  <w:left w:val="nil"/>
                                  <w:bottom w:val="nil"/>
                                  <w:right w:val="nil"/>
                                </w:tcBorders>
                                <w:tcMar>
                                  <w:left w:w="0" w:type="dxa"/>
                                  <w:right w:w="0" w:type="dxa"/>
                                </w:tcMar>
                              </w:tcPr>
                              <w:p w14:paraId="5F949CCC" w14:textId="77777777" w:rsidR="003E786D" w:rsidRPr="006C5E73" w:rsidRDefault="003E786D">
                                <w:pPr>
                                  <w:rPr>
                                    <w:rFonts w:ascii="Free 3 of 9" w:hAnsi="Free 3 of 9"/>
                                    <w:color w:val="FFFFFF"/>
                                    <w:sz w:val="56"/>
                                    <w:szCs w:val="56"/>
                                  </w:rPr>
                                </w:pPr>
                                <w:bookmarkStart w:id="62" w:name="Barcodetekst" w:colFirst="2" w:colLast="2"/>
                                <w:bookmarkStart w:id="63" w:name="Barcode" w:colFirst="0" w:colLast="0"/>
                              </w:p>
                            </w:tc>
                            <w:tc>
                              <w:tcPr>
                                <w:tcW w:w="360" w:type="dxa"/>
                                <w:tcBorders>
                                  <w:top w:val="nil"/>
                                  <w:left w:val="nil"/>
                                  <w:bottom w:val="nil"/>
                                  <w:right w:val="nil"/>
                                </w:tcBorders>
                              </w:tcPr>
                              <w:p w14:paraId="6350219D" w14:textId="77777777" w:rsidR="003E786D" w:rsidRPr="006C5E73" w:rsidRDefault="003E786D"/>
                            </w:tc>
                            <w:tc>
                              <w:tcPr>
                                <w:tcW w:w="1620" w:type="dxa"/>
                                <w:tcBorders>
                                  <w:top w:val="nil"/>
                                  <w:left w:val="nil"/>
                                  <w:bottom w:val="nil"/>
                                  <w:right w:val="nil"/>
                                </w:tcBorders>
                              </w:tcPr>
                              <w:p w14:paraId="14266645" w14:textId="77777777" w:rsidR="003E786D" w:rsidRPr="006C5E73" w:rsidRDefault="003E786D"/>
                            </w:tc>
                          </w:tr>
                          <w:bookmarkEnd w:id="62"/>
                          <w:bookmarkEnd w:id="63"/>
                        </w:tbl>
                        <w:p w14:paraId="2430F581" w14:textId="77777777" w:rsidR="003E786D" w:rsidRPr="006C5E73" w:rsidRDefault="003E786D" w:rsidP="00771BDB"/>
                      </w:txbxContent>
                    </wps:txbx>
                    <wps:bodyPr rot="0" vert="horz" wrap="square" lIns="90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E3DB" id="Text Box 63" o:spid="_x0000_s1033" type="#_x0000_t202" style="position:absolute;margin-left:-9pt;margin-top:808pt;width:387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" filled="f" stroked="f">
              <v:textbox inset="2.5mm,0,0,0">
                <w:txbxContent>
                  <w:tbl>
                    <w:tblPr>
                      <w:tblStyle w:val="Tabelraster"/>
                      <w:tblW w:w="4680" w:type="dxa"/>
                      <w:tblLook w:val="01E0" w:firstRow="1" w:lastRow="1" w:firstColumn="1" w:lastColumn="1" w:noHBand="0" w:noVBand="0"/>
                    </w:tblPr>
                    <w:tblGrid>
                      <w:gridCol w:w="2700"/>
                      <w:gridCol w:w="360"/>
                      <w:gridCol w:w="1620"/>
                    </w:tblGrid>
                    <w:tr w:rsidR="003E786D" w:rsidRPr="006C5E73" w14:paraId="202E1D91" w14:textId="77777777" w:rsidTr="00927636">
                      <w:trPr>
                        <w:trHeight w:hRule="exact" w:val="454"/>
                      </w:trPr>
                      <w:tc>
                        <w:tcPr>
                          <w:tcW w:w="2700" w:type="dxa"/>
                          <w:tcBorders>
                            <w:top w:val="nil"/>
                            <w:left w:val="nil"/>
                            <w:bottom w:val="nil"/>
                            <w:right w:val="nil"/>
                          </w:tcBorders>
                          <w:tcMar>
                            <w:left w:w="0" w:type="dxa"/>
                            <w:right w:w="0" w:type="dxa"/>
                          </w:tcMar>
                        </w:tcPr>
                        <w:p w14:paraId="5F949CCC" w14:textId="77777777" w:rsidR="003E786D" w:rsidRPr="006C5E73" w:rsidRDefault="003E786D">
                          <w:pPr>
                            <w:rPr>
                              <w:rFonts w:ascii="Free 3 of 9" w:hAnsi="Free 3 of 9"/>
                              <w:color w:val="FFFFFF"/>
                              <w:sz w:val="56"/>
                              <w:szCs w:val="56"/>
                            </w:rPr>
                          </w:pPr>
                          <w:bookmarkStart w:id="64" w:name="Barcodetekst" w:colFirst="2" w:colLast="2"/>
                          <w:bookmarkStart w:id="65" w:name="Barcode" w:colFirst="0" w:colLast="0"/>
                        </w:p>
                      </w:tc>
                      <w:tc>
                        <w:tcPr>
                          <w:tcW w:w="360" w:type="dxa"/>
                          <w:tcBorders>
                            <w:top w:val="nil"/>
                            <w:left w:val="nil"/>
                            <w:bottom w:val="nil"/>
                            <w:right w:val="nil"/>
                          </w:tcBorders>
                        </w:tcPr>
                        <w:p w14:paraId="6350219D" w14:textId="77777777" w:rsidR="003E786D" w:rsidRPr="006C5E73" w:rsidRDefault="003E786D"/>
                      </w:tc>
                      <w:tc>
                        <w:tcPr>
                          <w:tcW w:w="1620" w:type="dxa"/>
                          <w:tcBorders>
                            <w:top w:val="nil"/>
                            <w:left w:val="nil"/>
                            <w:bottom w:val="nil"/>
                            <w:right w:val="nil"/>
                          </w:tcBorders>
                        </w:tcPr>
                        <w:p w14:paraId="14266645" w14:textId="77777777" w:rsidR="003E786D" w:rsidRPr="006C5E73" w:rsidRDefault="003E786D"/>
                      </w:tc>
                    </w:tr>
                    <w:bookmarkEnd w:id="64"/>
                    <w:bookmarkEnd w:id="65"/>
                  </w:tbl>
                  <w:p w14:paraId="2430F581" w14:textId="77777777" w:rsidR="003E786D" w:rsidRPr="006C5E73" w:rsidRDefault="003E786D" w:rsidP="00771BDB"/>
                </w:txbxContent>
              </v:textbox>
              <w10:wrap anchory="page"/>
            </v:shape>
          </w:pict>
        </mc:Fallback>
      </mc:AlternateContent>
    </w:r>
    <w:r>
      <w:rPr>
        <w:noProof/>
        <w:szCs w:val="18"/>
      </w:rPr>
      <mc:AlternateContent>
        <mc:Choice Requires="wps">
          <w:drawing>
            <wp:anchor distT="0" distB="0" distL="114300" distR="114300" simplePos="0" relativeHeight="251654656" behindDoc="0" locked="0" layoutInCell="1" allowOverlap="1" wp14:anchorId="52C873B1" wp14:editId="6F0B2C15">
              <wp:simplePos x="0" y="0"/>
              <wp:positionH relativeFrom="column">
                <wp:posOffset>0</wp:posOffset>
              </wp:positionH>
              <wp:positionV relativeFrom="page">
                <wp:posOffset>10009505</wp:posOffset>
              </wp:positionV>
              <wp:extent cx="4319905" cy="273685"/>
              <wp:effectExtent l="0" t="0" r="4445" b="381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6948" w:type="dxa"/>
                            <w:jc w:val="center"/>
                            <w:tblLook w:val="01E0" w:firstRow="1" w:lastRow="1" w:firstColumn="1" w:lastColumn="1" w:noHBand="0" w:noVBand="0"/>
                          </w:tblPr>
                          <w:tblGrid>
                            <w:gridCol w:w="6948"/>
                          </w:tblGrid>
                          <w:tr w:rsidR="003E786D" w:rsidRPr="006C5E73" w14:paraId="0CCEA2E8" w14:textId="77777777" w:rsidTr="007D6311">
                            <w:trPr>
                              <w:trHeight w:val="431"/>
                              <w:jc w:val="center"/>
                            </w:trPr>
                            <w:tc>
                              <w:tcPr>
                                <w:tcW w:w="6948" w:type="dxa"/>
                                <w:tcBorders>
                                  <w:top w:val="nil"/>
                                  <w:left w:val="nil"/>
                                  <w:bottom w:val="nil"/>
                                  <w:right w:val="nil"/>
                                </w:tcBorders>
                              </w:tcPr>
                              <w:p w14:paraId="15CA4BE7" w14:textId="77777777" w:rsidR="003E786D" w:rsidRPr="006C5E73" w:rsidRDefault="006C5E73" w:rsidP="006C5E73">
                                <w:pPr>
                                  <w:pStyle w:val="Huisstijl-Rubricering"/>
                                </w:pPr>
                                <w:bookmarkStart w:id="66" w:name="bmRubricering1" w:colFirst="0" w:colLast="1"/>
                                <w:r w:rsidRPr="006C5E73">
                                  <w:t xml:space="preserve"> </w:t>
                                </w:r>
                              </w:p>
                            </w:tc>
                          </w:tr>
                          <w:bookmarkEnd w:id="66"/>
                        </w:tbl>
                        <w:p w14:paraId="6E4C446B" w14:textId="77777777" w:rsidR="003E786D" w:rsidRPr="006C5E73" w:rsidRDefault="003E786D"/>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73B1" id="Text Box 45" o:spid="_x0000_s1034" type="#_x0000_t202" style="position:absolute;margin-left:0;margin-top:788.15pt;width:340.15pt;height:2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" filled="f" stroked="f">
              <v:textbox inset="0,0,,0">
                <w:txbxContent>
                  <w:tbl>
                    <w:tblPr>
                      <w:tblStyle w:val="Tabelraster"/>
                      <w:tblW w:w="6948" w:type="dxa"/>
                      <w:jc w:val="center"/>
                      <w:tblLook w:val="01E0" w:firstRow="1" w:lastRow="1" w:firstColumn="1" w:lastColumn="1" w:noHBand="0" w:noVBand="0"/>
                    </w:tblPr>
                    <w:tblGrid>
                      <w:gridCol w:w="6948"/>
                    </w:tblGrid>
                    <w:tr w:rsidR="003E786D" w:rsidRPr="006C5E73" w14:paraId="0CCEA2E8" w14:textId="77777777" w:rsidTr="007D6311">
                      <w:trPr>
                        <w:trHeight w:val="431"/>
                        <w:jc w:val="center"/>
                      </w:trPr>
                      <w:tc>
                        <w:tcPr>
                          <w:tcW w:w="6948" w:type="dxa"/>
                          <w:tcBorders>
                            <w:top w:val="nil"/>
                            <w:left w:val="nil"/>
                            <w:bottom w:val="nil"/>
                            <w:right w:val="nil"/>
                          </w:tcBorders>
                        </w:tcPr>
                        <w:p w14:paraId="15CA4BE7" w14:textId="77777777" w:rsidR="003E786D" w:rsidRPr="006C5E73" w:rsidRDefault="006C5E73" w:rsidP="006C5E73">
                          <w:pPr>
                            <w:pStyle w:val="Huisstijl-Rubricering"/>
                          </w:pPr>
                          <w:bookmarkStart w:id="67" w:name="bmRubricering1" w:colFirst="0" w:colLast="1"/>
                          <w:r w:rsidRPr="006C5E73">
                            <w:t xml:space="preserve"> </w:t>
                          </w:r>
                        </w:p>
                      </w:tc>
                    </w:tr>
                    <w:bookmarkEnd w:id="67"/>
                  </w:tbl>
                  <w:p w14:paraId="6E4C446B" w14:textId="77777777" w:rsidR="003E786D" w:rsidRPr="006C5E73" w:rsidRDefault="003E786D"/>
                </w:txbxContent>
              </v:textbox>
              <w10:wrap anchory="page"/>
            </v:shape>
          </w:pict>
        </mc:Fallback>
      </mc:AlternateContent>
    </w:r>
    <w:r>
      <w:rPr>
        <w:noProof/>
        <w:szCs w:val="18"/>
      </w:rPr>
      <mc:AlternateContent>
        <mc:Choice Requires="wps">
          <w:drawing>
            <wp:anchor distT="0" distB="0" distL="114300" distR="114300" simplePos="0" relativeHeight="251658752" behindDoc="0" locked="0" layoutInCell="1" allowOverlap="1" wp14:anchorId="1AA71938" wp14:editId="177F28ED">
              <wp:simplePos x="0" y="0"/>
              <wp:positionH relativeFrom="column">
                <wp:posOffset>4831715</wp:posOffset>
              </wp:positionH>
              <wp:positionV relativeFrom="page">
                <wp:posOffset>7810500</wp:posOffset>
              </wp:positionV>
              <wp:extent cx="1111885" cy="914400"/>
              <wp:effectExtent l="2540" t="0" r="0" b="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Look w:val="01E0" w:firstRow="1" w:lastRow="1" w:firstColumn="1" w:lastColumn="1" w:noHBand="0" w:noVBand="0"/>
                          </w:tblPr>
                          <w:tblGrid>
                            <w:gridCol w:w="1440"/>
                          </w:tblGrid>
                          <w:tr w:rsidR="003E786D" w:rsidRPr="006C5E73" w14:paraId="4D60A05F" w14:textId="77777777" w:rsidTr="009550F1">
                            <w:trPr>
                              <w:trHeight w:hRule="exact" w:val="1134"/>
                            </w:trPr>
                            <w:tc>
                              <w:tcPr>
                                <w:tcW w:w="1440" w:type="dxa"/>
                                <w:tcBorders>
                                  <w:top w:val="nil"/>
                                  <w:left w:val="nil"/>
                                  <w:bottom w:val="nil"/>
                                  <w:right w:val="nil"/>
                                </w:tcBorders>
                                <w:tcMar>
                                  <w:left w:w="0" w:type="dxa"/>
                                  <w:right w:w="0" w:type="dxa"/>
                                </w:tcMar>
                              </w:tcPr>
                              <w:p w14:paraId="64E557A7" w14:textId="77777777" w:rsidR="003E786D" w:rsidRPr="006C5E73" w:rsidRDefault="003E786D">
                                <w:bookmarkStart w:id="68" w:name="bmSlogan" w:colFirst="0" w:colLast="1"/>
                              </w:p>
                            </w:tc>
                          </w:tr>
                          <w:bookmarkEnd w:id="68"/>
                        </w:tbl>
                        <w:p w14:paraId="0EF53C46" w14:textId="77777777" w:rsidR="003E786D" w:rsidRPr="006C5E73" w:rsidRDefault="003E7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71938" id="Text Box 57" o:spid="_x0000_s1035" type="#_x0000_t202" style="position:absolute;margin-left:380.45pt;margin-top:615pt;width:87.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" filled="f" stroked="f">
              <v:textbox>
                <w:txbxContent>
                  <w:tbl>
                    <w:tblPr>
                      <w:tblStyle w:val="Tabelraster"/>
                      <w:tblW w:w="0" w:type="auto"/>
                      <w:tblLook w:val="01E0" w:firstRow="1" w:lastRow="1" w:firstColumn="1" w:lastColumn="1" w:noHBand="0" w:noVBand="0"/>
                    </w:tblPr>
                    <w:tblGrid>
                      <w:gridCol w:w="1440"/>
                    </w:tblGrid>
                    <w:tr w:rsidR="003E786D" w:rsidRPr="006C5E73" w14:paraId="4D60A05F" w14:textId="77777777" w:rsidTr="009550F1">
                      <w:trPr>
                        <w:trHeight w:hRule="exact" w:val="1134"/>
                      </w:trPr>
                      <w:tc>
                        <w:tcPr>
                          <w:tcW w:w="1440" w:type="dxa"/>
                          <w:tcBorders>
                            <w:top w:val="nil"/>
                            <w:left w:val="nil"/>
                            <w:bottom w:val="nil"/>
                            <w:right w:val="nil"/>
                          </w:tcBorders>
                          <w:tcMar>
                            <w:left w:w="0" w:type="dxa"/>
                            <w:right w:w="0" w:type="dxa"/>
                          </w:tcMar>
                        </w:tcPr>
                        <w:p w14:paraId="64E557A7" w14:textId="77777777" w:rsidR="003E786D" w:rsidRPr="006C5E73" w:rsidRDefault="003E786D">
                          <w:bookmarkStart w:id="69" w:name="bmSlogan" w:colFirst="0" w:colLast="1"/>
                        </w:p>
                      </w:tc>
                    </w:tr>
                    <w:bookmarkEnd w:id="69"/>
                  </w:tbl>
                  <w:p w14:paraId="0EF53C46" w14:textId="77777777" w:rsidR="003E786D" w:rsidRPr="006C5E73" w:rsidRDefault="003E786D"/>
                </w:txbxContent>
              </v:textbox>
              <w10:wrap anchory="page"/>
            </v:shape>
          </w:pict>
        </mc:Fallback>
      </mc:AlternateContent>
    </w:r>
    <w:r>
      <w:rPr>
        <w:noProof/>
        <w:szCs w:val="18"/>
      </w:rPr>
      <mc:AlternateContent>
        <mc:Choice Requires="wps">
          <w:drawing>
            <wp:anchor distT="0" distB="0" distL="114300" distR="114300" simplePos="0" relativeHeight="251655680" behindDoc="0" locked="0" layoutInCell="1" allowOverlap="1" wp14:anchorId="0451CCB1" wp14:editId="51264571">
              <wp:simplePos x="0" y="0"/>
              <wp:positionH relativeFrom="page">
                <wp:posOffset>5868670</wp:posOffset>
              </wp:positionH>
              <wp:positionV relativeFrom="page">
                <wp:posOffset>10009505</wp:posOffset>
              </wp:positionV>
              <wp:extent cx="1485900" cy="228600"/>
              <wp:effectExtent l="1270" t="0" r="0" b="127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D58E6" w14:textId="77777777" w:rsidR="003E786D" w:rsidRPr="006C5E73" w:rsidRDefault="003E786D"/>
                      </w:txbxContent>
                    </wps:txbx>
                    <wps:bodyPr rot="0" vert="horz" wrap="square" lIns="36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CCB1" id="Text Box 46" o:spid="_x0000_s1037" type="#_x0000_t202" style="position:absolute;margin-left:462.1pt;margin-top:788.15pt;width:117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" filled="f" stroked="f">
              <v:textbox inset="1mm,0">
                <w:txbxContent>
                  <w:p w14:paraId="745D58E6" w14:textId="77777777" w:rsidR="003E786D" w:rsidRPr="006C5E73" w:rsidRDefault="003E786D"/>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202C" w14:textId="77777777" w:rsidR="00C31A39" w:rsidRDefault="00C31A39">
      <w:r>
        <w:separator/>
      </w:r>
    </w:p>
    <w:p w14:paraId="68FDFC8B" w14:textId="77777777" w:rsidR="00C31A39" w:rsidRDefault="00C31A39"/>
  </w:footnote>
  <w:footnote w:type="continuationSeparator" w:id="0">
    <w:p w14:paraId="6DC8D997" w14:textId="77777777" w:rsidR="00C31A39" w:rsidRDefault="00C31A39">
      <w:r>
        <w:continuationSeparator/>
      </w:r>
    </w:p>
    <w:p w14:paraId="4D507336" w14:textId="77777777" w:rsidR="00C31A39" w:rsidRDefault="00C31A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A196" w14:textId="77777777" w:rsidR="003E786D" w:rsidRDefault="003E786D">
    <w:pPr>
      <w:pStyle w:val="Koptekst"/>
    </w:pPr>
  </w:p>
  <w:p w14:paraId="1C82C618" w14:textId="77777777" w:rsidR="003E786D" w:rsidRDefault="003E786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F9E04" w14:textId="77777777" w:rsidR="003E786D" w:rsidRPr="006C5E73" w:rsidRDefault="006C364A" w:rsidP="004F44C2">
    <w:pPr>
      <w:pStyle w:val="Koptekst"/>
      <w:rPr>
        <w:rFonts w:cs="Verdana-Bold"/>
        <w:b/>
        <w:bCs/>
        <w:smallCaps/>
        <w:szCs w:val="18"/>
      </w:rPr>
    </w:pPr>
    <w:r w:rsidRPr="006C5E73">
      <w:rPr>
        <w:rFonts w:cs="Verdana-Bold"/>
        <w:b/>
        <w:bCs/>
        <w:smallCaps/>
        <w:noProof/>
        <w:szCs w:val="18"/>
      </w:rPr>
      <mc:AlternateContent>
        <mc:Choice Requires="wps">
          <w:drawing>
            <wp:anchor distT="0" distB="0" distL="114300" distR="114300" simplePos="0" relativeHeight="251652608" behindDoc="0" locked="0" layoutInCell="1" allowOverlap="1" wp14:anchorId="14811F3C" wp14:editId="3897F8D8">
              <wp:simplePos x="0" y="0"/>
              <wp:positionH relativeFrom="column">
                <wp:posOffset>4832350</wp:posOffset>
              </wp:positionH>
              <wp:positionV relativeFrom="page">
                <wp:posOffset>1884045</wp:posOffset>
              </wp:positionV>
              <wp:extent cx="1492250" cy="8096250"/>
              <wp:effectExtent l="3175" t="0" r="0" b="190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C5E73" w:rsidRPr="006C5E73" w14:paraId="54C4A4F4" w14:textId="77777777" w:rsidTr="006C5E73">
                            <w:tc>
                              <w:tcPr>
                                <w:tcW w:w="2160" w:type="dxa"/>
                                <w:shd w:val="clear" w:color="auto" w:fill="auto"/>
                              </w:tcPr>
                              <w:p w14:paraId="4442E128" w14:textId="77777777" w:rsidR="006C5E73" w:rsidRPr="006C5E73" w:rsidRDefault="006C5E73" w:rsidP="006C5E73">
                                <w:pPr>
                                  <w:pStyle w:val="Huisstijl-Kopje"/>
                                </w:pPr>
                                <w:bookmarkStart w:id="0" w:name="bmColofon2"/>
                                <w:bookmarkStart w:id="1" w:name="bmDatumNPlabel"/>
                                <w:bookmarkEnd w:id="0"/>
                                <w:r w:rsidRPr="006C5E73">
                                  <w:t>Datum</w:t>
                                </w:r>
                              </w:p>
                            </w:tc>
                          </w:tr>
                          <w:tr w:rsidR="006C5E73" w:rsidRPr="006C5E73" w14:paraId="6C8C00B8" w14:textId="77777777" w:rsidTr="006C5E73">
                            <w:tc>
                              <w:tcPr>
                                <w:tcW w:w="2160" w:type="dxa"/>
                                <w:shd w:val="clear" w:color="auto" w:fill="auto"/>
                              </w:tcPr>
                              <w:p w14:paraId="16F91449" w14:textId="77777777" w:rsidR="006C5E73" w:rsidRPr="006C5E73" w:rsidRDefault="006C5E73" w:rsidP="006C5E73">
                                <w:pPr>
                                  <w:pStyle w:val="Huisstijl-Adres"/>
                                </w:pPr>
                                <w:bookmarkStart w:id="2" w:name="bmDatumNP"/>
                                <w:bookmarkEnd w:id="1"/>
                              </w:p>
                            </w:tc>
                          </w:tr>
                          <w:tr w:rsidR="006C5E73" w:rsidRPr="006C5E73" w14:paraId="12FA7703" w14:textId="77777777" w:rsidTr="006C5E73">
                            <w:tc>
                              <w:tcPr>
                                <w:tcW w:w="2160" w:type="dxa"/>
                                <w:shd w:val="clear" w:color="auto" w:fill="auto"/>
                              </w:tcPr>
                              <w:p w14:paraId="520488A1" w14:textId="77777777" w:rsidR="006C5E73" w:rsidRPr="006C5E73" w:rsidRDefault="006C5E73" w:rsidP="006C5E73">
                                <w:pPr>
                                  <w:pStyle w:val="Huisstijl-Kopje"/>
                                </w:pPr>
                                <w:bookmarkStart w:id="3" w:name="bmOnzeRefNPlabel"/>
                                <w:bookmarkEnd w:id="2"/>
                                <w:r w:rsidRPr="006C5E73">
                                  <w:t>Onze referentie</w:t>
                                </w:r>
                              </w:p>
                            </w:tc>
                          </w:tr>
                          <w:tr w:rsidR="006C5E73" w:rsidRPr="006C5E73" w14:paraId="7B99EEA6" w14:textId="77777777" w:rsidTr="006C5E73">
                            <w:tc>
                              <w:tcPr>
                                <w:tcW w:w="2160" w:type="dxa"/>
                                <w:shd w:val="clear" w:color="auto" w:fill="auto"/>
                              </w:tcPr>
                              <w:p w14:paraId="2DB45E7F" w14:textId="0C8674C3" w:rsidR="006C5E73" w:rsidRPr="006C5E73" w:rsidRDefault="007C4510" w:rsidP="006C5E73">
                                <w:pPr>
                                  <w:pStyle w:val="Huisstijl-Adres"/>
                                </w:pPr>
                                <w:bookmarkStart w:id="4" w:name="bmOnzeRefNP"/>
                                <w:bookmarkEnd w:id="3"/>
                                <w:r w:rsidRPr="007C4510">
                                  <w:t>NCad-20</w:t>
                                </w:r>
                                <w:r w:rsidR="00D75816">
                                  <w:t>23</w:t>
                                </w:r>
                                <w:r w:rsidR="0017263A">
                                  <w:t>-014</w:t>
                                </w:r>
                              </w:p>
                            </w:tc>
                          </w:tr>
                          <w:bookmarkEnd w:id="4"/>
                          <w:tr w:rsidR="006C5E73" w:rsidRPr="006C5E73" w14:paraId="5636931E" w14:textId="77777777" w:rsidTr="006C5E73">
                            <w:tc>
                              <w:tcPr>
                                <w:tcW w:w="2160" w:type="dxa"/>
                                <w:shd w:val="clear" w:color="auto" w:fill="auto"/>
                              </w:tcPr>
                              <w:p w14:paraId="5B653F34" w14:textId="77777777" w:rsidR="006C5E73" w:rsidRPr="006C5E73" w:rsidRDefault="006C5E73" w:rsidP="004F44C2"/>
                            </w:tc>
                          </w:tr>
                          <w:tr w:rsidR="006C5E73" w:rsidRPr="006C5E73" w14:paraId="2E2E0D15" w14:textId="77777777" w:rsidTr="006C5E73">
                            <w:tc>
                              <w:tcPr>
                                <w:tcW w:w="2160" w:type="dxa"/>
                                <w:shd w:val="clear" w:color="auto" w:fill="auto"/>
                              </w:tcPr>
                              <w:p w14:paraId="06B6CEF4" w14:textId="77777777" w:rsidR="006C5E73" w:rsidRPr="006C5E73" w:rsidRDefault="006C5E73" w:rsidP="004F44C2"/>
                            </w:tc>
                          </w:tr>
                          <w:tr w:rsidR="006C5E73" w:rsidRPr="006C5E73" w14:paraId="3FD53B74" w14:textId="77777777" w:rsidTr="006C5E73">
                            <w:tc>
                              <w:tcPr>
                                <w:tcW w:w="2160" w:type="dxa"/>
                                <w:shd w:val="clear" w:color="auto" w:fill="auto"/>
                              </w:tcPr>
                              <w:p w14:paraId="37B89913" w14:textId="77777777" w:rsidR="006C5E73" w:rsidRPr="006C5E73" w:rsidRDefault="006C5E73" w:rsidP="004F44C2"/>
                            </w:tc>
                          </w:tr>
                        </w:tbl>
                        <w:p w14:paraId="7256AAE7" w14:textId="77777777" w:rsidR="003E786D" w:rsidRPr="006C5E73" w:rsidRDefault="003E786D"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11F3C"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" filled="f" stroked="f">
              <v:textbo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C5E73" w:rsidRPr="006C5E73" w14:paraId="54C4A4F4" w14:textId="77777777" w:rsidTr="006C5E73">
                      <w:tc>
                        <w:tcPr>
                          <w:tcW w:w="2160" w:type="dxa"/>
                          <w:shd w:val="clear" w:color="auto" w:fill="auto"/>
                        </w:tcPr>
                        <w:p w14:paraId="4442E128" w14:textId="77777777" w:rsidR="006C5E73" w:rsidRPr="006C5E73" w:rsidRDefault="006C5E73" w:rsidP="006C5E73">
                          <w:pPr>
                            <w:pStyle w:val="Huisstijl-Kopje"/>
                          </w:pPr>
                          <w:bookmarkStart w:id="5" w:name="bmColofon2"/>
                          <w:bookmarkStart w:id="6" w:name="bmDatumNPlabel"/>
                          <w:bookmarkEnd w:id="5"/>
                          <w:r w:rsidRPr="006C5E73">
                            <w:t>Datum</w:t>
                          </w:r>
                        </w:p>
                      </w:tc>
                    </w:tr>
                    <w:tr w:rsidR="006C5E73" w:rsidRPr="006C5E73" w14:paraId="6C8C00B8" w14:textId="77777777" w:rsidTr="006C5E73">
                      <w:tc>
                        <w:tcPr>
                          <w:tcW w:w="2160" w:type="dxa"/>
                          <w:shd w:val="clear" w:color="auto" w:fill="auto"/>
                        </w:tcPr>
                        <w:p w14:paraId="16F91449" w14:textId="77777777" w:rsidR="006C5E73" w:rsidRPr="006C5E73" w:rsidRDefault="006C5E73" w:rsidP="006C5E73">
                          <w:pPr>
                            <w:pStyle w:val="Huisstijl-Adres"/>
                          </w:pPr>
                          <w:bookmarkStart w:id="7" w:name="bmDatumNP"/>
                          <w:bookmarkEnd w:id="6"/>
                        </w:p>
                      </w:tc>
                    </w:tr>
                    <w:tr w:rsidR="006C5E73" w:rsidRPr="006C5E73" w14:paraId="12FA7703" w14:textId="77777777" w:rsidTr="006C5E73">
                      <w:tc>
                        <w:tcPr>
                          <w:tcW w:w="2160" w:type="dxa"/>
                          <w:shd w:val="clear" w:color="auto" w:fill="auto"/>
                        </w:tcPr>
                        <w:p w14:paraId="520488A1" w14:textId="77777777" w:rsidR="006C5E73" w:rsidRPr="006C5E73" w:rsidRDefault="006C5E73" w:rsidP="006C5E73">
                          <w:pPr>
                            <w:pStyle w:val="Huisstijl-Kopje"/>
                          </w:pPr>
                          <w:bookmarkStart w:id="8" w:name="bmOnzeRefNPlabel"/>
                          <w:bookmarkEnd w:id="7"/>
                          <w:r w:rsidRPr="006C5E73">
                            <w:t>Onze referentie</w:t>
                          </w:r>
                        </w:p>
                      </w:tc>
                    </w:tr>
                    <w:tr w:rsidR="006C5E73" w:rsidRPr="006C5E73" w14:paraId="7B99EEA6" w14:textId="77777777" w:rsidTr="006C5E73">
                      <w:tc>
                        <w:tcPr>
                          <w:tcW w:w="2160" w:type="dxa"/>
                          <w:shd w:val="clear" w:color="auto" w:fill="auto"/>
                        </w:tcPr>
                        <w:p w14:paraId="2DB45E7F" w14:textId="0C8674C3" w:rsidR="006C5E73" w:rsidRPr="006C5E73" w:rsidRDefault="007C4510" w:rsidP="006C5E73">
                          <w:pPr>
                            <w:pStyle w:val="Huisstijl-Adres"/>
                          </w:pPr>
                          <w:bookmarkStart w:id="9" w:name="bmOnzeRefNP"/>
                          <w:bookmarkEnd w:id="8"/>
                          <w:r w:rsidRPr="007C4510">
                            <w:t>NCad-20</w:t>
                          </w:r>
                          <w:r w:rsidR="00D75816">
                            <w:t>23</w:t>
                          </w:r>
                          <w:r w:rsidR="0017263A">
                            <w:t>-014</w:t>
                          </w:r>
                        </w:p>
                      </w:tc>
                    </w:tr>
                    <w:bookmarkEnd w:id="9"/>
                    <w:tr w:rsidR="006C5E73" w:rsidRPr="006C5E73" w14:paraId="5636931E" w14:textId="77777777" w:rsidTr="006C5E73">
                      <w:tc>
                        <w:tcPr>
                          <w:tcW w:w="2160" w:type="dxa"/>
                          <w:shd w:val="clear" w:color="auto" w:fill="auto"/>
                        </w:tcPr>
                        <w:p w14:paraId="5B653F34" w14:textId="77777777" w:rsidR="006C5E73" w:rsidRPr="006C5E73" w:rsidRDefault="006C5E73" w:rsidP="004F44C2"/>
                      </w:tc>
                    </w:tr>
                    <w:tr w:rsidR="006C5E73" w:rsidRPr="006C5E73" w14:paraId="2E2E0D15" w14:textId="77777777" w:rsidTr="006C5E73">
                      <w:tc>
                        <w:tcPr>
                          <w:tcW w:w="2160" w:type="dxa"/>
                          <w:shd w:val="clear" w:color="auto" w:fill="auto"/>
                        </w:tcPr>
                        <w:p w14:paraId="06B6CEF4" w14:textId="77777777" w:rsidR="006C5E73" w:rsidRPr="006C5E73" w:rsidRDefault="006C5E73" w:rsidP="004F44C2"/>
                      </w:tc>
                    </w:tr>
                    <w:tr w:rsidR="006C5E73" w:rsidRPr="006C5E73" w14:paraId="3FD53B74" w14:textId="77777777" w:rsidTr="006C5E73">
                      <w:tc>
                        <w:tcPr>
                          <w:tcW w:w="2160" w:type="dxa"/>
                          <w:shd w:val="clear" w:color="auto" w:fill="auto"/>
                        </w:tcPr>
                        <w:p w14:paraId="37B89913" w14:textId="77777777" w:rsidR="006C5E73" w:rsidRPr="006C5E73" w:rsidRDefault="006C5E73" w:rsidP="004F44C2"/>
                      </w:tc>
                    </w:tr>
                  </w:tbl>
                  <w:p w14:paraId="7256AAE7" w14:textId="77777777" w:rsidR="003E786D" w:rsidRPr="006C5E73" w:rsidRDefault="003E786D" w:rsidP="004F44C2"/>
                </w:txbxContent>
              </v:textbox>
              <w10:wrap anchory="page"/>
            </v:shape>
          </w:pict>
        </mc:Fallback>
      </mc:AlternateContent>
    </w:r>
  </w:p>
  <w:tbl>
    <w:tblPr>
      <w:tblW w:w="7520" w:type="dxa"/>
      <w:tblCellMar>
        <w:left w:w="0" w:type="dxa"/>
        <w:right w:w="0" w:type="dxa"/>
      </w:tblCellMar>
      <w:tblLook w:val="0000" w:firstRow="0" w:lastRow="0" w:firstColumn="0" w:lastColumn="0" w:noHBand="0" w:noVBand="0"/>
    </w:tblPr>
    <w:tblGrid>
      <w:gridCol w:w="7520"/>
    </w:tblGrid>
    <w:tr w:rsidR="003E786D" w:rsidRPr="006C5E73" w14:paraId="743C36BD" w14:textId="77777777" w:rsidTr="00D8000A">
      <w:tc>
        <w:tcPr>
          <w:tcW w:w="7520" w:type="dxa"/>
          <w:shd w:val="clear" w:color="auto" w:fill="auto"/>
        </w:tcPr>
        <w:p w14:paraId="2E9DBBD9" w14:textId="77777777" w:rsidR="003E786D" w:rsidRPr="006C5E73" w:rsidRDefault="006C5E73" w:rsidP="006C5E73">
          <w:pPr>
            <w:pStyle w:val="Huisstijl-Rubricering"/>
          </w:pPr>
          <w:bookmarkStart w:id="10" w:name="bmRubricering2"/>
          <w:r w:rsidRPr="006C5E73">
            <w:t xml:space="preserve"> </w:t>
          </w:r>
        </w:p>
      </w:tc>
    </w:tr>
    <w:bookmarkEnd w:id="10"/>
  </w:tbl>
  <w:p w14:paraId="450CF8BB" w14:textId="77777777" w:rsidR="003E786D" w:rsidRPr="006C5E73" w:rsidRDefault="003E786D" w:rsidP="00D8000A">
    <w:pPr>
      <w:spacing w:line="180" w:lineRule="exact"/>
    </w:pPr>
  </w:p>
  <w:p w14:paraId="1DAEF261" w14:textId="77777777" w:rsidR="003E786D" w:rsidRPr="006C5E73" w:rsidRDefault="003E786D"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72C0" w14:textId="77777777" w:rsidR="003E786D" w:rsidRDefault="00770F2C" w:rsidP="00E26E47">
    <w:pPr>
      <w:pStyle w:val="Koptekst"/>
      <w:ind w:left="-142"/>
    </w:pPr>
    <w:r>
      <w:rPr>
        <w:noProof/>
      </w:rPr>
      <mc:AlternateContent>
        <mc:Choice Requires="wps">
          <w:drawing>
            <wp:anchor distT="0" distB="0" distL="114300" distR="114300" simplePos="0" relativeHeight="251651583" behindDoc="0" locked="0" layoutInCell="1" allowOverlap="1" wp14:anchorId="675E731A" wp14:editId="2D728C81">
              <wp:simplePos x="0" y="0"/>
              <wp:positionH relativeFrom="page">
                <wp:posOffset>71120</wp:posOffset>
              </wp:positionH>
              <wp:positionV relativeFrom="page">
                <wp:posOffset>-39370</wp:posOffset>
              </wp:positionV>
              <wp:extent cx="7459345" cy="1746250"/>
              <wp:effectExtent l="0" t="0" r="0" b="635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9345"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340" w:type="dxa"/>
                            <w:tblInd w:w="-142" w:type="dxa"/>
                            <w:tblLayout w:type="fixed"/>
                            <w:tblCellMar>
                              <w:left w:w="0" w:type="dxa"/>
                              <w:right w:w="0" w:type="dxa"/>
                            </w:tblCellMar>
                            <w:tblLook w:val="0000" w:firstRow="0" w:lastRow="0" w:firstColumn="0" w:lastColumn="0" w:noHBand="0" w:noVBand="0"/>
                          </w:tblPr>
                          <w:tblGrid>
                            <w:gridCol w:w="760"/>
                            <w:gridCol w:w="10580"/>
                          </w:tblGrid>
                          <w:tr w:rsidR="00770F2C" w:rsidRPr="006C5E73" w14:paraId="5047BCD0" w14:textId="77777777" w:rsidTr="003B7803">
                            <w:trPr>
                              <w:trHeight w:val="2140"/>
                            </w:trPr>
                            <w:tc>
                              <w:tcPr>
                                <w:tcW w:w="760" w:type="dxa"/>
                                <w:shd w:val="clear" w:color="auto" w:fill="auto"/>
                              </w:tcPr>
                              <w:p w14:paraId="6F5742D9" w14:textId="77777777" w:rsidR="00770F2C" w:rsidRDefault="00770F2C">
                                <w:bookmarkStart w:id="18" w:name="bmRijksLogo" w:colFirst="0" w:colLast="0"/>
                              </w:p>
                            </w:tc>
                            <w:tc>
                              <w:tcPr>
                                <w:tcW w:w="10580" w:type="dxa"/>
                                <w:shd w:val="clear" w:color="auto" w:fill="auto"/>
                              </w:tcPr>
                              <w:p w14:paraId="01AC766C" w14:textId="77777777" w:rsidR="00770F2C" w:rsidRDefault="00770F2C" w:rsidP="003B7803">
                                <w:pPr>
                                  <w:ind w:left="-1010"/>
                                </w:pPr>
                                <w:r>
                                  <w:rPr>
                                    <w:noProof/>
                                    <w:lang w:eastAsia="nl-NL"/>
                                  </w:rPr>
                                  <w:drawing>
                                    <wp:inline distT="0" distB="0" distL="0" distR="0" wp14:anchorId="6D06E3CD" wp14:editId="3C5E2D47">
                                      <wp:extent cx="7755900" cy="169854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uttenbeldJ\AppData\Local\Microsoft\Windows\Temporary Internet Files\Content.Outlook\I3WK6B3C\RO_NCAD_Logo_Powerpoint_pos_nl (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5241" cy="1704968"/>
                                              </a:xfrm>
                                              <a:prstGeom prst="rect">
                                                <a:avLst/>
                                              </a:prstGeom>
                                              <a:noFill/>
                                              <a:ln>
                                                <a:noFill/>
                                              </a:ln>
                                            </pic:spPr>
                                          </pic:pic>
                                        </a:graphicData>
                                      </a:graphic>
                                    </wp:inline>
                                  </w:drawing>
                                </w:r>
                              </w:p>
                            </w:tc>
                          </w:tr>
                          <w:bookmarkEnd w:id="18"/>
                        </w:tbl>
                        <w:p w14:paraId="6B235E84" w14:textId="77777777" w:rsidR="003E786D" w:rsidRPr="006C5E73" w:rsidRDefault="003E786D" w:rsidP="003537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E731A" id="_x0000_t202" coordsize="21600,21600" o:spt="202" path="m,l,21600r21600,l21600,xe">
              <v:stroke joinstyle="miter"/>
              <v:path gradientshapeok="t" o:connecttype="rect"/>
            </v:shapetype>
            <v:shape id="Text Box 56" o:spid="_x0000_s1030" type="#_x0000_t202" style="position:absolute;left:0;text-align:left;margin-left:5.6pt;margin-top:-3.1pt;width:587.35pt;height:137.5pt;z-index:2516515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" filled="f" stroked="f">
              <v:textbox>
                <w:txbxContent>
                  <w:tbl>
                    <w:tblPr>
                      <w:tblW w:w="11340" w:type="dxa"/>
                      <w:tblInd w:w="-142" w:type="dxa"/>
                      <w:tblLayout w:type="fixed"/>
                      <w:tblCellMar>
                        <w:left w:w="0" w:type="dxa"/>
                        <w:right w:w="0" w:type="dxa"/>
                      </w:tblCellMar>
                      <w:tblLook w:val="0000" w:firstRow="0" w:lastRow="0" w:firstColumn="0" w:lastColumn="0" w:noHBand="0" w:noVBand="0"/>
                    </w:tblPr>
                    <w:tblGrid>
                      <w:gridCol w:w="760"/>
                      <w:gridCol w:w="10580"/>
                    </w:tblGrid>
                    <w:tr w:rsidR="00770F2C" w:rsidRPr="006C5E73" w14:paraId="5047BCD0" w14:textId="77777777" w:rsidTr="003B7803">
                      <w:trPr>
                        <w:trHeight w:val="2140"/>
                      </w:trPr>
                      <w:tc>
                        <w:tcPr>
                          <w:tcW w:w="760" w:type="dxa"/>
                          <w:shd w:val="clear" w:color="auto" w:fill="auto"/>
                        </w:tcPr>
                        <w:p w14:paraId="6F5742D9" w14:textId="77777777" w:rsidR="00770F2C" w:rsidRDefault="00770F2C">
                          <w:bookmarkStart w:id="19" w:name="bmRijksLogo" w:colFirst="0" w:colLast="0"/>
                        </w:p>
                      </w:tc>
                      <w:tc>
                        <w:tcPr>
                          <w:tcW w:w="10580" w:type="dxa"/>
                          <w:shd w:val="clear" w:color="auto" w:fill="auto"/>
                        </w:tcPr>
                        <w:p w14:paraId="01AC766C" w14:textId="77777777" w:rsidR="00770F2C" w:rsidRDefault="00770F2C" w:rsidP="003B7803">
                          <w:pPr>
                            <w:ind w:left="-1010"/>
                          </w:pPr>
                          <w:r>
                            <w:rPr>
                              <w:noProof/>
                              <w:lang w:eastAsia="nl-NL"/>
                            </w:rPr>
                            <w:drawing>
                              <wp:inline distT="0" distB="0" distL="0" distR="0" wp14:anchorId="6D06E3CD" wp14:editId="3C5E2D47">
                                <wp:extent cx="7755900" cy="1698542"/>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uttenbeldJ\AppData\Local\Microsoft\Windows\Temporary Internet Files\Content.Outlook\I3WK6B3C\RO_NCAD_Logo_Powerpoint_pos_nl (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5241" cy="1704968"/>
                                        </a:xfrm>
                                        <a:prstGeom prst="rect">
                                          <a:avLst/>
                                        </a:prstGeom>
                                        <a:noFill/>
                                        <a:ln>
                                          <a:noFill/>
                                        </a:ln>
                                      </pic:spPr>
                                    </pic:pic>
                                  </a:graphicData>
                                </a:graphic>
                              </wp:inline>
                            </w:drawing>
                          </w:r>
                        </w:p>
                      </w:tc>
                    </w:tr>
                    <w:bookmarkEnd w:id="19"/>
                  </w:tbl>
                  <w:p w14:paraId="6B235E84" w14:textId="77777777" w:rsidR="003E786D" w:rsidRPr="006C5E73" w:rsidRDefault="003E786D" w:rsidP="00353792"/>
                </w:txbxContent>
              </v:textbox>
              <w10:wrap anchorx="page" anchory="page"/>
            </v:shape>
          </w:pict>
        </mc:Fallback>
      </mc:AlternateContent>
    </w:r>
    <w:r w:rsidR="006C364A">
      <w:rPr>
        <w:noProof/>
      </w:rPr>
      <mc:AlternateContent>
        <mc:Choice Requires="wps">
          <w:drawing>
            <wp:anchor distT="0" distB="0" distL="114300" distR="114300" simplePos="0" relativeHeight="251661824" behindDoc="0" locked="0" layoutInCell="1" allowOverlap="1" wp14:anchorId="1E850576" wp14:editId="702F361D">
              <wp:simplePos x="0" y="0"/>
              <wp:positionH relativeFrom="column">
                <wp:posOffset>4833620</wp:posOffset>
              </wp:positionH>
              <wp:positionV relativeFrom="page">
                <wp:posOffset>1882140</wp:posOffset>
              </wp:positionV>
              <wp:extent cx="1492250" cy="8096250"/>
              <wp:effectExtent l="4445" t="0" r="0" b="3810"/>
              <wp:wrapNone/>
              <wp:docPr id="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C5E73" w:rsidRPr="006C5E73" w14:paraId="70F71A87" w14:textId="77777777" w:rsidTr="006C5E73">
                            <w:tc>
                              <w:tcPr>
                                <w:tcW w:w="2160" w:type="dxa"/>
                                <w:shd w:val="clear" w:color="auto" w:fill="auto"/>
                              </w:tcPr>
                              <w:p w14:paraId="2C165CE9" w14:textId="77777777" w:rsidR="006C5E73" w:rsidRPr="006C5E73" w:rsidRDefault="006C5E73" w:rsidP="006C5E73">
                                <w:pPr>
                                  <w:pStyle w:val="Huisstijl-Legeregel"/>
                                </w:pPr>
                                <w:bookmarkStart w:id="20" w:name="bmColofon1"/>
                                <w:bookmarkStart w:id="21" w:name="bmLegeregel1"/>
                                <w:bookmarkEnd w:id="20"/>
                                <w:r w:rsidRPr="006C5E73">
                                  <w:t xml:space="preserve"> </w:t>
                                </w:r>
                              </w:p>
                            </w:tc>
                          </w:tr>
                          <w:tr w:rsidR="006C5E73" w:rsidRPr="006C5E73" w14:paraId="68A1F857" w14:textId="77777777" w:rsidTr="006C5E73">
                            <w:tc>
                              <w:tcPr>
                                <w:tcW w:w="2160" w:type="dxa"/>
                                <w:shd w:val="clear" w:color="auto" w:fill="auto"/>
                              </w:tcPr>
                              <w:p w14:paraId="52C19C9C" w14:textId="77777777" w:rsidR="006C5E73" w:rsidRPr="006C5E73" w:rsidRDefault="006C5E73" w:rsidP="007C4510">
                                <w:pPr>
                                  <w:pStyle w:val="Huisstijl-Adres"/>
                                </w:pPr>
                                <w:bookmarkStart w:id="22" w:name="bmPostadres1"/>
                                <w:bookmarkEnd w:id="21"/>
                                <w:r w:rsidRPr="006C5E73">
                                  <w:t xml:space="preserve">Postbus </w:t>
                                </w:r>
                                <w:r w:rsidR="007C4510">
                                  <w:t>93118</w:t>
                                </w:r>
                              </w:p>
                            </w:tc>
                          </w:tr>
                          <w:tr w:rsidR="006C5E73" w:rsidRPr="006C5E73" w14:paraId="1454B2B6" w14:textId="77777777" w:rsidTr="006C5E73">
                            <w:tc>
                              <w:tcPr>
                                <w:tcW w:w="2160" w:type="dxa"/>
                                <w:shd w:val="clear" w:color="auto" w:fill="auto"/>
                              </w:tcPr>
                              <w:p w14:paraId="28C1227C" w14:textId="77777777" w:rsidR="006C5E73" w:rsidRPr="006C5E73" w:rsidRDefault="007C4510" w:rsidP="006C5E73">
                                <w:pPr>
                                  <w:pStyle w:val="Huisstijl-Adres"/>
                                </w:pPr>
                                <w:bookmarkStart w:id="23" w:name="bmPostadres2"/>
                                <w:bookmarkEnd w:id="22"/>
                                <w:r>
                                  <w:t>2509AC</w:t>
                                </w:r>
                                <w:r w:rsidR="006C5E73" w:rsidRPr="006C5E73">
                                  <w:t xml:space="preserve"> </w:t>
                                </w:r>
                                <w:r>
                                  <w:t xml:space="preserve"> </w:t>
                                </w:r>
                                <w:r w:rsidR="006C5E73" w:rsidRPr="006C5E73">
                                  <w:t>Den Haag</w:t>
                                </w:r>
                              </w:p>
                            </w:tc>
                          </w:tr>
                          <w:tr w:rsidR="006C5E73" w:rsidRPr="006C5E73" w14:paraId="33A86E78" w14:textId="77777777" w:rsidTr="006C5E73">
                            <w:tc>
                              <w:tcPr>
                                <w:tcW w:w="2160" w:type="dxa"/>
                                <w:shd w:val="clear" w:color="auto" w:fill="auto"/>
                              </w:tcPr>
                              <w:p w14:paraId="1058A46C" w14:textId="77777777" w:rsidR="006C5E73" w:rsidRPr="006C5E73" w:rsidRDefault="006C5E73" w:rsidP="003B7803">
                                <w:pPr>
                                  <w:pStyle w:val="Huisstijl-Adres"/>
                                </w:pPr>
                                <w:bookmarkStart w:id="24" w:name="bmWebsite"/>
                                <w:bookmarkEnd w:id="23"/>
                                <w:r w:rsidRPr="006C5E73">
                                  <w:t>www.</w:t>
                                </w:r>
                                <w:r w:rsidR="003B7803">
                                  <w:t>ncadierproevenbeleid</w:t>
                                </w:r>
                                <w:r w:rsidRPr="006C5E73">
                                  <w:t>.nl</w:t>
                                </w:r>
                              </w:p>
                            </w:tc>
                          </w:tr>
                          <w:tr w:rsidR="006C5E73" w:rsidRPr="006C5E73" w14:paraId="02469FCE" w14:textId="77777777" w:rsidTr="006C5E73">
                            <w:tc>
                              <w:tcPr>
                                <w:tcW w:w="2160" w:type="dxa"/>
                                <w:shd w:val="clear" w:color="auto" w:fill="auto"/>
                              </w:tcPr>
                              <w:p w14:paraId="5FA2C403" w14:textId="77777777" w:rsidR="006C5E73" w:rsidRPr="006C5E73" w:rsidRDefault="006C5E73" w:rsidP="006C5E73">
                                <w:pPr>
                                  <w:pStyle w:val="Huisstijl-Kopje"/>
                                </w:pPr>
                                <w:bookmarkStart w:id="25" w:name="bmNaamContactpersoonLabel"/>
                                <w:bookmarkEnd w:id="24"/>
                                <w:r w:rsidRPr="006C5E73">
                                  <w:t>Contactpersoon</w:t>
                                </w:r>
                              </w:p>
                            </w:tc>
                          </w:tr>
                          <w:tr w:rsidR="006C5E73" w:rsidRPr="006C5E73" w14:paraId="7D43E8B1" w14:textId="77777777" w:rsidTr="006C5E73">
                            <w:tc>
                              <w:tcPr>
                                <w:tcW w:w="2160" w:type="dxa"/>
                                <w:shd w:val="clear" w:color="auto" w:fill="auto"/>
                              </w:tcPr>
                              <w:p w14:paraId="6A6D46D9" w14:textId="39D231A0" w:rsidR="006C5E73" w:rsidRPr="006C5E73" w:rsidRDefault="0017263A" w:rsidP="006C5E73">
                                <w:pPr>
                                  <w:pStyle w:val="Huisstijl-Adres"/>
                                </w:pPr>
                                <w:bookmarkStart w:id="26" w:name="bmNaamContactpersoon"/>
                                <w:bookmarkEnd w:id="25"/>
                                <w:r>
                                  <w:t>Leane van Weereld</w:t>
                                </w:r>
                              </w:p>
                            </w:tc>
                          </w:tr>
                          <w:tr w:rsidR="006C5E73" w:rsidRPr="006C5E73" w14:paraId="6CD06766" w14:textId="77777777" w:rsidTr="006C5E73">
                            <w:tc>
                              <w:tcPr>
                                <w:tcW w:w="2160" w:type="dxa"/>
                                <w:shd w:val="clear" w:color="auto" w:fill="auto"/>
                              </w:tcPr>
                              <w:p w14:paraId="3142DACB" w14:textId="77777777" w:rsidR="006C5E73" w:rsidRPr="006C5E73" w:rsidRDefault="006C5E73" w:rsidP="006C5E73">
                                <w:pPr>
                                  <w:pStyle w:val="Huisstijl-Adres"/>
                                  <w:rPr>
                                    <w:i/>
                                  </w:rPr>
                                </w:pPr>
                                <w:bookmarkStart w:id="27" w:name="bmFunctieContactpersoon"/>
                                <w:bookmarkEnd w:id="26"/>
                              </w:p>
                            </w:tc>
                          </w:tr>
                          <w:tr w:rsidR="006C5E73" w:rsidRPr="006C5E73" w14:paraId="494CD76A" w14:textId="77777777" w:rsidTr="006C5E73">
                            <w:tc>
                              <w:tcPr>
                                <w:tcW w:w="2160" w:type="dxa"/>
                                <w:shd w:val="clear" w:color="auto" w:fill="auto"/>
                              </w:tcPr>
                              <w:p w14:paraId="121BA31A" w14:textId="77777777" w:rsidR="006C5E73" w:rsidRPr="006C5E73" w:rsidRDefault="006C5E73" w:rsidP="006C5E73">
                                <w:pPr>
                                  <w:pStyle w:val="Huisstijl-Legeregel"/>
                                </w:pPr>
                                <w:bookmarkStart w:id="28" w:name="bmLegeregel2"/>
                                <w:bookmarkEnd w:id="27"/>
                                <w:r w:rsidRPr="006C5E73">
                                  <w:t xml:space="preserve"> </w:t>
                                </w:r>
                              </w:p>
                            </w:tc>
                          </w:tr>
                          <w:tr w:rsidR="006C5E73" w:rsidRPr="006C5E73" w14:paraId="2883E523" w14:textId="77777777" w:rsidTr="006C5E73">
                            <w:tc>
                              <w:tcPr>
                                <w:tcW w:w="2160" w:type="dxa"/>
                                <w:shd w:val="clear" w:color="auto" w:fill="auto"/>
                              </w:tcPr>
                              <w:p w14:paraId="23F0D57A" w14:textId="2A52453A" w:rsidR="006C5E73" w:rsidRDefault="006C5E73" w:rsidP="00D3319E">
                                <w:pPr>
                                  <w:pStyle w:val="Huisstijl-Adres"/>
                                </w:pPr>
                                <w:bookmarkStart w:id="29" w:name="bmVastNr"/>
                                <w:bookmarkEnd w:id="28"/>
                                <w:r w:rsidRPr="006C5E73">
                                  <w:t>T</w:t>
                                </w:r>
                                <w:r w:rsidR="00F50FB3">
                                  <w:t>0900 2800028</w:t>
                                </w:r>
                                <w:r w:rsidR="00F50FB3">
                                  <w:br/>
                                </w:r>
                                <w:r w:rsidR="0041133F">
                                  <w:t>NCad@rvo.nl</w:t>
                                </w:r>
                              </w:p>
                              <w:p w14:paraId="693A663C" w14:textId="77777777" w:rsidR="00F50FB3" w:rsidRDefault="00F50FB3" w:rsidP="00D3319E">
                                <w:pPr>
                                  <w:pStyle w:val="Huisstijl-Adres"/>
                                </w:pPr>
                              </w:p>
                              <w:p w14:paraId="0070FF7E" w14:textId="77777777" w:rsidR="00F50FB3" w:rsidRDefault="009407BC" w:rsidP="00D3319E">
                                <w:pPr>
                                  <w:pStyle w:val="Huisstijl-Adres"/>
                                  <w:rPr>
                                    <w:b/>
                                  </w:rPr>
                                </w:pPr>
                                <w:r>
                                  <w:rPr>
                                    <w:b/>
                                  </w:rPr>
                                  <w:t>Onze referentie:</w:t>
                                </w:r>
                              </w:p>
                              <w:p w14:paraId="0A062346" w14:textId="03339D9F" w:rsidR="009407BC" w:rsidRPr="00F50FB3" w:rsidRDefault="009407BC" w:rsidP="00D3319E">
                                <w:pPr>
                                  <w:pStyle w:val="Huisstijl-Adres"/>
                                  <w:rPr>
                                    <w:b/>
                                  </w:rPr>
                                </w:pPr>
                                <w:r w:rsidRPr="009407BC">
                                  <w:rPr>
                                    <w:b/>
                                  </w:rPr>
                                  <w:t>NCad-20</w:t>
                                </w:r>
                                <w:r w:rsidR="0041133F">
                                  <w:rPr>
                                    <w:b/>
                                  </w:rPr>
                                  <w:t>23</w:t>
                                </w:r>
                                <w:r w:rsidRPr="009407BC">
                                  <w:rPr>
                                    <w:b/>
                                  </w:rPr>
                                  <w:t>-</w:t>
                                </w:r>
                                <w:r w:rsidR="0017263A">
                                  <w:rPr>
                                    <w:b/>
                                  </w:rPr>
                                  <w:t>014</w:t>
                                </w:r>
                              </w:p>
                            </w:tc>
                          </w:tr>
                          <w:tr w:rsidR="006C5E73" w:rsidRPr="006C5E73" w14:paraId="273FD83A" w14:textId="77777777" w:rsidTr="006C5E73">
                            <w:tc>
                              <w:tcPr>
                                <w:tcW w:w="2160" w:type="dxa"/>
                                <w:shd w:val="clear" w:color="auto" w:fill="auto"/>
                              </w:tcPr>
                              <w:p w14:paraId="66FA313D" w14:textId="77777777" w:rsidR="006C5E73" w:rsidRPr="006C5E73" w:rsidRDefault="006C5E73" w:rsidP="00D3319E">
                                <w:pPr>
                                  <w:pStyle w:val="Huisstijl-Adres"/>
                                </w:pPr>
                                <w:bookmarkStart w:id="30" w:name="bmMobielNr"/>
                                <w:bookmarkEnd w:id="29"/>
                              </w:p>
                            </w:tc>
                          </w:tr>
                          <w:tr w:rsidR="006C5E73" w:rsidRPr="006C5E73" w14:paraId="3C5481A4" w14:textId="77777777" w:rsidTr="006C5E73">
                            <w:tc>
                              <w:tcPr>
                                <w:tcW w:w="2160" w:type="dxa"/>
                                <w:shd w:val="clear" w:color="auto" w:fill="auto"/>
                              </w:tcPr>
                              <w:p w14:paraId="5756E9CF" w14:textId="77777777" w:rsidR="006C5E73" w:rsidRPr="006C5E73" w:rsidRDefault="006C5E73" w:rsidP="003B7803">
                                <w:pPr>
                                  <w:pStyle w:val="Huisstijl-Adres"/>
                                </w:pPr>
                                <w:bookmarkStart w:id="31" w:name="bmEmailAdres"/>
                                <w:bookmarkEnd w:id="30"/>
                              </w:p>
                            </w:tc>
                          </w:tr>
                          <w:tr w:rsidR="006C5E73" w:rsidRPr="006C5E73" w14:paraId="06545E3A" w14:textId="77777777" w:rsidTr="006C5E73">
                            <w:tc>
                              <w:tcPr>
                                <w:tcW w:w="2160" w:type="dxa"/>
                                <w:shd w:val="clear" w:color="auto" w:fill="auto"/>
                              </w:tcPr>
                              <w:p w14:paraId="10FE4972" w14:textId="77777777" w:rsidR="006C5E73" w:rsidRPr="006C5E73" w:rsidRDefault="006C5E73" w:rsidP="006C5E73">
                                <w:pPr>
                                  <w:pStyle w:val="Huisstijl-Legeregel"/>
                                </w:pPr>
                                <w:bookmarkStart w:id="32" w:name="bmLegeregel3"/>
                                <w:bookmarkEnd w:id="31"/>
                                <w:r w:rsidRPr="006C5E73">
                                  <w:t xml:space="preserve"> </w:t>
                                </w:r>
                              </w:p>
                            </w:tc>
                          </w:tr>
                          <w:tr w:rsidR="006C5E73" w:rsidRPr="006C5E73" w14:paraId="0499350F" w14:textId="77777777" w:rsidTr="00F50FB3">
                            <w:trPr>
                              <w:trHeight w:val="80"/>
                            </w:trPr>
                            <w:tc>
                              <w:tcPr>
                                <w:tcW w:w="2160" w:type="dxa"/>
                                <w:shd w:val="clear" w:color="auto" w:fill="auto"/>
                              </w:tcPr>
                              <w:p w14:paraId="6DAF994E" w14:textId="77777777" w:rsidR="006C5E73" w:rsidRPr="006C5E73" w:rsidRDefault="006C5E73" w:rsidP="006C5E73">
                                <w:pPr>
                                  <w:pStyle w:val="Huisstijl-Legeregel"/>
                                </w:pPr>
                                <w:bookmarkStart w:id="33" w:name="bmLegeregel4"/>
                                <w:bookmarkEnd w:id="32"/>
                                <w:r w:rsidRPr="006C5E73">
                                  <w:t xml:space="preserve"> </w:t>
                                </w:r>
                              </w:p>
                            </w:tc>
                          </w:tr>
                          <w:tr w:rsidR="006C5E73" w:rsidRPr="006C5E73" w14:paraId="69F8E826" w14:textId="77777777" w:rsidTr="006C5E73">
                            <w:tc>
                              <w:tcPr>
                                <w:tcW w:w="2160" w:type="dxa"/>
                                <w:shd w:val="clear" w:color="auto" w:fill="auto"/>
                              </w:tcPr>
                              <w:p w14:paraId="04952D56" w14:textId="77777777" w:rsidR="006C5E73" w:rsidRPr="006C5E73" w:rsidRDefault="006C5E73" w:rsidP="006C5E73">
                                <w:pPr>
                                  <w:pStyle w:val="Huisstijl-Kopje"/>
                                </w:pPr>
                                <w:bookmarkStart w:id="34" w:name="bmUwReflabel"/>
                                <w:bookmarkEnd w:id="33"/>
                              </w:p>
                            </w:tc>
                          </w:tr>
                          <w:tr w:rsidR="006C5E73" w:rsidRPr="006C5E73" w14:paraId="43C3D563" w14:textId="77777777" w:rsidTr="006C5E73">
                            <w:tc>
                              <w:tcPr>
                                <w:tcW w:w="2160" w:type="dxa"/>
                                <w:shd w:val="clear" w:color="auto" w:fill="auto"/>
                              </w:tcPr>
                              <w:p w14:paraId="0CEEE495" w14:textId="77777777" w:rsidR="006C5E73" w:rsidRPr="006C5E73" w:rsidRDefault="006C5E73" w:rsidP="006C5E73">
                                <w:pPr>
                                  <w:pStyle w:val="Huisstijl-Adres"/>
                                </w:pPr>
                                <w:bookmarkStart w:id="35" w:name="bmUwRef"/>
                                <w:bookmarkEnd w:id="34"/>
                              </w:p>
                            </w:tc>
                          </w:tr>
                          <w:bookmarkEnd w:id="35"/>
                        </w:tbl>
                        <w:p w14:paraId="4ADE05B7" w14:textId="77777777" w:rsidR="003E786D" w:rsidRPr="006C5E73" w:rsidRDefault="003E786D" w:rsidP="00445E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50576" id="Text Box 67" o:spid="_x0000_s1031" type="#_x0000_t202" style="position:absolute;left:0;text-align:left;margin-left:380.6pt;margin-top:148.2pt;width:117.5pt;height:6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" filled="f" stroked="f">
              <v:textbox>
                <w:txbxContent>
                  <w:tbl>
                    <w:tblPr>
                      <w:tblStyle w:val="Tabelraster"/>
                      <w:tblW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60"/>
                    </w:tblGrid>
                    <w:tr w:rsidR="006C5E73" w:rsidRPr="006C5E73" w14:paraId="70F71A87" w14:textId="77777777" w:rsidTr="006C5E73">
                      <w:tc>
                        <w:tcPr>
                          <w:tcW w:w="2160" w:type="dxa"/>
                          <w:shd w:val="clear" w:color="auto" w:fill="auto"/>
                        </w:tcPr>
                        <w:p w14:paraId="2C165CE9" w14:textId="77777777" w:rsidR="006C5E73" w:rsidRPr="006C5E73" w:rsidRDefault="006C5E73" w:rsidP="006C5E73">
                          <w:pPr>
                            <w:pStyle w:val="Huisstijl-Legeregel"/>
                          </w:pPr>
                          <w:bookmarkStart w:id="36" w:name="bmColofon1"/>
                          <w:bookmarkStart w:id="37" w:name="bmLegeregel1"/>
                          <w:bookmarkEnd w:id="36"/>
                          <w:r w:rsidRPr="006C5E73">
                            <w:t xml:space="preserve"> </w:t>
                          </w:r>
                        </w:p>
                      </w:tc>
                    </w:tr>
                    <w:tr w:rsidR="006C5E73" w:rsidRPr="006C5E73" w14:paraId="68A1F857" w14:textId="77777777" w:rsidTr="006C5E73">
                      <w:tc>
                        <w:tcPr>
                          <w:tcW w:w="2160" w:type="dxa"/>
                          <w:shd w:val="clear" w:color="auto" w:fill="auto"/>
                        </w:tcPr>
                        <w:p w14:paraId="52C19C9C" w14:textId="77777777" w:rsidR="006C5E73" w:rsidRPr="006C5E73" w:rsidRDefault="006C5E73" w:rsidP="007C4510">
                          <w:pPr>
                            <w:pStyle w:val="Huisstijl-Adres"/>
                          </w:pPr>
                          <w:bookmarkStart w:id="38" w:name="bmPostadres1"/>
                          <w:bookmarkEnd w:id="37"/>
                          <w:r w:rsidRPr="006C5E73">
                            <w:t xml:space="preserve">Postbus </w:t>
                          </w:r>
                          <w:r w:rsidR="007C4510">
                            <w:t>93118</w:t>
                          </w:r>
                        </w:p>
                      </w:tc>
                    </w:tr>
                    <w:tr w:rsidR="006C5E73" w:rsidRPr="006C5E73" w14:paraId="1454B2B6" w14:textId="77777777" w:rsidTr="006C5E73">
                      <w:tc>
                        <w:tcPr>
                          <w:tcW w:w="2160" w:type="dxa"/>
                          <w:shd w:val="clear" w:color="auto" w:fill="auto"/>
                        </w:tcPr>
                        <w:p w14:paraId="28C1227C" w14:textId="77777777" w:rsidR="006C5E73" w:rsidRPr="006C5E73" w:rsidRDefault="007C4510" w:rsidP="006C5E73">
                          <w:pPr>
                            <w:pStyle w:val="Huisstijl-Adres"/>
                          </w:pPr>
                          <w:bookmarkStart w:id="39" w:name="bmPostadres2"/>
                          <w:bookmarkEnd w:id="38"/>
                          <w:r>
                            <w:t>2509AC</w:t>
                          </w:r>
                          <w:r w:rsidR="006C5E73" w:rsidRPr="006C5E73">
                            <w:t xml:space="preserve"> </w:t>
                          </w:r>
                          <w:r>
                            <w:t xml:space="preserve"> </w:t>
                          </w:r>
                          <w:r w:rsidR="006C5E73" w:rsidRPr="006C5E73">
                            <w:t>Den Haag</w:t>
                          </w:r>
                        </w:p>
                      </w:tc>
                    </w:tr>
                    <w:tr w:rsidR="006C5E73" w:rsidRPr="006C5E73" w14:paraId="33A86E78" w14:textId="77777777" w:rsidTr="006C5E73">
                      <w:tc>
                        <w:tcPr>
                          <w:tcW w:w="2160" w:type="dxa"/>
                          <w:shd w:val="clear" w:color="auto" w:fill="auto"/>
                        </w:tcPr>
                        <w:p w14:paraId="1058A46C" w14:textId="77777777" w:rsidR="006C5E73" w:rsidRPr="006C5E73" w:rsidRDefault="006C5E73" w:rsidP="003B7803">
                          <w:pPr>
                            <w:pStyle w:val="Huisstijl-Adres"/>
                          </w:pPr>
                          <w:bookmarkStart w:id="40" w:name="bmWebsite"/>
                          <w:bookmarkEnd w:id="39"/>
                          <w:r w:rsidRPr="006C5E73">
                            <w:t>www.</w:t>
                          </w:r>
                          <w:r w:rsidR="003B7803">
                            <w:t>ncadierproevenbeleid</w:t>
                          </w:r>
                          <w:r w:rsidRPr="006C5E73">
                            <w:t>.nl</w:t>
                          </w:r>
                        </w:p>
                      </w:tc>
                    </w:tr>
                    <w:tr w:rsidR="006C5E73" w:rsidRPr="006C5E73" w14:paraId="02469FCE" w14:textId="77777777" w:rsidTr="006C5E73">
                      <w:tc>
                        <w:tcPr>
                          <w:tcW w:w="2160" w:type="dxa"/>
                          <w:shd w:val="clear" w:color="auto" w:fill="auto"/>
                        </w:tcPr>
                        <w:p w14:paraId="5FA2C403" w14:textId="77777777" w:rsidR="006C5E73" w:rsidRPr="006C5E73" w:rsidRDefault="006C5E73" w:rsidP="006C5E73">
                          <w:pPr>
                            <w:pStyle w:val="Huisstijl-Kopje"/>
                          </w:pPr>
                          <w:bookmarkStart w:id="41" w:name="bmNaamContactpersoonLabel"/>
                          <w:bookmarkEnd w:id="40"/>
                          <w:r w:rsidRPr="006C5E73">
                            <w:t>Contactpersoon</w:t>
                          </w:r>
                        </w:p>
                      </w:tc>
                    </w:tr>
                    <w:tr w:rsidR="006C5E73" w:rsidRPr="006C5E73" w14:paraId="7D43E8B1" w14:textId="77777777" w:rsidTr="006C5E73">
                      <w:tc>
                        <w:tcPr>
                          <w:tcW w:w="2160" w:type="dxa"/>
                          <w:shd w:val="clear" w:color="auto" w:fill="auto"/>
                        </w:tcPr>
                        <w:p w14:paraId="6A6D46D9" w14:textId="39D231A0" w:rsidR="006C5E73" w:rsidRPr="006C5E73" w:rsidRDefault="0017263A" w:rsidP="006C5E73">
                          <w:pPr>
                            <w:pStyle w:val="Huisstijl-Adres"/>
                          </w:pPr>
                          <w:bookmarkStart w:id="42" w:name="bmNaamContactpersoon"/>
                          <w:bookmarkEnd w:id="41"/>
                          <w:r>
                            <w:t>Leane van Weereld</w:t>
                          </w:r>
                        </w:p>
                      </w:tc>
                    </w:tr>
                    <w:tr w:rsidR="006C5E73" w:rsidRPr="006C5E73" w14:paraId="6CD06766" w14:textId="77777777" w:rsidTr="006C5E73">
                      <w:tc>
                        <w:tcPr>
                          <w:tcW w:w="2160" w:type="dxa"/>
                          <w:shd w:val="clear" w:color="auto" w:fill="auto"/>
                        </w:tcPr>
                        <w:p w14:paraId="3142DACB" w14:textId="77777777" w:rsidR="006C5E73" w:rsidRPr="006C5E73" w:rsidRDefault="006C5E73" w:rsidP="006C5E73">
                          <w:pPr>
                            <w:pStyle w:val="Huisstijl-Adres"/>
                            <w:rPr>
                              <w:i/>
                            </w:rPr>
                          </w:pPr>
                          <w:bookmarkStart w:id="43" w:name="bmFunctieContactpersoon"/>
                          <w:bookmarkEnd w:id="42"/>
                        </w:p>
                      </w:tc>
                    </w:tr>
                    <w:tr w:rsidR="006C5E73" w:rsidRPr="006C5E73" w14:paraId="494CD76A" w14:textId="77777777" w:rsidTr="006C5E73">
                      <w:tc>
                        <w:tcPr>
                          <w:tcW w:w="2160" w:type="dxa"/>
                          <w:shd w:val="clear" w:color="auto" w:fill="auto"/>
                        </w:tcPr>
                        <w:p w14:paraId="121BA31A" w14:textId="77777777" w:rsidR="006C5E73" w:rsidRPr="006C5E73" w:rsidRDefault="006C5E73" w:rsidP="006C5E73">
                          <w:pPr>
                            <w:pStyle w:val="Huisstijl-Legeregel"/>
                          </w:pPr>
                          <w:bookmarkStart w:id="44" w:name="bmLegeregel2"/>
                          <w:bookmarkEnd w:id="43"/>
                          <w:r w:rsidRPr="006C5E73">
                            <w:t xml:space="preserve"> </w:t>
                          </w:r>
                        </w:p>
                      </w:tc>
                    </w:tr>
                    <w:tr w:rsidR="006C5E73" w:rsidRPr="006C5E73" w14:paraId="2883E523" w14:textId="77777777" w:rsidTr="006C5E73">
                      <w:tc>
                        <w:tcPr>
                          <w:tcW w:w="2160" w:type="dxa"/>
                          <w:shd w:val="clear" w:color="auto" w:fill="auto"/>
                        </w:tcPr>
                        <w:p w14:paraId="23F0D57A" w14:textId="2A52453A" w:rsidR="006C5E73" w:rsidRDefault="006C5E73" w:rsidP="00D3319E">
                          <w:pPr>
                            <w:pStyle w:val="Huisstijl-Adres"/>
                          </w:pPr>
                          <w:bookmarkStart w:id="45" w:name="bmVastNr"/>
                          <w:bookmarkEnd w:id="44"/>
                          <w:r w:rsidRPr="006C5E73">
                            <w:t>T</w:t>
                          </w:r>
                          <w:r w:rsidR="00F50FB3">
                            <w:t>0900 2800028</w:t>
                          </w:r>
                          <w:r w:rsidR="00F50FB3">
                            <w:br/>
                          </w:r>
                          <w:r w:rsidR="0041133F">
                            <w:t>NCad@rvo.nl</w:t>
                          </w:r>
                        </w:p>
                        <w:p w14:paraId="693A663C" w14:textId="77777777" w:rsidR="00F50FB3" w:rsidRDefault="00F50FB3" w:rsidP="00D3319E">
                          <w:pPr>
                            <w:pStyle w:val="Huisstijl-Adres"/>
                          </w:pPr>
                        </w:p>
                        <w:p w14:paraId="0070FF7E" w14:textId="77777777" w:rsidR="00F50FB3" w:rsidRDefault="009407BC" w:rsidP="00D3319E">
                          <w:pPr>
                            <w:pStyle w:val="Huisstijl-Adres"/>
                            <w:rPr>
                              <w:b/>
                            </w:rPr>
                          </w:pPr>
                          <w:r>
                            <w:rPr>
                              <w:b/>
                            </w:rPr>
                            <w:t>Onze referentie:</w:t>
                          </w:r>
                        </w:p>
                        <w:p w14:paraId="0A062346" w14:textId="03339D9F" w:rsidR="009407BC" w:rsidRPr="00F50FB3" w:rsidRDefault="009407BC" w:rsidP="00D3319E">
                          <w:pPr>
                            <w:pStyle w:val="Huisstijl-Adres"/>
                            <w:rPr>
                              <w:b/>
                            </w:rPr>
                          </w:pPr>
                          <w:r w:rsidRPr="009407BC">
                            <w:rPr>
                              <w:b/>
                            </w:rPr>
                            <w:t>NCad-20</w:t>
                          </w:r>
                          <w:r w:rsidR="0041133F">
                            <w:rPr>
                              <w:b/>
                            </w:rPr>
                            <w:t>23</w:t>
                          </w:r>
                          <w:r w:rsidRPr="009407BC">
                            <w:rPr>
                              <w:b/>
                            </w:rPr>
                            <w:t>-</w:t>
                          </w:r>
                          <w:r w:rsidR="0017263A">
                            <w:rPr>
                              <w:b/>
                            </w:rPr>
                            <w:t>014</w:t>
                          </w:r>
                        </w:p>
                      </w:tc>
                    </w:tr>
                    <w:tr w:rsidR="006C5E73" w:rsidRPr="006C5E73" w14:paraId="273FD83A" w14:textId="77777777" w:rsidTr="006C5E73">
                      <w:tc>
                        <w:tcPr>
                          <w:tcW w:w="2160" w:type="dxa"/>
                          <w:shd w:val="clear" w:color="auto" w:fill="auto"/>
                        </w:tcPr>
                        <w:p w14:paraId="66FA313D" w14:textId="77777777" w:rsidR="006C5E73" w:rsidRPr="006C5E73" w:rsidRDefault="006C5E73" w:rsidP="00D3319E">
                          <w:pPr>
                            <w:pStyle w:val="Huisstijl-Adres"/>
                          </w:pPr>
                          <w:bookmarkStart w:id="46" w:name="bmMobielNr"/>
                          <w:bookmarkEnd w:id="45"/>
                        </w:p>
                      </w:tc>
                    </w:tr>
                    <w:tr w:rsidR="006C5E73" w:rsidRPr="006C5E73" w14:paraId="3C5481A4" w14:textId="77777777" w:rsidTr="006C5E73">
                      <w:tc>
                        <w:tcPr>
                          <w:tcW w:w="2160" w:type="dxa"/>
                          <w:shd w:val="clear" w:color="auto" w:fill="auto"/>
                        </w:tcPr>
                        <w:p w14:paraId="5756E9CF" w14:textId="77777777" w:rsidR="006C5E73" w:rsidRPr="006C5E73" w:rsidRDefault="006C5E73" w:rsidP="003B7803">
                          <w:pPr>
                            <w:pStyle w:val="Huisstijl-Adres"/>
                          </w:pPr>
                          <w:bookmarkStart w:id="47" w:name="bmEmailAdres"/>
                          <w:bookmarkEnd w:id="46"/>
                        </w:p>
                      </w:tc>
                    </w:tr>
                    <w:tr w:rsidR="006C5E73" w:rsidRPr="006C5E73" w14:paraId="06545E3A" w14:textId="77777777" w:rsidTr="006C5E73">
                      <w:tc>
                        <w:tcPr>
                          <w:tcW w:w="2160" w:type="dxa"/>
                          <w:shd w:val="clear" w:color="auto" w:fill="auto"/>
                        </w:tcPr>
                        <w:p w14:paraId="10FE4972" w14:textId="77777777" w:rsidR="006C5E73" w:rsidRPr="006C5E73" w:rsidRDefault="006C5E73" w:rsidP="006C5E73">
                          <w:pPr>
                            <w:pStyle w:val="Huisstijl-Legeregel"/>
                          </w:pPr>
                          <w:bookmarkStart w:id="48" w:name="bmLegeregel3"/>
                          <w:bookmarkEnd w:id="47"/>
                          <w:r w:rsidRPr="006C5E73">
                            <w:t xml:space="preserve"> </w:t>
                          </w:r>
                        </w:p>
                      </w:tc>
                    </w:tr>
                    <w:tr w:rsidR="006C5E73" w:rsidRPr="006C5E73" w14:paraId="0499350F" w14:textId="77777777" w:rsidTr="00F50FB3">
                      <w:trPr>
                        <w:trHeight w:val="80"/>
                      </w:trPr>
                      <w:tc>
                        <w:tcPr>
                          <w:tcW w:w="2160" w:type="dxa"/>
                          <w:shd w:val="clear" w:color="auto" w:fill="auto"/>
                        </w:tcPr>
                        <w:p w14:paraId="6DAF994E" w14:textId="77777777" w:rsidR="006C5E73" w:rsidRPr="006C5E73" w:rsidRDefault="006C5E73" w:rsidP="006C5E73">
                          <w:pPr>
                            <w:pStyle w:val="Huisstijl-Legeregel"/>
                          </w:pPr>
                          <w:bookmarkStart w:id="49" w:name="bmLegeregel4"/>
                          <w:bookmarkEnd w:id="48"/>
                          <w:r w:rsidRPr="006C5E73">
                            <w:t xml:space="preserve"> </w:t>
                          </w:r>
                        </w:p>
                      </w:tc>
                    </w:tr>
                    <w:tr w:rsidR="006C5E73" w:rsidRPr="006C5E73" w14:paraId="69F8E826" w14:textId="77777777" w:rsidTr="006C5E73">
                      <w:tc>
                        <w:tcPr>
                          <w:tcW w:w="2160" w:type="dxa"/>
                          <w:shd w:val="clear" w:color="auto" w:fill="auto"/>
                        </w:tcPr>
                        <w:p w14:paraId="04952D56" w14:textId="77777777" w:rsidR="006C5E73" w:rsidRPr="006C5E73" w:rsidRDefault="006C5E73" w:rsidP="006C5E73">
                          <w:pPr>
                            <w:pStyle w:val="Huisstijl-Kopje"/>
                          </w:pPr>
                          <w:bookmarkStart w:id="50" w:name="bmUwReflabel"/>
                          <w:bookmarkEnd w:id="49"/>
                        </w:p>
                      </w:tc>
                    </w:tr>
                    <w:tr w:rsidR="006C5E73" w:rsidRPr="006C5E73" w14:paraId="43C3D563" w14:textId="77777777" w:rsidTr="006C5E73">
                      <w:tc>
                        <w:tcPr>
                          <w:tcW w:w="2160" w:type="dxa"/>
                          <w:shd w:val="clear" w:color="auto" w:fill="auto"/>
                        </w:tcPr>
                        <w:p w14:paraId="0CEEE495" w14:textId="77777777" w:rsidR="006C5E73" w:rsidRPr="006C5E73" w:rsidRDefault="006C5E73" w:rsidP="006C5E73">
                          <w:pPr>
                            <w:pStyle w:val="Huisstijl-Adres"/>
                          </w:pPr>
                          <w:bookmarkStart w:id="51" w:name="bmUwRef"/>
                          <w:bookmarkEnd w:id="50"/>
                        </w:p>
                      </w:tc>
                    </w:tr>
                    <w:bookmarkEnd w:id="51"/>
                  </w:tbl>
                  <w:p w14:paraId="4ADE05B7" w14:textId="77777777" w:rsidR="003E786D" w:rsidRPr="006C5E73" w:rsidRDefault="003E786D" w:rsidP="00445E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3E786D" w:rsidRPr="005962B8" w14:paraId="38B59D9B" w14:textId="77777777">
      <w:trPr>
        <w:trHeight w:val="400"/>
      </w:trPr>
      <w:tc>
        <w:tcPr>
          <w:tcW w:w="7520" w:type="dxa"/>
          <w:shd w:val="clear" w:color="auto" w:fill="auto"/>
        </w:tcPr>
        <w:p w14:paraId="43C00611" w14:textId="77777777" w:rsidR="003E786D" w:rsidRPr="005962B8" w:rsidRDefault="006C5E73" w:rsidP="007C4510">
          <w:pPr>
            <w:pStyle w:val="Huisstijl-Retouradres"/>
            <w:rPr>
              <w:lang w:val="fr-FR"/>
            </w:rPr>
          </w:pPr>
          <w:bookmarkStart w:id="52" w:name="bmRetourAdres" w:colFirst="0" w:colLast="1"/>
          <w:r>
            <w:rPr>
              <w:lang w:val="fr-FR"/>
            </w:rPr>
            <w:t xml:space="preserve">&gt; Retouradres Postbus </w:t>
          </w:r>
          <w:r w:rsidR="007C4510">
            <w:rPr>
              <w:lang w:val="fr-FR"/>
            </w:rPr>
            <w:t xml:space="preserve">93118, 2509AC </w:t>
          </w:r>
          <w:r>
            <w:rPr>
              <w:lang w:val="fr-FR"/>
            </w:rPr>
            <w:t xml:space="preserve"> Den Haag</w:t>
          </w:r>
        </w:p>
      </w:tc>
    </w:tr>
    <w:tr w:rsidR="003E786D" w:rsidRPr="00785199" w14:paraId="10DDAA06" w14:textId="77777777">
      <w:trPr>
        <w:cantSplit/>
        <w:trHeight w:hRule="exact" w:val="170"/>
      </w:trPr>
      <w:tc>
        <w:tcPr>
          <w:tcW w:w="7520" w:type="dxa"/>
          <w:shd w:val="clear" w:color="auto" w:fill="auto"/>
        </w:tcPr>
        <w:p w14:paraId="2A6C1E93" w14:textId="77777777" w:rsidR="003E786D" w:rsidRPr="00785199" w:rsidRDefault="006C5E73" w:rsidP="006C5E73">
          <w:pPr>
            <w:pStyle w:val="Huisstijl-Rubricering"/>
            <w:rPr>
              <w:lang w:val="fr-FR"/>
            </w:rPr>
          </w:pPr>
          <w:bookmarkStart w:id="53" w:name="bmRubricering" w:colFirst="0" w:colLast="1"/>
          <w:bookmarkEnd w:id="52"/>
          <w:r>
            <w:rPr>
              <w:lang w:val="fr-FR"/>
            </w:rPr>
            <w:t xml:space="preserve"> </w:t>
          </w:r>
        </w:p>
      </w:tc>
    </w:tr>
    <w:tr w:rsidR="003E786D" w:rsidRPr="006C5E73" w14:paraId="2E0B7132" w14:textId="77777777">
      <w:trPr>
        <w:cantSplit/>
        <w:trHeight w:val="244"/>
      </w:trPr>
      <w:tc>
        <w:tcPr>
          <w:tcW w:w="7520" w:type="dxa"/>
          <w:shd w:val="clear" w:color="auto" w:fill="auto"/>
        </w:tcPr>
        <w:p w14:paraId="22D059A2" w14:textId="77777777" w:rsidR="003E786D" w:rsidRPr="006C5E73" w:rsidRDefault="003E786D" w:rsidP="006C5E73">
          <w:pPr>
            <w:pStyle w:val="Huisstijl-NAW"/>
          </w:pPr>
          <w:bookmarkStart w:id="54" w:name="bmAdresRegel3"/>
          <w:bookmarkEnd w:id="53"/>
        </w:p>
      </w:tc>
    </w:tr>
    <w:tr w:rsidR="003E786D" w:rsidRPr="006C5E73" w14:paraId="5E45D068" w14:textId="77777777">
      <w:trPr>
        <w:cantSplit/>
        <w:trHeight w:val="244"/>
      </w:trPr>
      <w:tc>
        <w:tcPr>
          <w:tcW w:w="7520" w:type="dxa"/>
          <w:shd w:val="clear" w:color="auto" w:fill="auto"/>
        </w:tcPr>
        <w:p w14:paraId="080260BC" w14:textId="77777777" w:rsidR="007C4510" w:rsidRPr="006C5E73" w:rsidRDefault="007C4510" w:rsidP="007C4510">
          <w:pPr>
            <w:pStyle w:val="Huisstijl-NAW"/>
          </w:pPr>
          <w:bookmarkStart w:id="55" w:name="bmAdresRegel4"/>
          <w:bookmarkEnd w:id="54"/>
        </w:p>
      </w:tc>
    </w:tr>
    <w:tr w:rsidR="007C4510" w:rsidRPr="006C5E73" w14:paraId="5FBC377B" w14:textId="77777777" w:rsidTr="000662CC">
      <w:trPr>
        <w:cantSplit/>
        <w:trHeight w:val="244"/>
      </w:trPr>
      <w:tc>
        <w:tcPr>
          <w:tcW w:w="7520" w:type="dxa"/>
          <w:shd w:val="clear" w:color="auto" w:fill="auto"/>
        </w:tcPr>
        <w:p w14:paraId="6CF7210F" w14:textId="4A69EAD0" w:rsidR="007C4510" w:rsidRPr="006C5E73" w:rsidRDefault="007C4510" w:rsidP="00EE4F41">
          <w:pPr>
            <w:pStyle w:val="Huisstijl-NAW"/>
          </w:pPr>
          <w:bookmarkStart w:id="56" w:name="bmAdresRegel5"/>
          <w:bookmarkEnd w:id="55"/>
        </w:p>
      </w:tc>
    </w:tr>
    <w:tr w:rsidR="003E786D" w:rsidRPr="006C5E73" w14:paraId="4ABE3B52" w14:textId="77777777" w:rsidTr="00D3319E">
      <w:trPr>
        <w:cantSplit/>
        <w:trHeight w:val="342"/>
      </w:trPr>
      <w:tc>
        <w:tcPr>
          <w:tcW w:w="7520" w:type="dxa"/>
          <w:shd w:val="clear" w:color="auto" w:fill="auto"/>
        </w:tcPr>
        <w:p w14:paraId="188894B9" w14:textId="77777777" w:rsidR="003E786D" w:rsidRPr="006C5E73" w:rsidRDefault="003E786D" w:rsidP="006C5E73">
          <w:pPr>
            <w:pStyle w:val="Huisstijl-NAW"/>
          </w:pPr>
        </w:p>
      </w:tc>
    </w:tr>
    <w:tr w:rsidR="003E786D" w:rsidRPr="006C5E73" w14:paraId="57B9B5C0" w14:textId="77777777">
      <w:trPr>
        <w:cantSplit/>
        <w:trHeight w:val="244"/>
      </w:trPr>
      <w:tc>
        <w:tcPr>
          <w:tcW w:w="7520" w:type="dxa"/>
          <w:shd w:val="clear" w:color="auto" w:fill="auto"/>
        </w:tcPr>
        <w:p w14:paraId="7EF6A8E1" w14:textId="77777777" w:rsidR="003E786D" w:rsidRPr="006C5E73" w:rsidRDefault="006C5E73" w:rsidP="006C5E73">
          <w:pPr>
            <w:pStyle w:val="Huisstijl-NAW"/>
          </w:pPr>
          <w:bookmarkStart w:id="57" w:name="bmAdresRegel6"/>
          <w:bookmarkEnd w:id="56"/>
          <w:r w:rsidRPr="006C5E73">
            <w:t xml:space="preserve"> </w:t>
          </w:r>
        </w:p>
      </w:tc>
    </w:tr>
    <w:tr w:rsidR="003E786D" w:rsidRPr="006C5E73" w14:paraId="2DCACCD7" w14:textId="77777777">
      <w:trPr>
        <w:cantSplit/>
        <w:trHeight w:val="244"/>
      </w:trPr>
      <w:tc>
        <w:tcPr>
          <w:tcW w:w="7520" w:type="dxa"/>
          <w:shd w:val="clear" w:color="auto" w:fill="auto"/>
        </w:tcPr>
        <w:p w14:paraId="0A7E63E4" w14:textId="77777777" w:rsidR="003E786D" w:rsidRPr="006C5E73" w:rsidRDefault="006C5E73" w:rsidP="006C5E73">
          <w:pPr>
            <w:pStyle w:val="Huisstijl-NAW"/>
          </w:pPr>
          <w:bookmarkStart w:id="58" w:name="bmAdresRegel7"/>
          <w:bookmarkEnd w:id="57"/>
          <w:r w:rsidRPr="006C5E73">
            <w:t xml:space="preserve"> </w:t>
          </w:r>
        </w:p>
      </w:tc>
    </w:tr>
    <w:tr w:rsidR="003E786D" w:rsidRPr="006C5E73" w14:paraId="07ADDF7A" w14:textId="77777777">
      <w:trPr>
        <w:cantSplit/>
        <w:trHeight w:val="244"/>
      </w:trPr>
      <w:tc>
        <w:tcPr>
          <w:tcW w:w="7520" w:type="dxa"/>
          <w:shd w:val="clear" w:color="auto" w:fill="auto"/>
        </w:tcPr>
        <w:p w14:paraId="5821119F" w14:textId="7FBE0A84" w:rsidR="003E786D" w:rsidRPr="00345AA7" w:rsidRDefault="00F50FB3" w:rsidP="00B55344">
          <w:pPr>
            <w:pStyle w:val="Huisstijl-NAW"/>
          </w:pPr>
          <w:bookmarkStart w:id="59" w:name="bmAdresRegel8"/>
          <w:bookmarkEnd w:id="58"/>
          <w:r w:rsidRPr="00345AA7">
            <w:t>Datum</w:t>
          </w:r>
          <w:r w:rsidR="00EA2437" w:rsidRPr="00345AA7">
            <w:t xml:space="preserve">: </w:t>
          </w:r>
          <w:r w:rsidR="0017263A">
            <w:t>11-04-2023</w:t>
          </w:r>
          <w:r w:rsidRPr="00345AA7">
            <w:br/>
          </w:r>
          <w:r w:rsidR="00345AA7" w:rsidRPr="00345AA7">
            <w:t>Betreft</w:t>
          </w:r>
          <w:r w:rsidR="00EA2437" w:rsidRPr="00345AA7">
            <w:t xml:space="preserve">: </w:t>
          </w:r>
          <w:r w:rsidR="0021675B">
            <w:t xml:space="preserve">schriftelijke bijdrage NCad </w:t>
          </w:r>
          <w:r w:rsidR="0021675B" w:rsidRPr="0021675B">
            <w:rPr>
              <w:rFonts w:eastAsia="Calibri"/>
            </w:rPr>
            <w:t>rondetafelgesprek</w:t>
          </w:r>
          <w:r w:rsidR="0021675B" w:rsidRPr="0021675B" w:rsidDel="007905CA">
            <w:rPr>
              <w:rFonts w:eastAsia="Calibri"/>
            </w:rPr>
            <w:t xml:space="preserve"> </w:t>
          </w:r>
          <w:r w:rsidR="0021675B">
            <w:rPr>
              <w:rFonts w:eastAsia="Calibri"/>
            </w:rPr>
            <w:t xml:space="preserve">van 20 april </w:t>
          </w:r>
          <w:r w:rsidR="0021675B" w:rsidRPr="0021675B">
            <w:rPr>
              <w:rFonts w:eastAsia="Calibri"/>
            </w:rPr>
            <w:t>over dierproeven</w:t>
          </w:r>
        </w:p>
      </w:tc>
    </w:tr>
    <w:tr w:rsidR="003E786D" w:rsidRPr="006C5E73" w14:paraId="527FC4AE" w14:textId="77777777">
      <w:trPr>
        <w:cantSplit/>
        <w:trHeight w:val="244"/>
      </w:trPr>
      <w:tc>
        <w:tcPr>
          <w:tcW w:w="7520" w:type="dxa"/>
          <w:shd w:val="clear" w:color="auto" w:fill="auto"/>
        </w:tcPr>
        <w:p w14:paraId="3462EF36" w14:textId="77777777" w:rsidR="003E786D" w:rsidRPr="006C5E73" w:rsidRDefault="006C5E73" w:rsidP="006C5E73">
          <w:pPr>
            <w:pStyle w:val="Huisstijl-NAW"/>
          </w:pPr>
          <w:bookmarkStart w:id="60" w:name="bmAdresRegel9"/>
          <w:bookmarkEnd w:id="59"/>
          <w:r w:rsidRPr="006C5E73">
            <w:t xml:space="preserve"> </w:t>
          </w:r>
        </w:p>
      </w:tc>
    </w:tr>
    <w:bookmarkEnd w:id="60"/>
  </w:tbl>
  <w:p w14:paraId="0AA92DCB" w14:textId="77777777" w:rsidR="003E786D" w:rsidRPr="00BC4AE3" w:rsidRDefault="003E786D" w:rsidP="00526690">
    <w:pPr>
      <w:pStyle w:val="Koptekst"/>
      <w:spacing w:line="32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4B2036"/>
    <w:multiLevelType w:val="hybridMultilevel"/>
    <w:tmpl w:val="32568FAC"/>
    <w:lvl w:ilvl="0" w:tplc="F20C3CE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33502442">
    <w:abstractNumId w:val="10"/>
  </w:num>
  <w:num w:numId="2" w16cid:durableId="1288316923">
    <w:abstractNumId w:val="7"/>
  </w:num>
  <w:num w:numId="3" w16cid:durableId="787428814">
    <w:abstractNumId w:val="6"/>
  </w:num>
  <w:num w:numId="4" w16cid:durableId="122886484">
    <w:abstractNumId w:val="5"/>
  </w:num>
  <w:num w:numId="5" w16cid:durableId="973676755">
    <w:abstractNumId w:val="4"/>
  </w:num>
  <w:num w:numId="6" w16cid:durableId="1223755004">
    <w:abstractNumId w:val="8"/>
  </w:num>
  <w:num w:numId="7" w16cid:durableId="413481618">
    <w:abstractNumId w:val="3"/>
  </w:num>
  <w:num w:numId="8" w16cid:durableId="1067919508">
    <w:abstractNumId w:val="2"/>
  </w:num>
  <w:num w:numId="9" w16cid:durableId="781724583">
    <w:abstractNumId w:val="1"/>
  </w:num>
  <w:num w:numId="10" w16cid:durableId="1796363594">
    <w:abstractNumId w:val="0"/>
  </w:num>
  <w:num w:numId="11" w16cid:durableId="288172378">
    <w:abstractNumId w:val="9"/>
  </w:num>
  <w:num w:numId="12" w16cid:durableId="1133526816">
    <w:abstractNumId w:val="11"/>
  </w:num>
  <w:num w:numId="13" w16cid:durableId="926957633">
    <w:abstractNumId w:val="13"/>
  </w:num>
  <w:num w:numId="14" w16cid:durableId="1187402796">
    <w:abstractNumId w:val="12"/>
  </w:num>
  <w:num w:numId="15" w16cid:durableId="158540908">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nl-NL"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kRubricering" w:val="0"/>
    <w:docVar w:name="cmbTaal" w:val="Nederlands"/>
    <w:docVar w:name="GeregistreerdDM" w:val="NEE"/>
    <w:docVar w:name="lstMcColofons" w:val="-1"/>
    <w:docVar w:name="lstMinDienst" w:val="2"/>
    <w:docVar w:name="NieuwDocument" w:val="Onwaar"/>
    <w:docVar w:name="SjabloonMacro" w:val="RijksBrief"/>
    <w:docVar w:name="SjabloonNaam" w:val="Brief"/>
    <w:docVar w:name="txtAdresRegel1" w:val="Bedrijfsnaam"/>
    <w:docVar w:name="txtAdresRegel2" w:val="t.a.v."/>
    <w:docVar w:name="txtAdresRegel3" w:val="Adresregel 1"/>
    <w:docVar w:name="txtAdresRegel4" w:val="Postcode Plaats"/>
    <w:docVar w:name="txtAdresRegel5" w:val="Land"/>
    <w:docVar w:name="txtAfzenderadres2" w:val="Hans Schuttenbeld_x000d__x000a_Postbus 93144_x000d__x000a_2509 AC Den Haag"/>
    <w:docVar w:name="txtBetreft" w:val="Onderwerp/betreft"/>
    <w:docVar w:name="txtBetreftlabel" w:val="Betreft"/>
    <w:docVar w:name="txtDag" w:val="24"/>
    <w:docVar w:name="txtDatum" w:val="24 september 2014"/>
    <w:docVar w:name="txtDatumLabel" w:val="Datum"/>
    <w:docVar w:name="txtEmailAdres" w:val="emailadres@zbo-ccd.nl"/>
    <w:docVar w:name="txtFunctieContactpersoon" w:val="Functie"/>
    <w:docVar w:name="txtJaar" w:val="2014"/>
    <w:docVar w:name="txtLegeregel1" w:val=" "/>
    <w:docVar w:name="txtLegeregel2" w:val=" "/>
    <w:docVar w:name="txtLegeregel3" w:val=" "/>
    <w:docVar w:name="txtLegeregel4" w:val=" "/>
    <w:docVar w:name="txtMaand" w:val="9"/>
    <w:docVar w:name="txtMcBestand" w:val="Sjablonen.ini"/>
    <w:docVar w:name="txtMcF" w:val="F"/>
    <w:docVar w:name="txtMcM" w:val="M"/>
    <w:docVar w:name="txtMcMap" w:val="C:\Program Files\Huisstijlen\LNV\Rijkshuisstijl-RVO\Werkgroepsjablonen\"/>
    <w:docVar w:name="txtMcT" w:val="T"/>
    <w:docVar w:name="txtMobielNr" w:val="** *** *** **"/>
    <w:docVar w:name="txtNaamContactpersoon" w:val="Voornaam Achternaam"/>
    <w:docVar w:name="txtNaamContactpersoonLabel" w:val="Contactpersoon"/>
    <w:docVar w:name="txtOnzeRef" w:val="onze ref"/>
    <w:docVar w:name="txtOnzeReflabel" w:val="Onze referentie"/>
    <w:docVar w:name="txtPostadres1" w:val="Postbus 20401"/>
    <w:docVar w:name="txtPostadres2" w:val="2500 EK Den Haag"/>
    <w:docVar w:name="txtUwRef" w:val="uw ref"/>
    <w:docVar w:name="txtUwReflabel" w:val="Uw referentie"/>
    <w:docVar w:name="txtVastNr" w:val="*** *** ** **"/>
    <w:docVar w:name="txtWebsite" w:val="www.zbo-ccd.nl"/>
  </w:docVars>
  <w:rsids>
    <w:rsidRoot w:val="006C5E73"/>
    <w:rsid w:val="00001DE5"/>
    <w:rsid w:val="000039DA"/>
    <w:rsid w:val="0001066E"/>
    <w:rsid w:val="00013862"/>
    <w:rsid w:val="000146BB"/>
    <w:rsid w:val="00015BE7"/>
    <w:rsid w:val="00017D72"/>
    <w:rsid w:val="00020189"/>
    <w:rsid w:val="00020EE4"/>
    <w:rsid w:val="00023E9A"/>
    <w:rsid w:val="00025E85"/>
    <w:rsid w:val="00034A84"/>
    <w:rsid w:val="00035E67"/>
    <w:rsid w:val="00046986"/>
    <w:rsid w:val="00051DBE"/>
    <w:rsid w:val="0005247C"/>
    <w:rsid w:val="00052512"/>
    <w:rsid w:val="0005799D"/>
    <w:rsid w:val="00071F28"/>
    <w:rsid w:val="00076470"/>
    <w:rsid w:val="00082EA7"/>
    <w:rsid w:val="00085E86"/>
    <w:rsid w:val="00092799"/>
    <w:rsid w:val="00092C5F"/>
    <w:rsid w:val="000935D9"/>
    <w:rsid w:val="00096680"/>
    <w:rsid w:val="000A174A"/>
    <w:rsid w:val="000A65AC"/>
    <w:rsid w:val="000B50CE"/>
    <w:rsid w:val="000B7281"/>
    <w:rsid w:val="000B7FAB"/>
    <w:rsid w:val="000C390C"/>
    <w:rsid w:val="000C3EA9"/>
    <w:rsid w:val="000C4ABD"/>
    <w:rsid w:val="000C4D7F"/>
    <w:rsid w:val="000C61CC"/>
    <w:rsid w:val="000D169F"/>
    <w:rsid w:val="000E3ECF"/>
    <w:rsid w:val="000F064B"/>
    <w:rsid w:val="000F0BF3"/>
    <w:rsid w:val="00101A29"/>
    <w:rsid w:val="00114BAB"/>
    <w:rsid w:val="00116391"/>
    <w:rsid w:val="00117EAC"/>
    <w:rsid w:val="00120295"/>
    <w:rsid w:val="0012165F"/>
    <w:rsid w:val="00123704"/>
    <w:rsid w:val="00124EE8"/>
    <w:rsid w:val="001270C7"/>
    <w:rsid w:val="00140A07"/>
    <w:rsid w:val="001456E3"/>
    <w:rsid w:val="00145829"/>
    <w:rsid w:val="00145FF9"/>
    <w:rsid w:val="0014786A"/>
    <w:rsid w:val="00150E51"/>
    <w:rsid w:val="001514E0"/>
    <w:rsid w:val="001516A4"/>
    <w:rsid w:val="00151E5F"/>
    <w:rsid w:val="001569AB"/>
    <w:rsid w:val="00156AB1"/>
    <w:rsid w:val="001673D4"/>
    <w:rsid w:val="0017263A"/>
    <w:rsid w:val="001726F3"/>
    <w:rsid w:val="00181DBE"/>
    <w:rsid w:val="00185576"/>
    <w:rsid w:val="0018588F"/>
    <w:rsid w:val="00185951"/>
    <w:rsid w:val="001963BA"/>
    <w:rsid w:val="001A2BEA"/>
    <w:rsid w:val="001A319D"/>
    <w:rsid w:val="001A63B0"/>
    <w:rsid w:val="001A6D93"/>
    <w:rsid w:val="001A7B8C"/>
    <w:rsid w:val="001B1F99"/>
    <w:rsid w:val="001B6294"/>
    <w:rsid w:val="001B76DB"/>
    <w:rsid w:val="001D3B70"/>
    <w:rsid w:val="001D6B68"/>
    <w:rsid w:val="001D70DC"/>
    <w:rsid w:val="001E2C24"/>
    <w:rsid w:val="001E34C6"/>
    <w:rsid w:val="001E4111"/>
    <w:rsid w:val="001E5581"/>
    <w:rsid w:val="001F3C70"/>
    <w:rsid w:val="001F4295"/>
    <w:rsid w:val="0020013A"/>
    <w:rsid w:val="0020044D"/>
    <w:rsid w:val="0020779D"/>
    <w:rsid w:val="002112EB"/>
    <w:rsid w:val="002138CB"/>
    <w:rsid w:val="00214F2B"/>
    <w:rsid w:val="0021675B"/>
    <w:rsid w:val="00216947"/>
    <w:rsid w:val="00223920"/>
    <w:rsid w:val="00232FC3"/>
    <w:rsid w:val="002368C8"/>
    <w:rsid w:val="002428E3"/>
    <w:rsid w:val="0024299A"/>
    <w:rsid w:val="00244F77"/>
    <w:rsid w:val="00251616"/>
    <w:rsid w:val="002548ED"/>
    <w:rsid w:val="00260BAF"/>
    <w:rsid w:val="00260FF9"/>
    <w:rsid w:val="002614A7"/>
    <w:rsid w:val="00264779"/>
    <w:rsid w:val="002650F7"/>
    <w:rsid w:val="00266DA3"/>
    <w:rsid w:val="00273F3B"/>
    <w:rsid w:val="00275984"/>
    <w:rsid w:val="002769A7"/>
    <w:rsid w:val="00280F74"/>
    <w:rsid w:val="0028115A"/>
    <w:rsid w:val="002812CD"/>
    <w:rsid w:val="00286397"/>
    <w:rsid w:val="00286998"/>
    <w:rsid w:val="00287B15"/>
    <w:rsid w:val="00291AB7"/>
    <w:rsid w:val="00295A7F"/>
    <w:rsid w:val="00297033"/>
    <w:rsid w:val="002B153C"/>
    <w:rsid w:val="002B24F4"/>
    <w:rsid w:val="002C2EFF"/>
    <w:rsid w:val="002D317B"/>
    <w:rsid w:val="002D4400"/>
    <w:rsid w:val="002D502D"/>
    <w:rsid w:val="002E0F69"/>
    <w:rsid w:val="002E1628"/>
    <w:rsid w:val="002E39DE"/>
    <w:rsid w:val="002F0C90"/>
    <w:rsid w:val="002F5EBF"/>
    <w:rsid w:val="002F7932"/>
    <w:rsid w:val="00304D54"/>
    <w:rsid w:val="0030583E"/>
    <w:rsid w:val="0031138A"/>
    <w:rsid w:val="00312597"/>
    <w:rsid w:val="00315744"/>
    <w:rsid w:val="00315A7A"/>
    <w:rsid w:val="0032253B"/>
    <w:rsid w:val="00322FFD"/>
    <w:rsid w:val="00323C8C"/>
    <w:rsid w:val="00324F02"/>
    <w:rsid w:val="00325191"/>
    <w:rsid w:val="003279E5"/>
    <w:rsid w:val="00331475"/>
    <w:rsid w:val="00341FA0"/>
    <w:rsid w:val="00345AA7"/>
    <w:rsid w:val="003519CD"/>
    <w:rsid w:val="00353792"/>
    <w:rsid w:val="00353932"/>
    <w:rsid w:val="003571EB"/>
    <w:rsid w:val="0036252A"/>
    <w:rsid w:val="00363772"/>
    <w:rsid w:val="00363BC8"/>
    <w:rsid w:val="00364D9D"/>
    <w:rsid w:val="00373EA1"/>
    <w:rsid w:val="0037421D"/>
    <w:rsid w:val="003802EC"/>
    <w:rsid w:val="00380411"/>
    <w:rsid w:val="003811BC"/>
    <w:rsid w:val="003821CC"/>
    <w:rsid w:val="003825DF"/>
    <w:rsid w:val="00383DA1"/>
    <w:rsid w:val="0038449A"/>
    <w:rsid w:val="00392540"/>
    <w:rsid w:val="00395575"/>
    <w:rsid w:val="003A06C8"/>
    <w:rsid w:val="003A0D7C"/>
    <w:rsid w:val="003A209A"/>
    <w:rsid w:val="003A2342"/>
    <w:rsid w:val="003A2DA1"/>
    <w:rsid w:val="003B6854"/>
    <w:rsid w:val="003B7803"/>
    <w:rsid w:val="003B7EE7"/>
    <w:rsid w:val="003C23A4"/>
    <w:rsid w:val="003C5FEC"/>
    <w:rsid w:val="003C6CAE"/>
    <w:rsid w:val="003D39EC"/>
    <w:rsid w:val="003D74CB"/>
    <w:rsid w:val="003E3DD5"/>
    <w:rsid w:val="003E786D"/>
    <w:rsid w:val="003F07C6"/>
    <w:rsid w:val="003F1A9B"/>
    <w:rsid w:val="003F1AB2"/>
    <w:rsid w:val="003F44B7"/>
    <w:rsid w:val="0041133F"/>
    <w:rsid w:val="004116B3"/>
    <w:rsid w:val="00411FA5"/>
    <w:rsid w:val="00413D23"/>
    <w:rsid w:val="00413D48"/>
    <w:rsid w:val="00423BB1"/>
    <w:rsid w:val="00425933"/>
    <w:rsid w:val="004265E6"/>
    <w:rsid w:val="00430702"/>
    <w:rsid w:val="00431F39"/>
    <w:rsid w:val="00432282"/>
    <w:rsid w:val="004357DA"/>
    <w:rsid w:val="00437A6E"/>
    <w:rsid w:val="0044110B"/>
    <w:rsid w:val="00441AC2"/>
    <w:rsid w:val="00441D2F"/>
    <w:rsid w:val="0044249B"/>
    <w:rsid w:val="00444CAC"/>
    <w:rsid w:val="004455A2"/>
    <w:rsid w:val="00445EC2"/>
    <w:rsid w:val="00451A5B"/>
    <w:rsid w:val="00452BCD"/>
    <w:rsid w:val="00452CEA"/>
    <w:rsid w:val="00457835"/>
    <w:rsid w:val="0046049C"/>
    <w:rsid w:val="00461EC2"/>
    <w:rsid w:val="00462740"/>
    <w:rsid w:val="00462A8F"/>
    <w:rsid w:val="00465B52"/>
    <w:rsid w:val="00467DD7"/>
    <w:rsid w:val="0047070B"/>
    <w:rsid w:val="00474B75"/>
    <w:rsid w:val="004826AD"/>
    <w:rsid w:val="00483F0B"/>
    <w:rsid w:val="004844A4"/>
    <w:rsid w:val="004866EF"/>
    <w:rsid w:val="00487D20"/>
    <w:rsid w:val="00496319"/>
    <w:rsid w:val="004A00A0"/>
    <w:rsid w:val="004A20D6"/>
    <w:rsid w:val="004A6D82"/>
    <w:rsid w:val="004B494E"/>
    <w:rsid w:val="004B5465"/>
    <w:rsid w:val="004C263E"/>
    <w:rsid w:val="004C303F"/>
    <w:rsid w:val="004C4F18"/>
    <w:rsid w:val="004D477F"/>
    <w:rsid w:val="004D4AFF"/>
    <w:rsid w:val="004D4F1D"/>
    <w:rsid w:val="004D72CA"/>
    <w:rsid w:val="004F2325"/>
    <w:rsid w:val="004F44C2"/>
    <w:rsid w:val="004F4720"/>
    <w:rsid w:val="00500F4E"/>
    <w:rsid w:val="00504E26"/>
    <w:rsid w:val="00505229"/>
    <w:rsid w:val="00516022"/>
    <w:rsid w:val="00516B4A"/>
    <w:rsid w:val="00521CEE"/>
    <w:rsid w:val="005249CA"/>
    <w:rsid w:val="00526690"/>
    <w:rsid w:val="005302B7"/>
    <w:rsid w:val="00531E98"/>
    <w:rsid w:val="0053343A"/>
    <w:rsid w:val="00533FD7"/>
    <w:rsid w:val="00534C60"/>
    <w:rsid w:val="005429DC"/>
    <w:rsid w:val="005439E2"/>
    <w:rsid w:val="00544773"/>
    <w:rsid w:val="00550DC2"/>
    <w:rsid w:val="00564981"/>
    <w:rsid w:val="005709A6"/>
    <w:rsid w:val="00573041"/>
    <w:rsid w:val="00575646"/>
    <w:rsid w:val="00575B80"/>
    <w:rsid w:val="0058012E"/>
    <w:rsid w:val="00580E08"/>
    <w:rsid w:val="0058534E"/>
    <w:rsid w:val="00586D0F"/>
    <w:rsid w:val="0059169C"/>
    <w:rsid w:val="00594E31"/>
    <w:rsid w:val="00596166"/>
    <w:rsid w:val="005962B8"/>
    <w:rsid w:val="005A6565"/>
    <w:rsid w:val="005B0E1A"/>
    <w:rsid w:val="005B63EA"/>
    <w:rsid w:val="005B6AEF"/>
    <w:rsid w:val="005C10C3"/>
    <w:rsid w:val="005C3FE0"/>
    <w:rsid w:val="005C740C"/>
    <w:rsid w:val="005D08FC"/>
    <w:rsid w:val="005D2823"/>
    <w:rsid w:val="005D74FE"/>
    <w:rsid w:val="005E077E"/>
    <w:rsid w:val="005E18F2"/>
    <w:rsid w:val="005E295A"/>
    <w:rsid w:val="005E5EEE"/>
    <w:rsid w:val="005E71E0"/>
    <w:rsid w:val="005F5938"/>
    <w:rsid w:val="005F734B"/>
    <w:rsid w:val="00600CF0"/>
    <w:rsid w:val="006048F4"/>
    <w:rsid w:val="00605294"/>
    <w:rsid w:val="0060660A"/>
    <w:rsid w:val="00607A23"/>
    <w:rsid w:val="00612700"/>
    <w:rsid w:val="006137B3"/>
    <w:rsid w:val="00613915"/>
    <w:rsid w:val="006169EE"/>
    <w:rsid w:val="00617A44"/>
    <w:rsid w:val="00624F6F"/>
    <w:rsid w:val="00625CD0"/>
    <w:rsid w:val="006402AE"/>
    <w:rsid w:val="00647980"/>
    <w:rsid w:val="00653606"/>
    <w:rsid w:val="00656D86"/>
    <w:rsid w:val="006603DD"/>
    <w:rsid w:val="00661591"/>
    <w:rsid w:val="00661F1E"/>
    <w:rsid w:val="0066632F"/>
    <w:rsid w:val="006665E6"/>
    <w:rsid w:val="00680E58"/>
    <w:rsid w:val="00682FD3"/>
    <w:rsid w:val="00685C33"/>
    <w:rsid w:val="00694574"/>
    <w:rsid w:val="0069580B"/>
    <w:rsid w:val="006A3131"/>
    <w:rsid w:val="006A5FF4"/>
    <w:rsid w:val="006A6BE2"/>
    <w:rsid w:val="006B59F7"/>
    <w:rsid w:val="006B6428"/>
    <w:rsid w:val="006B775E"/>
    <w:rsid w:val="006C1D55"/>
    <w:rsid w:val="006C2535"/>
    <w:rsid w:val="006C364A"/>
    <w:rsid w:val="006C441E"/>
    <w:rsid w:val="006C5E73"/>
    <w:rsid w:val="006D1446"/>
    <w:rsid w:val="006D21A4"/>
    <w:rsid w:val="006D6A5C"/>
    <w:rsid w:val="006E0228"/>
    <w:rsid w:val="006E3546"/>
    <w:rsid w:val="006E7D82"/>
    <w:rsid w:val="006F0F93"/>
    <w:rsid w:val="006F31F2"/>
    <w:rsid w:val="006F591A"/>
    <w:rsid w:val="006F6A58"/>
    <w:rsid w:val="006F7048"/>
    <w:rsid w:val="0071433F"/>
    <w:rsid w:val="00714DC5"/>
    <w:rsid w:val="00715237"/>
    <w:rsid w:val="0071598B"/>
    <w:rsid w:val="007254A5"/>
    <w:rsid w:val="00725748"/>
    <w:rsid w:val="00730154"/>
    <w:rsid w:val="00734FDC"/>
    <w:rsid w:val="00735A53"/>
    <w:rsid w:val="0073720D"/>
    <w:rsid w:val="00740712"/>
    <w:rsid w:val="00742AB9"/>
    <w:rsid w:val="00754FBF"/>
    <w:rsid w:val="00756EFE"/>
    <w:rsid w:val="0076007D"/>
    <w:rsid w:val="00762C80"/>
    <w:rsid w:val="00763BDE"/>
    <w:rsid w:val="0076452D"/>
    <w:rsid w:val="00770F2C"/>
    <w:rsid w:val="00771BDB"/>
    <w:rsid w:val="00773503"/>
    <w:rsid w:val="00773FBB"/>
    <w:rsid w:val="00774069"/>
    <w:rsid w:val="00774921"/>
    <w:rsid w:val="00774E55"/>
    <w:rsid w:val="00777105"/>
    <w:rsid w:val="00783559"/>
    <w:rsid w:val="00785199"/>
    <w:rsid w:val="00790852"/>
    <w:rsid w:val="007924BC"/>
    <w:rsid w:val="00797AA5"/>
    <w:rsid w:val="007A2097"/>
    <w:rsid w:val="007A2566"/>
    <w:rsid w:val="007A3526"/>
    <w:rsid w:val="007A4105"/>
    <w:rsid w:val="007A656A"/>
    <w:rsid w:val="007A79FE"/>
    <w:rsid w:val="007B4503"/>
    <w:rsid w:val="007B725F"/>
    <w:rsid w:val="007C0195"/>
    <w:rsid w:val="007C406E"/>
    <w:rsid w:val="007C4510"/>
    <w:rsid w:val="007C5183"/>
    <w:rsid w:val="007C578C"/>
    <w:rsid w:val="007D0FBB"/>
    <w:rsid w:val="007D1351"/>
    <w:rsid w:val="007D1A69"/>
    <w:rsid w:val="007D6311"/>
    <w:rsid w:val="007E3566"/>
    <w:rsid w:val="007E5D84"/>
    <w:rsid w:val="007F14FC"/>
    <w:rsid w:val="007F4840"/>
    <w:rsid w:val="00800CCA"/>
    <w:rsid w:val="00806120"/>
    <w:rsid w:val="008102CD"/>
    <w:rsid w:val="00812028"/>
    <w:rsid w:val="00813082"/>
    <w:rsid w:val="00814AEC"/>
    <w:rsid w:val="00814D03"/>
    <w:rsid w:val="00816518"/>
    <w:rsid w:val="008178C4"/>
    <w:rsid w:val="00826AC0"/>
    <w:rsid w:val="0083178B"/>
    <w:rsid w:val="00833658"/>
    <w:rsid w:val="00833695"/>
    <w:rsid w:val="008336B7"/>
    <w:rsid w:val="00835065"/>
    <w:rsid w:val="008360FB"/>
    <w:rsid w:val="00836287"/>
    <w:rsid w:val="00836DDD"/>
    <w:rsid w:val="00837D27"/>
    <w:rsid w:val="00842CD8"/>
    <w:rsid w:val="008521F9"/>
    <w:rsid w:val="008525E3"/>
    <w:rsid w:val="008547BA"/>
    <w:rsid w:val="008553C7"/>
    <w:rsid w:val="00857FEB"/>
    <w:rsid w:val="00860DED"/>
    <w:rsid w:val="008645BF"/>
    <w:rsid w:val="00872271"/>
    <w:rsid w:val="0087283E"/>
    <w:rsid w:val="0087784B"/>
    <w:rsid w:val="00881FD3"/>
    <w:rsid w:val="008927A7"/>
    <w:rsid w:val="00897B5A"/>
    <w:rsid w:val="008A06BF"/>
    <w:rsid w:val="008A082C"/>
    <w:rsid w:val="008A3476"/>
    <w:rsid w:val="008B1937"/>
    <w:rsid w:val="008B212A"/>
    <w:rsid w:val="008B3929"/>
    <w:rsid w:val="008B4CB3"/>
    <w:rsid w:val="008B600A"/>
    <w:rsid w:val="008B7C55"/>
    <w:rsid w:val="008C1B08"/>
    <w:rsid w:val="008D24F8"/>
    <w:rsid w:val="008D2B85"/>
    <w:rsid w:val="008E49AD"/>
    <w:rsid w:val="008F3246"/>
    <w:rsid w:val="008F3330"/>
    <w:rsid w:val="008F3BCD"/>
    <w:rsid w:val="008F508C"/>
    <w:rsid w:val="00910642"/>
    <w:rsid w:val="0091472C"/>
    <w:rsid w:val="00914A48"/>
    <w:rsid w:val="00916F14"/>
    <w:rsid w:val="00924A57"/>
    <w:rsid w:val="00924CE3"/>
    <w:rsid w:val="00927636"/>
    <w:rsid w:val="009311C8"/>
    <w:rsid w:val="00933376"/>
    <w:rsid w:val="00933A2F"/>
    <w:rsid w:val="009407BC"/>
    <w:rsid w:val="009507AA"/>
    <w:rsid w:val="009507BA"/>
    <w:rsid w:val="009525DB"/>
    <w:rsid w:val="009550F1"/>
    <w:rsid w:val="009718F9"/>
    <w:rsid w:val="00971F1D"/>
    <w:rsid w:val="00972D8A"/>
    <w:rsid w:val="00973F30"/>
    <w:rsid w:val="00975112"/>
    <w:rsid w:val="00982BD0"/>
    <w:rsid w:val="009834DA"/>
    <w:rsid w:val="00983B70"/>
    <w:rsid w:val="00992AD7"/>
    <w:rsid w:val="00994FDA"/>
    <w:rsid w:val="009951AC"/>
    <w:rsid w:val="009A07E2"/>
    <w:rsid w:val="009A1D9E"/>
    <w:rsid w:val="009A3B71"/>
    <w:rsid w:val="009A3F23"/>
    <w:rsid w:val="009A61BC"/>
    <w:rsid w:val="009A67A9"/>
    <w:rsid w:val="009B428E"/>
    <w:rsid w:val="009B710B"/>
    <w:rsid w:val="009C0A13"/>
    <w:rsid w:val="009C3F20"/>
    <w:rsid w:val="009C6818"/>
    <w:rsid w:val="009D3444"/>
    <w:rsid w:val="009D35D5"/>
    <w:rsid w:val="009D777C"/>
    <w:rsid w:val="009E0A2B"/>
    <w:rsid w:val="009E1DD2"/>
    <w:rsid w:val="009E41C2"/>
    <w:rsid w:val="009E596D"/>
    <w:rsid w:val="009F0AC2"/>
    <w:rsid w:val="00A00CAA"/>
    <w:rsid w:val="00A01FCA"/>
    <w:rsid w:val="00A04D76"/>
    <w:rsid w:val="00A07229"/>
    <w:rsid w:val="00A1215D"/>
    <w:rsid w:val="00A13719"/>
    <w:rsid w:val="00A15BD9"/>
    <w:rsid w:val="00A21E76"/>
    <w:rsid w:val="00A25B62"/>
    <w:rsid w:val="00A25D82"/>
    <w:rsid w:val="00A30E68"/>
    <w:rsid w:val="00A31EE2"/>
    <w:rsid w:val="00A34AA0"/>
    <w:rsid w:val="00A515A8"/>
    <w:rsid w:val="00A523D2"/>
    <w:rsid w:val="00A53E40"/>
    <w:rsid w:val="00A56946"/>
    <w:rsid w:val="00A62AB4"/>
    <w:rsid w:val="00A64829"/>
    <w:rsid w:val="00A764EF"/>
    <w:rsid w:val="00A77843"/>
    <w:rsid w:val="00A81878"/>
    <w:rsid w:val="00A831FD"/>
    <w:rsid w:val="00A840A0"/>
    <w:rsid w:val="00A84FAA"/>
    <w:rsid w:val="00A945FA"/>
    <w:rsid w:val="00A9541C"/>
    <w:rsid w:val="00A95EE3"/>
    <w:rsid w:val="00AA1161"/>
    <w:rsid w:val="00AA2F53"/>
    <w:rsid w:val="00AA3C86"/>
    <w:rsid w:val="00AB2AEE"/>
    <w:rsid w:val="00AB5770"/>
    <w:rsid w:val="00AB5933"/>
    <w:rsid w:val="00AC51BA"/>
    <w:rsid w:val="00AE013D"/>
    <w:rsid w:val="00AE11B7"/>
    <w:rsid w:val="00AE1AD3"/>
    <w:rsid w:val="00AE34E7"/>
    <w:rsid w:val="00AE453F"/>
    <w:rsid w:val="00AE49B8"/>
    <w:rsid w:val="00AE4BEC"/>
    <w:rsid w:val="00AF7237"/>
    <w:rsid w:val="00B00D75"/>
    <w:rsid w:val="00B05BDF"/>
    <w:rsid w:val="00B070CB"/>
    <w:rsid w:val="00B12D78"/>
    <w:rsid w:val="00B15C0C"/>
    <w:rsid w:val="00B23A62"/>
    <w:rsid w:val="00B25DBD"/>
    <w:rsid w:val="00B26CCF"/>
    <w:rsid w:val="00B2780C"/>
    <w:rsid w:val="00B31587"/>
    <w:rsid w:val="00B35AE0"/>
    <w:rsid w:val="00B425D9"/>
    <w:rsid w:val="00B42DFA"/>
    <w:rsid w:val="00B46AF2"/>
    <w:rsid w:val="00B5106C"/>
    <w:rsid w:val="00B531DD"/>
    <w:rsid w:val="00B55344"/>
    <w:rsid w:val="00B57982"/>
    <w:rsid w:val="00B6480B"/>
    <w:rsid w:val="00B64CFA"/>
    <w:rsid w:val="00B67906"/>
    <w:rsid w:val="00B70B2C"/>
    <w:rsid w:val="00B71DC2"/>
    <w:rsid w:val="00B77E63"/>
    <w:rsid w:val="00B83901"/>
    <w:rsid w:val="00B85343"/>
    <w:rsid w:val="00B871E9"/>
    <w:rsid w:val="00B878AF"/>
    <w:rsid w:val="00B87AC0"/>
    <w:rsid w:val="00B93893"/>
    <w:rsid w:val="00B973F9"/>
    <w:rsid w:val="00BA2644"/>
    <w:rsid w:val="00BB0255"/>
    <w:rsid w:val="00BB371C"/>
    <w:rsid w:val="00BC1D62"/>
    <w:rsid w:val="00BC306B"/>
    <w:rsid w:val="00BC3B53"/>
    <w:rsid w:val="00BC3B96"/>
    <w:rsid w:val="00BC4AE3"/>
    <w:rsid w:val="00BC5DF3"/>
    <w:rsid w:val="00BD2A46"/>
    <w:rsid w:val="00BD30F8"/>
    <w:rsid w:val="00BD3641"/>
    <w:rsid w:val="00BE3F88"/>
    <w:rsid w:val="00BE4756"/>
    <w:rsid w:val="00BE512C"/>
    <w:rsid w:val="00BE5651"/>
    <w:rsid w:val="00BF16C9"/>
    <w:rsid w:val="00BF4FE7"/>
    <w:rsid w:val="00BF5E6F"/>
    <w:rsid w:val="00BF63DD"/>
    <w:rsid w:val="00C02DF0"/>
    <w:rsid w:val="00C0406D"/>
    <w:rsid w:val="00C206F1"/>
    <w:rsid w:val="00C31A39"/>
    <w:rsid w:val="00C35C56"/>
    <w:rsid w:val="00C40C60"/>
    <w:rsid w:val="00C50C89"/>
    <w:rsid w:val="00C51A9B"/>
    <w:rsid w:val="00C520C5"/>
    <w:rsid w:val="00C5258E"/>
    <w:rsid w:val="00C5291B"/>
    <w:rsid w:val="00C53CB0"/>
    <w:rsid w:val="00C574B9"/>
    <w:rsid w:val="00C632DF"/>
    <w:rsid w:val="00C67609"/>
    <w:rsid w:val="00C71471"/>
    <w:rsid w:val="00C76149"/>
    <w:rsid w:val="00C9193A"/>
    <w:rsid w:val="00C96530"/>
    <w:rsid w:val="00C971CB"/>
    <w:rsid w:val="00C97C80"/>
    <w:rsid w:val="00CA37F8"/>
    <w:rsid w:val="00CA3D07"/>
    <w:rsid w:val="00CA47D3"/>
    <w:rsid w:val="00CA515B"/>
    <w:rsid w:val="00CB6249"/>
    <w:rsid w:val="00CC3320"/>
    <w:rsid w:val="00CC3861"/>
    <w:rsid w:val="00CD1605"/>
    <w:rsid w:val="00CD362D"/>
    <w:rsid w:val="00CD3D72"/>
    <w:rsid w:val="00CD470A"/>
    <w:rsid w:val="00CD6031"/>
    <w:rsid w:val="00CD7DC4"/>
    <w:rsid w:val="00CE1329"/>
    <w:rsid w:val="00CE58DB"/>
    <w:rsid w:val="00CF053F"/>
    <w:rsid w:val="00D00B2B"/>
    <w:rsid w:val="00D078E1"/>
    <w:rsid w:val="00D100E9"/>
    <w:rsid w:val="00D12985"/>
    <w:rsid w:val="00D13A14"/>
    <w:rsid w:val="00D17FF9"/>
    <w:rsid w:val="00D21E4B"/>
    <w:rsid w:val="00D23522"/>
    <w:rsid w:val="00D3319E"/>
    <w:rsid w:val="00D33405"/>
    <w:rsid w:val="00D35E81"/>
    <w:rsid w:val="00D379D2"/>
    <w:rsid w:val="00D41756"/>
    <w:rsid w:val="00D418B4"/>
    <w:rsid w:val="00D418E7"/>
    <w:rsid w:val="00D502D6"/>
    <w:rsid w:val="00D516BE"/>
    <w:rsid w:val="00D5423B"/>
    <w:rsid w:val="00D54F4E"/>
    <w:rsid w:val="00D577CD"/>
    <w:rsid w:val="00D60BA4"/>
    <w:rsid w:val="00D62419"/>
    <w:rsid w:val="00D62ACE"/>
    <w:rsid w:val="00D63F4F"/>
    <w:rsid w:val="00D67378"/>
    <w:rsid w:val="00D70EEC"/>
    <w:rsid w:val="00D75816"/>
    <w:rsid w:val="00D76553"/>
    <w:rsid w:val="00D76679"/>
    <w:rsid w:val="00D77870"/>
    <w:rsid w:val="00D8000A"/>
    <w:rsid w:val="00D80CCE"/>
    <w:rsid w:val="00D841B1"/>
    <w:rsid w:val="00D94807"/>
    <w:rsid w:val="00D948FD"/>
    <w:rsid w:val="00D95C88"/>
    <w:rsid w:val="00D97B2E"/>
    <w:rsid w:val="00DB36FE"/>
    <w:rsid w:val="00DB42F6"/>
    <w:rsid w:val="00DC4498"/>
    <w:rsid w:val="00DC7923"/>
    <w:rsid w:val="00DD4C2D"/>
    <w:rsid w:val="00DD4DED"/>
    <w:rsid w:val="00DE578A"/>
    <w:rsid w:val="00DF0472"/>
    <w:rsid w:val="00DF1FA4"/>
    <w:rsid w:val="00DF2583"/>
    <w:rsid w:val="00DF54D9"/>
    <w:rsid w:val="00DF6FC7"/>
    <w:rsid w:val="00E10C0D"/>
    <w:rsid w:val="00E10DC6"/>
    <w:rsid w:val="00E11F8E"/>
    <w:rsid w:val="00E2244E"/>
    <w:rsid w:val="00E25DF7"/>
    <w:rsid w:val="00E26E47"/>
    <w:rsid w:val="00E27EFE"/>
    <w:rsid w:val="00E35BAD"/>
    <w:rsid w:val="00E3731D"/>
    <w:rsid w:val="00E40A92"/>
    <w:rsid w:val="00E4244C"/>
    <w:rsid w:val="00E43B86"/>
    <w:rsid w:val="00E45494"/>
    <w:rsid w:val="00E46AB9"/>
    <w:rsid w:val="00E579CF"/>
    <w:rsid w:val="00E634E3"/>
    <w:rsid w:val="00E651CA"/>
    <w:rsid w:val="00E73BA5"/>
    <w:rsid w:val="00E77F89"/>
    <w:rsid w:val="00E80B95"/>
    <w:rsid w:val="00E84FEF"/>
    <w:rsid w:val="00E93034"/>
    <w:rsid w:val="00EA2437"/>
    <w:rsid w:val="00EB0C59"/>
    <w:rsid w:val="00EB1A36"/>
    <w:rsid w:val="00EB7D99"/>
    <w:rsid w:val="00EC0DFF"/>
    <w:rsid w:val="00EC1BBA"/>
    <w:rsid w:val="00EC237D"/>
    <w:rsid w:val="00EC62D2"/>
    <w:rsid w:val="00ED072A"/>
    <w:rsid w:val="00ED5CEF"/>
    <w:rsid w:val="00ED7FCB"/>
    <w:rsid w:val="00EE4A1F"/>
    <w:rsid w:val="00EE4F41"/>
    <w:rsid w:val="00EF1B5A"/>
    <w:rsid w:val="00EF2CCA"/>
    <w:rsid w:val="00EF5FFA"/>
    <w:rsid w:val="00EF71BC"/>
    <w:rsid w:val="00F021FA"/>
    <w:rsid w:val="00F03282"/>
    <w:rsid w:val="00F03963"/>
    <w:rsid w:val="00F05223"/>
    <w:rsid w:val="00F074BD"/>
    <w:rsid w:val="00F1256D"/>
    <w:rsid w:val="00F13A4E"/>
    <w:rsid w:val="00F172BB"/>
    <w:rsid w:val="00F21BEF"/>
    <w:rsid w:val="00F32493"/>
    <w:rsid w:val="00F43E2F"/>
    <w:rsid w:val="00F444C2"/>
    <w:rsid w:val="00F50F86"/>
    <w:rsid w:val="00F50FB3"/>
    <w:rsid w:val="00F53F91"/>
    <w:rsid w:val="00F54B7E"/>
    <w:rsid w:val="00F61A72"/>
    <w:rsid w:val="00F634BC"/>
    <w:rsid w:val="00F650E1"/>
    <w:rsid w:val="00F66F13"/>
    <w:rsid w:val="00F72A12"/>
    <w:rsid w:val="00F73317"/>
    <w:rsid w:val="00F74073"/>
    <w:rsid w:val="00F75FA4"/>
    <w:rsid w:val="00F77411"/>
    <w:rsid w:val="00F81C58"/>
    <w:rsid w:val="00F81E23"/>
    <w:rsid w:val="00F8713B"/>
    <w:rsid w:val="00F92F28"/>
    <w:rsid w:val="00F93F9E"/>
    <w:rsid w:val="00F96C57"/>
    <w:rsid w:val="00FA2491"/>
    <w:rsid w:val="00FA466B"/>
    <w:rsid w:val="00FB06ED"/>
    <w:rsid w:val="00FB137B"/>
    <w:rsid w:val="00FB2D18"/>
    <w:rsid w:val="00FB4553"/>
    <w:rsid w:val="00FB6184"/>
    <w:rsid w:val="00FC0C30"/>
    <w:rsid w:val="00FC36AB"/>
    <w:rsid w:val="00FD12FD"/>
    <w:rsid w:val="00FD1342"/>
    <w:rsid w:val="00FD5AA9"/>
    <w:rsid w:val="00FE20DB"/>
    <w:rsid w:val="00FE4F08"/>
    <w:rsid w:val="00FF31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6F435813"/>
  <w15:docId w15:val="{2EB6AC4F-3BD4-4707-A4FF-C7079C62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A2437"/>
    <w:rPr>
      <w:rFonts w:ascii="Verdana" w:eastAsiaTheme="minorHAnsi" w:hAnsi="Verdana"/>
      <w:sz w:val="18"/>
      <w:szCs w:val="18"/>
      <w:lang w:eastAsia="en-US"/>
    </w:rPr>
  </w:style>
  <w:style w:type="paragraph" w:styleId="Kop1">
    <w:name w:val="heading 1"/>
    <w:basedOn w:val="Standaard"/>
    <w:next w:val="Standaard"/>
    <w:qFormat/>
    <w:rsid w:val="00023E9A"/>
    <w:pPr>
      <w:keepNext/>
      <w:spacing w:before="240" w:after="60" w:line="240" w:lineRule="atLeast"/>
      <w:outlineLvl w:val="0"/>
    </w:pPr>
    <w:rPr>
      <w:rFonts w:eastAsia="Times New Roman" w:cs="Arial"/>
      <w:b/>
      <w:bCs/>
      <w:kern w:val="32"/>
      <w:sz w:val="32"/>
      <w:szCs w:val="32"/>
      <w:lang w:eastAsia="nl-NL"/>
    </w:rPr>
  </w:style>
  <w:style w:type="paragraph" w:styleId="Kop2">
    <w:name w:val="heading 2"/>
    <w:basedOn w:val="Standaard"/>
    <w:next w:val="Standaard"/>
    <w:qFormat/>
    <w:rsid w:val="00023E9A"/>
    <w:pPr>
      <w:keepNext/>
      <w:spacing w:before="240" w:after="60" w:line="240" w:lineRule="atLeast"/>
      <w:outlineLvl w:val="1"/>
    </w:pPr>
    <w:rPr>
      <w:rFonts w:eastAsia="Times New Roman" w:cs="Arial"/>
      <w:b/>
      <w:bCs/>
      <w:i/>
      <w:iCs/>
      <w:sz w:val="28"/>
      <w:szCs w:val="28"/>
      <w:lang w:eastAsia="nl-NL"/>
    </w:rPr>
  </w:style>
  <w:style w:type="paragraph" w:styleId="Kop3">
    <w:name w:val="heading 3"/>
    <w:basedOn w:val="Standaard"/>
    <w:next w:val="Standaard"/>
    <w:qFormat/>
    <w:rsid w:val="00023E9A"/>
    <w:pPr>
      <w:keepNext/>
      <w:spacing w:before="240" w:after="60" w:line="240" w:lineRule="atLeast"/>
      <w:outlineLvl w:val="2"/>
    </w:pPr>
    <w:rPr>
      <w:rFonts w:eastAsia="Times New Roman"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spacing w:line="240" w:lineRule="atLeast"/>
    </w:pPr>
    <w:rPr>
      <w:rFonts w:eastAsia="Times New Roman"/>
      <w:szCs w:val="24"/>
      <w:lang w:eastAsia="nl-NL"/>
    </w:rPr>
  </w:style>
  <w:style w:type="paragraph" w:styleId="Voettekst">
    <w:name w:val="footer"/>
    <w:basedOn w:val="Standaard"/>
    <w:rsid w:val="00023E9A"/>
    <w:pPr>
      <w:tabs>
        <w:tab w:val="center" w:pos="4536"/>
        <w:tab w:val="right" w:pos="9072"/>
      </w:tabs>
      <w:spacing w:line="240" w:lineRule="atLeast"/>
    </w:pPr>
    <w:rPr>
      <w:rFonts w:eastAsia="Times New Roman"/>
      <w:szCs w:val="24"/>
      <w:lang w:eastAsia="nl-NL"/>
    </w:r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Legeregel">
    <w:name w:val="Huisstijl-Legeregel"/>
    <w:basedOn w:val="Huisstijl-Adres"/>
    <w:rsid w:val="00DF0472"/>
    <w:pPr>
      <w:spacing w:line="100" w:lineRule="exact"/>
    </w:pPr>
  </w:style>
  <w:style w:type="paragraph" w:customStyle="1" w:styleId="Huisstijl-Adres">
    <w:name w:val="Huisstijl-Adres"/>
    <w:basedOn w:val="Standaard"/>
    <w:rsid w:val="007A2097"/>
    <w:pPr>
      <w:tabs>
        <w:tab w:val="left" w:pos="192"/>
      </w:tabs>
      <w:adjustRightInd w:val="0"/>
      <w:spacing w:line="180" w:lineRule="exact"/>
    </w:pPr>
    <w:rPr>
      <w:rFonts w:eastAsia="Times New Roman" w:cs="Verdana"/>
      <w:noProof/>
      <w:sz w:val="13"/>
      <w:szCs w:val="13"/>
      <w:lang w:eastAsia="nl-NL"/>
    </w:rPr>
  </w:style>
  <w:style w:type="paragraph" w:styleId="Lijstopsomteken">
    <w:name w:val="List Bullet"/>
    <w:basedOn w:val="Standaard"/>
    <w:rsid w:val="004F44C2"/>
    <w:pPr>
      <w:numPr>
        <w:numId w:val="1"/>
      </w:numPr>
      <w:spacing w:line="240" w:lineRule="atLeast"/>
    </w:pPr>
    <w:rPr>
      <w:rFonts w:eastAsia="Times New Roman"/>
      <w:noProof/>
      <w:szCs w:val="24"/>
      <w:lang w:eastAsia="nl-NL"/>
    </w:rPr>
  </w:style>
  <w:style w:type="character" w:customStyle="1" w:styleId="Huisstijl-GegevenCharChar">
    <w:name w:val="Huisstijl-Gegeven Char Char"/>
    <w:basedOn w:val="Standaardalinea-lettertype"/>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rFonts w:eastAsia="Times New Roman"/>
      <w:noProof/>
      <w:sz w:val="13"/>
      <w:szCs w:val="24"/>
      <w:lang w:eastAsia="nl-NL"/>
    </w:rPr>
  </w:style>
  <w:style w:type="paragraph" w:styleId="Voetnoottekst">
    <w:name w:val="footnote text"/>
    <w:basedOn w:val="Standaard"/>
    <w:semiHidden/>
    <w:rsid w:val="00B70B2C"/>
    <w:pPr>
      <w:spacing w:line="240" w:lineRule="atLeast"/>
    </w:pPr>
    <w:rPr>
      <w:rFonts w:eastAsia="Times New Roman"/>
      <w:sz w:val="13"/>
      <w:szCs w:val="20"/>
      <w:lang w:eastAsia="nl-NL"/>
    </w:rPr>
  </w:style>
  <w:style w:type="paragraph" w:customStyle="1" w:styleId="Huisstijl-Rubricering">
    <w:name w:val="Huisstijl-Rubricering"/>
    <w:basedOn w:val="Standaard"/>
    <w:rsid w:val="008A082C"/>
    <w:pPr>
      <w:adjustRightInd w:val="0"/>
      <w:spacing w:line="180" w:lineRule="exact"/>
    </w:pPr>
    <w:rPr>
      <w:rFonts w:eastAsia="Times New Roman" w:cs="Verdana-Bold"/>
      <w:b/>
      <w:bCs/>
      <w:smallCaps/>
      <w:noProof/>
      <w:sz w:val="16"/>
      <w:szCs w:val="13"/>
      <w:lang w:eastAsia="nl-NL"/>
    </w:rPr>
  </w:style>
  <w:style w:type="paragraph" w:customStyle="1" w:styleId="Huisstijl-NAW">
    <w:name w:val="Huisstijl-NAW"/>
    <w:basedOn w:val="Standaard"/>
    <w:rsid w:val="000B7FAB"/>
    <w:pPr>
      <w:adjustRightInd w:val="0"/>
      <w:spacing w:line="240" w:lineRule="atLeast"/>
    </w:pPr>
    <w:rPr>
      <w:rFonts w:eastAsia="Times New Roman" w:cs="Verdana"/>
      <w:noProof/>
      <w:lang w:eastAsia="nl-NL"/>
    </w:rPr>
  </w:style>
  <w:style w:type="character" w:styleId="Hyperlink">
    <w:name w:val="Hyperlink"/>
    <w:basedOn w:val="Standaardalinea-lettertype"/>
    <w:rsid w:val="00023E9A"/>
    <w:rPr>
      <w:color w:val="0000FF"/>
      <w:u w:val="single"/>
    </w:rPr>
  </w:style>
  <w:style w:type="paragraph" w:customStyle="1" w:styleId="Huisstijl-Retouradres">
    <w:name w:val="Huisstijl-Retouradres"/>
    <w:basedOn w:val="Standaard"/>
    <w:rsid w:val="000B7FAB"/>
    <w:pPr>
      <w:spacing w:line="180" w:lineRule="exact"/>
    </w:pPr>
    <w:rPr>
      <w:rFonts w:eastAsia="Times New Roman"/>
      <w:noProof/>
      <w:sz w:val="13"/>
      <w:szCs w:val="24"/>
      <w:lang w:eastAsia="nl-NL"/>
    </w:rPr>
  </w:style>
  <w:style w:type="paragraph" w:customStyle="1" w:styleId="Huisstijl-Kopje">
    <w:name w:val="Huisstijl-Kopje"/>
    <w:basedOn w:val="Huisstijl-Gegeven"/>
    <w:rsid w:val="007A2097"/>
    <w:pPr>
      <w:spacing w:before="90" w:after="0"/>
    </w:pPr>
    <w:rPr>
      <w:b/>
    </w:rPr>
  </w:style>
  <w:style w:type="paragraph" w:customStyle="1" w:styleId="Huisstijl-Voorwaarden">
    <w:name w:val="Huisstijl-Voorwaarden"/>
    <w:basedOn w:val="Standaard"/>
    <w:rsid w:val="000B7FAB"/>
    <w:pPr>
      <w:spacing w:line="180" w:lineRule="exact"/>
    </w:pPr>
    <w:rPr>
      <w:rFonts w:eastAsia="Times New Roman"/>
      <w:i/>
      <w:noProof/>
      <w:sz w:val="13"/>
      <w:szCs w:val="24"/>
      <w:lang w:eastAsia="nl-NL"/>
    </w:rPr>
  </w:style>
  <w:style w:type="paragraph" w:customStyle="1" w:styleId="Huisstijl-KixCode">
    <w:name w:val="Huisstijl-KixCode"/>
    <w:basedOn w:val="Standaard"/>
    <w:rsid w:val="000B7FAB"/>
    <w:pPr>
      <w:spacing w:before="60"/>
    </w:pPr>
    <w:rPr>
      <w:rFonts w:ascii="KIX Barcode" w:eastAsia="Times New Roman" w:hAnsi="KIX Barcode"/>
      <w:b/>
      <w:bCs/>
      <w:smallCaps/>
      <w:noProof/>
      <w:sz w:val="24"/>
      <w:szCs w:val="24"/>
      <w:lang w:eastAsia="nl-NL"/>
    </w:rPr>
  </w:style>
  <w:style w:type="paragraph" w:customStyle="1" w:styleId="Huisstijl-Paginanummering">
    <w:name w:val="Huisstijl-Paginanummering"/>
    <w:basedOn w:val="Standaard"/>
    <w:rsid w:val="000B7FAB"/>
    <w:pPr>
      <w:spacing w:line="180" w:lineRule="exact"/>
    </w:pPr>
    <w:rPr>
      <w:rFonts w:eastAsia="Times New Roman"/>
      <w:noProof/>
      <w:sz w:val="13"/>
      <w:szCs w:val="24"/>
      <w:lang w:eastAsia="nl-NL"/>
    </w:rPr>
  </w:style>
  <w:style w:type="character" w:styleId="Voetnootmarkering">
    <w:name w:val="footnote reference"/>
    <w:basedOn w:val="Standaardalinea-lettertype"/>
    <w:uiPriority w:val="99"/>
    <w:rsid w:val="00B70B2C"/>
    <w:rPr>
      <w:vertAlign w:val="superscript"/>
    </w:rPr>
  </w:style>
  <w:style w:type="paragraph" w:styleId="Lijstopsomteken2">
    <w:name w:val="List Bullet 2"/>
    <w:basedOn w:val="Standaard"/>
    <w:rsid w:val="004F44C2"/>
    <w:pPr>
      <w:numPr>
        <w:numId w:val="14"/>
      </w:numPr>
      <w:tabs>
        <w:tab w:val="clear" w:pos="227"/>
        <w:tab w:val="left" w:pos="454"/>
      </w:tabs>
      <w:spacing w:line="240" w:lineRule="atLeast"/>
      <w:ind w:left="454" w:hanging="227"/>
    </w:pPr>
    <w:rPr>
      <w:rFonts w:eastAsia="Times New Roman"/>
      <w:noProof/>
      <w:szCs w:val="24"/>
      <w:lang w:eastAsia="nl-NL"/>
    </w:rPr>
  </w:style>
  <w:style w:type="paragraph" w:customStyle="1" w:styleId="CustomerCode">
    <w:name w:val="CustomerCode"/>
    <w:basedOn w:val="Standaard"/>
    <w:rsid w:val="000F064B"/>
    <w:pPr>
      <w:spacing w:line="240" w:lineRule="atLeast"/>
    </w:pPr>
    <w:rPr>
      <w:rFonts w:ascii="KIX Barcode" w:eastAsia="Times New Roman" w:hAnsi="KIX Barcode"/>
      <w:sz w:val="20"/>
      <w:lang w:eastAsia="nl-NL"/>
    </w:rPr>
  </w:style>
  <w:style w:type="paragraph" w:customStyle="1" w:styleId="Slogan">
    <w:name w:val="Slogan"/>
    <w:basedOn w:val="Huisstijl-Rubricering"/>
    <w:rsid w:val="008A082C"/>
    <w:rPr>
      <w:sz w:val="13"/>
    </w:rPr>
  </w:style>
  <w:style w:type="paragraph" w:styleId="Ballontekst">
    <w:name w:val="Balloon Text"/>
    <w:basedOn w:val="Standaard"/>
    <w:link w:val="BallontekstChar"/>
    <w:rsid w:val="006C364A"/>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rsid w:val="006C364A"/>
    <w:rPr>
      <w:rFonts w:ascii="Tahoma" w:hAnsi="Tahoma" w:cs="Tahoma"/>
      <w:sz w:val="16"/>
      <w:szCs w:val="16"/>
    </w:rPr>
  </w:style>
  <w:style w:type="character" w:styleId="Verwijzingopmerking">
    <w:name w:val="annotation reference"/>
    <w:basedOn w:val="Standaardalinea-lettertype"/>
    <w:rsid w:val="005709A6"/>
    <w:rPr>
      <w:sz w:val="16"/>
      <w:szCs w:val="16"/>
    </w:rPr>
  </w:style>
  <w:style w:type="paragraph" w:styleId="Tekstopmerking">
    <w:name w:val="annotation text"/>
    <w:basedOn w:val="Standaard"/>
    <w:link w:val="TekstopmerkingChar"/>
    <w:rsid w:val="005709A6"/>
    <w:rPr>
      <w:sz w:val="20"/>
      <w:szCs w:val="20"/>
    </w:rPr>
  </w:style>
  <w:style w:type="character" w:customStyle="1" w:styleId="TekstopmerkingChar">
    <w:name w:val="Tekst opmerking Char"/>
    <w:basedOn w:val="Standaardalinea-lettertype"/>
    <w:link w:val="Tekstopmerking"/>
    <w:rsid w:val="005709A6"/>
    <w:rPr>
      <w:rFonts w:ascii="Verdana" w:eastAsiaTheme="minorHAnsi" w:hAnsi="Verdana"/>
      <w:lang w:eastAsia="en-US"/>
    </w:rPr>
  </w:style>
  <w:style w:type="paragraph" w:styleId="Onderwerpvanopmerking">
    <w:name w:val="annotation subject"/>
    <w:basedOn w:val="Tekstopmerking"/>
    <w:next w:val="Tekstopmerking"/>
    <w:link w:val="OnderwerpvanopmerkingChar"/>
    <w:rsid w:val="005709A6"/>
    <w:rPr>
      <w:b/>
      <w:bCs/>
    </w:rPr>
  </w:style>
  <w:style w:type="character" w:customStyle="1" w:styleId="OnderwerpvanopmerkingChar">
    <w:name w:val="Onderwerp van opmerking Char"/>
    <w:basedOn w:val="TekstopmerkingChar"/>
    <w:link w:val="Onderwerpvanopmerking"/>
    <w:rsid w:val="005709A6"/>
    <w:rPr>
      <w:rFonts w:ascii="Verdana" w:eastAsiaTheme="minorHAnsi" w:hAnsi="Verdana"/>
      <w:b/>
      <w:bCs/>
      <w:lang w:eastAsia="en-US"/>
    </w:rPr>
  </w:style>
  <w:style w:type="paragraph" w:styleId="Revisie">
    <w:name w:val="Revision"/>
    <w:hidden/>
    <w:uiPriority w:val="99"/>
    <w:semiHidden/>
    <w:rsid w:val="00CA37F8"/>
    <w:rPr>
      <w:rFonts w:ascii="Verdana" w:eastAsiaTheme="minorHAnsi" w:hAnsi="Verdana"/>
      <w:sz w:val="18"/>
      <w:szCs w:val="18"/>
      <w:lang w:eastAsia="en-US"/>
    </w:rPr>
  </w:style>
  <w:style w:type="paragraph" w:styleId="Lijstalinea">
    <w:name w:val="List Paragraph"/>
    <w:basedOn w:val="Standaard"/>
    <w:uiPriority w:val="34"/>
    <w:qFormat/>
    <w:rsid w:val="00EE4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acd88dc2-102c-473d-aa45-6161565a3617}" enabled="1" method="Privileged" siteId="{1321633e-f6b9-44e2-a44f-59b9d264ecb7}" contentBits="2" removed="0"/>
</clbl:labelList>
</file>

<file path=docProps/app.xml><?xml version="1.0" encoding="utf-8"?>
<ap:Properties xmlns:vt="http://schemas.openxmlformats.org/officeDocument/2006/docPropsVTypes" xmlns:ap="http://schemas.openxmlformats.org/officeDocument/2006/extended-properties">
  <ap:Pages>3</ap:Pages>
  <ap:Words>950</ap:Words>
  <ap:Characters>5894</ap:Characters>
  <ap:DocSecurity>0</ap:DocSecurity>
  <ap:Lines>49</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6831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2015-11-09T15:30:00.0000000Z</lastPrinted>
  <dcterms:created xsi:type="dcterms:W3CDTF">2023-04-12T09:00:00.0000000Z</dcterms:created>
  <dcterms:modified xsi:type="dcterms:W3CDTF">2023-04-12T09:00:00.0000000Z</dcterms:modified>
  <category/>
  <dc:description>------------------------</dc:description>
  <dc:subject/>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2.1</vt:lpwstr>
  </property>
  <property fmtid="{D5CDD505-2E9C-101B-9397-08002B2CF9AE}" pid="3" name="Datum Versie">
    <vt:lpwstr>13 oktober 2010</vt:lpwstr>
  </property>
  <property fmtid="{D5CDD505-2E9C-101B-9397-08002B2CF9AE}" pid="4" name="BibliotheekVersie">
    <vt:lpwstr>2.1</vt:lpwstr>
  </property>
  <property fmtid="{D5CDD505-2E9C-101B-9397-08002B2CF9AE}" pid="5" name="ClassificationContentMarkingFooterShapeIds">
    <vt:lpwstr>1,2,7</vt:lpwstr>
  </property>
  <property fmtid="{D5CDD505-2E9C-101B-9397-08002B2CF9AE}" pid="6" name="ClassificationContentMarkingFooterFontProps">
    <vt:lpwstr>#000000,10,Calibri</vt:lpwstr>
  </property>
  <property fmtid="{D5CDD505-2E9C-101B-9397-08002B2CF9AE}" pid="7" name="ClassificationContentMarkingFooterText">
    <vt:lpwstr>Intern gebruik</vt:lpwstr>
  </property>
</Properties>
</file>