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A57B2A" w:rsidTr="00D9561B" w14:paraId="38D55454" w14:textId="77777777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7A23BD" w14:paraId="6E25FAC8" w14:textId="77777777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7A23BD" w14:paraId="4212C098" w14:textId="77777777">
            <w:r>
              <w:t>Postbus 20018</w:t>
            </w:r>
          </w:p>
          <w:p w:rsidR="008E3932" w:rsidP="00D9561B" w:rsidRDefault="007A23BD" w14:paraId="64735D76" w14:textId="77777777">
            <w:r>
              <w:t>2500 EA  DEN HAAG</w:t>
            </w:r>
          </w:p>
        </w:tc>
      </w:tr>
    </w:tbl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A57B2A" w:rsidTr="00FF66F9" w14:paraId="61CB333B" w14:textId="77777777">
        <w:trPr>
          <w:trHeight w:val="289" w:hRule="exact"/>
        </w:trPr>
        <w:tc>
          <w:tcPr>
            <w:tcW w:w="929" w:type="dxa"/>
          </w:tcPr>
          <w:p w:rsidRPr="00434042" w:rsidR="0005404B" w:rsidP="00FF66F9" w:rsidRDefault="007A23BD" w14:paraId="6B10F9E6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Datum</w:t>
            </w:r>
          </w:p>
        </w:tc>
        <w:tc>
          <w:tcPr>
            <w:tcW w:w="6581" w:type="dxa"/>
          </w:tcPr>
          <w:p w:rsidRPr="00434042" w:rsidR="0005404B" w:rsidP="00FF66F9" w:rsidRDefault="00341972" w14:paraId="054FCF2A" w14:textId="42A125AE">
            <w:pPr>
              <w:rPr>
                <w:lang w:eastAsia="en-US"/>
              </w:rPr>
            </w:pPr>
            <w:r>
              <w:rPr>
                <w:lang w:eastAsia="en-US"/>
              </w:rPr>
              <w:t>27 maart 2023</w:t>
            </w:r>
          </w:p>
        </w:tc>
      </w:tr>
      <w:tr w:rsidR="00A57B2A" w:rsidTr="00FF66F9" w14:paraId="0DEA5855" w14:textId="77777777">
        <w:trPr>
          <w:trHeight w:val="368"/>
        </w:trPr>
        <w:tc>
          <w:tcPr>
            <w:tcW w:w="929" w:type="dxa"/>
          </w:tcPr>
          <w:p w:rsidR="0005404B" w:rsidP="00FF66F9" w:rsidRDefault="007A23BD" w14:paraId="4B794862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Betreft</w:t>
            </w:r>
          </w:p>
        </w:tc>
        <w:tc>
          <w:tcPr>
            <w:tcW w:w="6581" w:type="dxa"/>
          </w:tcPr>
          <w:p w:rsidR="0005404B" w:rsidP="00FF66F9" w:rsidRDefault="007A23BD" w14:paraId="06DAAB4D" w14:textId="2536755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Reactie op lijst van vragen inzake </w:t>
            </w:r>
            <w:r>
              <w:t>r</w:t>
            </w:r>
            <w:r w:rsidRPr="007A23BD">
              <w:rPr>
                <w:lang w:eastAsia="en-US"/>
              </w:rPr>
              <w:t>eactie op verzoek commissie over een petitie van het LAKS inzake de examens in het voortgezet onderwijs in 2023</w:t>
            </w:r>
          </w:p>
        </w:tc>
      </w:tr>
    </w:tbl>
    <w:p w:rsidR="00A57B2A" w:rsidRDefault="001C2C36" w14:paraId="724B608F" w14:textId="77777777">
      <w:r w:rsidRPr="001C2C36">
        <w:t xml:space="preserve"> </w:t>
      </w:r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A57B2A" w:rsidTr="00A421A1" w14:paraId="40A9499D" w14:textId="77777777">
        <w:tc>
          <w:tcPr>
            <w:tcW w:w="2160" w:type="dxa"/>
          </w:tcPr>
          <w:p w:rsidRPr="00F53C9D" w:rsidR="006205C0" w:rsidP="00686AED" w:rsidRDefault="007A23BD" w14:paraId="50C44A2E" w14:textId="77777777">
            <w:pPr>
              <w:pStyle w:val="Colofonkop"/>
              <w:framePr w:hSpace="0" w:wrap="auto" w:hAnchor="text" w:vAnchor="margin" w:xAlign="left" w:yAlign="inline"/>
            </w:pPr>
            <w:r>
              <w:t>Voortgezet Onderwijs</w:t>
            </w:r>
          </w:p>
          <w:p w:rsidR="006205C0" w:rsidP="00A421A1" w:rsidRDefault="007A23BD" w14:paraId="155EA6D9" w14:textId="77777777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7A23BD" w14:paraId="6B338807" w14:textId="77777777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7A23BD" w14:paraId="32F67366" w14:textId="77777777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7A23BD" w14:paraId="33B5D776" w14:textId="77777777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7A23BD" w14:paraId="6217A7AD" w14:textId="77777777">
            <w:pPr>
              <w:pStyle w:val="Huisstijl-Gegeven"/>
              <w:spacing w:after="90"/>
            </w:pPr>
            <w:r>
              <w:t>www.rijksoverheid.nl</w:t>
            </w:r>
          </w:p>
          <w:p w:rsidRPr="00A32073" w:rsidR="006205C0" w:rsidP="00A421A1" w:rsidRDefault="006205C0" w14:paraId="60EB5F06" w14:textId="2C0A30C3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A57B2A" w:rsidTr="00A421A1" w14:paraId="1324432E" w14:textId="77777777">
        <w:trPr>
          <w:trHeight w:val="200" w:hRule="exact"/>
        </w:trPr>
        <w:tc>
          <w:tcPr>
            <w:tcW w:w="2160" w:type="dxa"/>
          </w:tcPr>
          <w:p w:rsidRPr="00356D2B" w:rsidR="006205C0" w:rsidP="00A421A1" w:rsidRDefault="006205C0" w14:paraId="3979DD1C" w14:textId="77777777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="00A57B2A" w:rsidTr="00A421A1" w14:paraId="3CD3AC7A" w14:textId="77777777">
        <w:trPr>
          <w:trHeight w:val="450"/>
        </w:trPr>
        <w:tc>
          <w:tcPr>
            <w:tcW w:w="2160" w:type="dxa"/>
          </w:tcPr>
          <w:p w:rsidR="00F51A76" w:rsidP="00A421A1" w:rsidRDefault="007A23BD" w14:paraId="7132048A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FA7882" w:rsidR="006205C0" w:rsidP="00215356" w:rsidRDefault="007A23BD" w14:paraId="26E51141" w14:textId="77777777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37499278</w:t>
            </w:r>
          </w:p>
        </w:tc>
      </w:tr>
      <w:tr w:rsidR="00A57B2A" w:rsidTr="00A421A1" w14:paraId="340270FB" w14:textId="77777777">
        <w:trPr>
          <w:trHeight w:val="136"/>
        </w:trPr>
        <w:tc>
          <w:tcPr>
            <w:tcW w:w="2160" w:type="dxa"/>
          </w:tcPr>
          <w:p w:rsidRPr="00C5333A" w:rsidR="006205C0" w:rsidP="00A421A1" w:rsidRDefault="007A23BD" w14:paraId="1F8C9133" w14:textId="77777777">
            <w:pPr>
              <w:tabs>
                <w:tab w:val="left" w:pos="1890"/>
              </w:tabs>
              <w:spacing w:line="180" w:lineRule="exact"/>
              <w:rPr>
                <w:b/>
                <w:sz w:val="13"/>
                <w:szCs w:val="13"/>
              </w:rPr>
            </w:pPr>
            <w:r w:rsidRPr="00003544">
              <w:rPr>
                <w:b/>
                <w:sz w:val="13"/>
                <w:szCs w:val="13"/>
              </w:rPr>
              <w:t>Uw brief</w:t>
            </w:r>
          </w:p>
          <w:p w:rsidRPr="00E06CD4" w:rsidR="00E91674" w:rsidP="00E210E0" w:rsidRDefault="007A23BD" w14:paraId="6EAB12F0" w14:textId="2D849CF8">
            <w:pPr>
              <w:tabs>
                <w:tab w:val="left" w:pos="1890"/>
              </w:tabs>
              <w:spacing w:after="92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21 maart 2023</w:t>
            </w:r>
          </w:p>
        </w:tc>
      </w:tr>
      <w:tr w:rsidR="00A57B2A" w:rsidTr="00A421A1" w14:paraId="52734626" w14:textId="77777777">
        <w:trPr>
          <w:trHeight w:val="227"/>
        </w:trPr>
        <w:tc>
          <w:tcPr>
            <w:tcW w:w="2160" w:type="dxa"/>
          </w:tcPr>
          <w:p w:rsidRPr="004A65A5" w:rsidR="006205C0" w:rsidP="00A421A1" w:rsidRDefault="007A23BD" w14:paraId="5CB52752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Uw referentie</w:t>
            </w:r>
          </w:p>
          <w:p w:rsidRPr="00D74F66" w:rsidR="006205C0" w:rsidP="00A421A1" w:rsidRDefault="007A23BD" w14:paraId="2CB26256" w14:textId="303E7390">
            <w:pPr>
              <w:spacing w:after="90" w:line="180" w:lineRule="exact"/>
              <w:rPr>
                <w:sz w:val="13"/>
              </w:rPr>
            </w:pPr>
            <w:r w:rsidRPr="007A23BD">
              <w:rPr>
                <w:sz w:val="13"/>
              </w:rPr>
              <w:t>2023D11255</w:t>
            </w:r>
          </w:p>
        </w:tc>
      </w:tr>
      <w:tr w:rsidR="00A57B2A" w:rsidTr="00A421A1" w14:paraId="6766892F" w14:textId="77777777">
        <w:trPr>
          <w:trHeight w:val="113"/>
        </w:trPr>
        <w:tc>
          <w:tcPr>
            <w:tcW w:w="2160" w:type="dxa"/>
          </w:tcPr>
          <w:p w:rsidRPr="004302E9" w:rsidR="006205C0" w:rsidP="00A421A1" w:rsidRDefault="007A23BD" w14:paraId="2B56EF88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 w:rsidRPr="004302E9">
              <w:rPr>
                <w:b/>
                <w:sz w:val="13"/>
                <w:szCs w:val="13"/>
              </w:rPr>
              <w:t>Bijlagen</w:t>
            </w:r>
          </w:p>
          <w:p w:rsidRPr="004302E9" w:rsidR="006205C0" w:rsidP="00A421A1" w:rsidRDefault="007A23BD" w14:paraId="412FF213" w14:textId="77777777">
            <w:pPr>
              <w:spacing w:after="90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</w:tr>
    </w:tbl>
    <w:p w:rsidR="00215356" w:rsidRDefault="00215356" w14:paraId="63A9B873" w14:textId="77777777"/>
    <w:p w:rsidR="006205C0" w:rsidP="00A421A1" w:rsidRDefault="006205C0" w14:paraId="0115EE98" w14:textId="77777777"/>
    <w:p w:rsidR="00910A65" w:rsidP="00CA35E4" w:rsidRDefault="00405133" w14:paraId="416EF664" w14:textId="5C69977B">
      <w:r>
        <w:t xml:space="preserve">Hierbij stuur </w:t>
      </w:r>
      <w:r w:rsidR="00D45993">
        <w:t>ik u</w:t>
      </w:r>
      <w:r w:rsidR="00C82662">
        <w:t xml:space="preserve"> </w:t>
      </w:r>
      <w:r w:rsidRPr="007A23BD" w:rsidR="007A23BD">
        <w:t>d</w:t>
      </w:r>
      <w:r w:rsidRPr="007A23BD" w:rsidR="00935893">
        <w:t>e</w:t>
      </w:r>
      <w:r w:rsidRPr="007A23BD" w:rsidR="007A23BD">
        <w:t xml:space="preserve"> antwoorden op de</w:t>
      </w:r>
      <w:r w:rsidRPr="007A23BD" w:rsidR="00935893">
        <w:t xml:space="preserve"> vragen</w:t>
      </w:r>
      <w:r w:rsidR="007A23BD">
        <w:t xml:space="preserve"> van de commissie</w:t>
      </w:r>
      <w:r w:rsidR="00B36EBB">
        <w:t xml:space="preserve"> </w:t>
      </w:r>
      <w:r w:rsidR="007A23BD">
        <w:t>over mijn brief van 21 februari 2023</w:t>
      </w:r>
      <w:r w:rsidR="001F3F74">
        <w:t xml:space="preserve"> inzake</w:t>
      </w:r>
      <w:r w:rsidR="007A23BD">
        <w:t xml:space="preserve"> mijn reactie </w:t>
      </w:r>
      <w:r w:rsidRPr="00ED0EFD" w:rsidR="007A23BD">
        <w:t>op het verzoek van de commissie over een petitie van het LAKS inzake de examens in het voortgezet onderwijs in 2023</w:t>
      </w:r>
      <w:r w:rsidR="004A1BB7">
        <w:t>.</w:t>
      </w:r>
    </w:p>
    <w:p w:rsidR="00930C09" w:rsidP="00CA35E4" w:rsidRDefault="00930C09" w14:paraId="58EF2482" w14:textId="5D23E68D"/>
    <w:p w:rsidR="00254591" w:rsidP="00CA35E4" w:rsidRDefault="00254591" w14:paraId="45509C65" w14:textId="77777777"/>
    <w:p w:rsidR="005768E4" w:rsidP="00CA35E4" w:rsidRDefault="007A23BD" w14:paraId="69586DC9" w14:textId="77777777">
      <w:r>
        <w:t>De minister voor Primair en Voortgezet Onderwijs,</w:t>
      </w:r>
    </w:p>
    <w:p w:rsidR="00983DB3" w:rsidP="003A7160" w:rsidRDefault="00983DB3" w14:paraId="00789AB4" w14:textId="77777777"/>
    <w:p w:rsidR="00983DB3" w:rsidP="003A7160" w:rsidRDefault="00983DB3" w14:paraId="2DD3A756" w14:textId="77777777"/>
    <w:p w:rsidR="00983DB3" w:rsidP="003A7160" w:rsidRDefault="00983DB3" w14:paraId="2BC74DB6" w14:textId="77777777"/>
    <w:p w:rsidR="00983DB3" w:rsidP="003A7160" w:rsidRDefault="00983DB3" w14:paraId="17FCF854" w14:textId="77777777"/>
    <w:p w:rsidR="00983DB3" w:rsidP="003A7160" w:rsidRDefault="007A23BD" w14:paraId="5ECF68FF" w14:textId="77777777">
      <w:r>
        <w:t>Dennis Wiersma</w:t>
      </w:r>
    </w:p>
    <w:p w:rsidR="002F1B8A" w:rsidP="003A7160" w:rsidRDefault="002F1B8A" w14:paraId="55FBE2DA" w14:textId="77777777"/>
    <w:p w:rsidR="002F1B8A" w:rsidP="003A7160" w:rsidRDefault="002F1B8A" w14:paraId="3B3AB00B" w14:textId="77777777"/>
    <w:p w:rsidR="00184B30" w:rsidP="00A60B58" w:rsidRDefault="00184B30" w14:paraId="55807095" w14:textId="77777777"/>
    <w:p w:rsidR="00184B30" w:rsidP="00A60B58" w:rsidRDefault="00184B30" w14:paraId="3B6BF51F" w14:textId="77777777"/>
    <w:sectPr w:rsidR="00184B30" w:rsidSect="002F49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4A3FD" w14:textId="77777777" w:rsidR="00DC691C" w:rsidRDefault="007A23BD">
      <w:r>
        <w:separator/>
      </w:r>
    </w:p>
    <w:p w14:paraId="6B83FCEB" w14:textId="77777777" w:rsidR="00DC691C" w:rsidRDefault="00DC691C"/>
  </w:endnote>
  <w:endnote w:type="continuationSeparator" w:id="0">
    <w:p w14:paraId="03CE2C88" w14:textId="77777777" w:rsidR="00DC691C" w:rsidRDefault="007A23BD">
      <w:r>
        <w:continuationSeparator/>
      </w:r>
    </w:p>
    <w:p w14:paraId="178F171B" w14:textId="77777777" w:rsidR="00DC691C" w:rsidRDefault="00DC69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81F60" w14:textId="77777777" w:rsidR="00DF63F3" w:rsidRDefault="00DF63F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58149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A57B2A" w14:paraId="6B965CBB" w14:textId="77777777" w:rsidTr="004C7E1D">
      <w:trPr>
        <w:trHeight w:hRule="exact" w:val="357"/>
      </w:trPr>
      <w:tc>
        <w:tcPr>
          <w:tcW w:w="7603" w:type="dxa"/>
          <w:shd w:val="clear" w:color="auto" w:fill="auto"/>
        </w:tcPr>
        <w:p w14:paraId="24BD84AB" w14:textId="77777777"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14:paraId="159761F9" w14:textId="77777777" w:rsidR="002F71BB" w:rsidRPr="004C7E1D" w:rsidRDefault="007A23BD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14:paraId="02705285" w14:textId="77777777"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A57B2A" w14:paraId="11B858A1" w14:textId="77777777" w:rsidTr="004C7E1D">
      <w:trPr>
        <w:trHeight w:hRule="exact" w:val="357"/>
      </w:trPr>
      <w:tc>
        <w:tcPr>
          <w:tcW w:w="7709" w:type="dxa"/>
          <w:shd w:val="clear" w:color="auto" w:fill="auto"/>
        </w:tcPr>
        <w:p w14:paraId="4D719CB9" w14:textId="77777777"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14:paraId="1A9643EB" w14:textId="225F1E95" w:rsidR="00D17084" w:rsidRPr="004C7E1D" w:rsidRDefault="007A23BD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341972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14:paraId="682CCC30" w14:textId="77777777"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77CCE" w14:textId="77777777" w:rsidR="00DC691C" w:rsidRDefault="007A23BD">
      <w:r>
        <w:separator/>
      </w:r>
    </w:p>
    <w:p w14:paraId="2F6BBCCF" w14:textId="77777777" w:rsidR="00DC691C" w:rsidRDefault="00DC691C"/>
  </w:footnote>
  <w:footnote w:type="continuationSeparator" w:id="0">
    <w:p w14:paraId="04D74331" w14:textId="77777777" w:rsidR="00DC691C" w:rsidRDefault="007A23BD">
      <w:r>
        <w:continuationSeparator/>
      </w:r>
    </w:p>
    <w:p w14:paraId="513955B0" w14:textId="77777777" w:rsidR="00DC691C" w:rsidRDefault="00DC69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1FD3F" w14:textId="77777777" w:rsidR="00DF63F3" w:rsidRDefault="00DF63F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A57B2A" w14:paraId="11F83F78" w14:textId="77777777" w:rsidTr="006D2D53">
      <w:trPr>
        <w:trHeight w:hRule="exact" w:val="400"/>
      </w:trPr>
      <w:tc>
        <w:tcPr>
          <w:tcW w:w="7518" w:type="dxa"/>
          <w:shd w:val="clear" w:color="auto" w:fill="auto"/>
        </w:tcPr>
        <w:p w14:paraId="4F51D8D5" w14:textId="77777777" w:rsidR="00527BD4" w:rsidRPr="00275984" w:rsidRDefault="00527BD4" w:rsidP="00BF4427">
          <w:pPr>
            <w:pStyle w:val="Huisstijl-Rubricering"/>
          </w:pPr>
        </w:p>
      </w:tc>
    </w:tr>
  </w:tbl>
  <w:p w14:paraId="7BA79B22" w14:textId="77777777"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A57B2A" w14:paraId="17F393DB" w14:textId="77777777" w:rsidTr="003B528D">
      <w:tc>
        <w:tcPr>
          <w:tcW w:w="2160" w:type="dxa"/>
          <w:shd w:val="clear" w:color="auto" w:fill="auto"/>
        </w:tcPr>
        <w:p w14:paraId="67F75E8F" w14:textId="77777777" w:rsidR="002F71BB" w:rsidRPr="000407BB" w:rsidRDefault="007A23BD" w:rsidP="005D283A">
          <w:pPr>
            <w:pStyle w:val="Colofonkop"/>
            <w:framePr w:hSpace="0" w:wrap="auto" w:vAnchor="margin" w:hAnchor="text" w:xAlign="left" w:yAlign="inline"/>
          </w:pPr>
          <w:r>
            <w:t>Onze referentie</w:t>
          </w:r>
        </w:p>
      </w:tc>
    </w:tr>
    <w:tr w:rsidR="00A57B2A" w14:paraId="0B7402F0" w14:textId="77777777" w:rsidTr="002F71BB">
      <w:trPr>
        <w:trHeight w:val="259"/>
      </w:trPr>
      <w:tc>
        <w:tcPr>
          <w:tcW w:w="2160" w:type="dxa"/>
          <w:shd w:val="clear" w:color="auto" w:fill="auto"/>
        </w:tcPr>
        <w:p w14:paraId="767BEE5B" w14:textId="77777777" w:rsidR="00E35CF4" w:rsidRPr="005D283A" w:rsidRDefault="007A23BD" w:rsidP="0049501A">
          <w:pPr>
            <w:spacing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t>37499278</w:t>
          </w:r>
        </w:p>
      </w:tc>
    </w:tr>
  </w:tbl>
  <w:p w14:paraId="7CA1579F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A57B2A" w14:paraId="1690DCC5" w14:textId="77777777" w:rsidTr="001377D4">
      <w:trPr>
        <w:trHeight w:val="2636"/>
      </w:trPr>
      <w:tc>
        <w:tcPr>
          <w:tcW w:w="737" w:type="dxa"/>
          <w:shd w:val="clear" w:color="auto" w:fill="auto"/>
        </w:tcPr>
        <w:p w14:paraId="536F535E" w14:textId="77777777"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70DE199B" w14:textId="77777777" w:rsidR="00704845" w:rsidRDefault="007A23BD" w:rsidP="0047126E">
          <w:pPr>
            <w:framePr w:w="3873" w:h="2625" w:hRule="exact" w:wrap="around" w:vAnchor="page" w:hAnchor="page" w:x="6323" w:y="1"/>
          </w:pPr>
          <w:r>
            <w:rPr>
              <w:noProof/>
              <w:lang w:val="en-US" w:eastAsia="en-US"/>
            </w:rPr>
            <w:drawing>
              <wp:inline distT="0" distB="0" distL="0" distR="0" wp14:anchorId="18E02009" wp14:editId="6939BA88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389550F" w14:textId="77777777" w:rsidR="00483ECA" w:rsidRDefault="00483ECA" w:rsidP="00D037A9"/>
      </w:tc>
    </w:tr>
  </w:tbl>
  <w:p w14:paraId="4E722D82" w14:textId="77777777"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A57B2A" w14:paraId="3A167F28" w14:textId="77777777" w:rsidTr="0008539E">
      <w:trPr>
        <w:trHeight w:hRule="exact" w:val="572"/>
      </w:trPr>
      <w:tc>
        <w:tcPr>
          <w:tcW w:w="7520" w:type="dxa"/>
          <w:shd w:val="clear" w:color="auto" w:fill="auto"/>
        </w:tcPr>
        <w:p w14:paraId="0D48BA0F" w14:textId="77777777" w:rsidR="00527BD4" w:rsidRPr="00963440" w:rsidRDefault="007A23BD" w:rsidP="00210BA3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A57B2A" w14:paraId="344B0A60" w14:textId="77777777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14:paraId="0C18F3BB" w14:textId="77777777" w:rsidR="00093ABC" w:rsidRPr="00963440" w:rsidRDefault="00093ABC" w:rsidP="00963440"/>
      </w:tc>
    </w:tr>
    <w:tr w:rsidR="00A57B2A" w14:paraId="69F167C5" w14:textId="77777777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14:paraId="3DD9DC9E" w14:textId="77777777" w:rsidR="00A604D3" w:rsidRPr="00963440" w:rsidRDefault="00A604D3" w:rsidP="00963440"/>
      </w:tc>
    </w:tr>
    <w:tr w:rsidR="00A57B2A" w14:paraId="09E9C780" w14:textId="77777777" w:rsidTr="00E776C6">
      <w:trPr>
        <w:trHeight w:hRule="exact" w:val="1077"/>
      </w:trPr>
      <w:tc>
        <w:tcPr>
          <w:tcW w:w="7520" w:type="dxa"/>
          <w:shd w:val="clear" w:color="auto" w:fill="auto"/>
        </w:tcPr>
        <w:p w14:paraId="6D26F09E" w14:textId="77777777"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14:paraId="689734C4" w14:textId="77777777" w:rsidR="006F273B" w:rsidRDefault="006F273B" w:rsidP="00BC4AE3">
    <w:pPr>
      <w:pStyle w:val="Koptekst"/>
    </w:pPr>
  </w:p>
  <w:p w14:paraId="0BD0370C" w14:textId="77777777" w:rsidR="00153BD0" w:rsidRDefault="00153BD0" w:rsidP="00BC4AE3">
    <w:pPr>
      <w:pStyle w:val="Koptekst"/>
    </w:pPr>
  </w:p>
  <w:p w14:paraId="4DDC73CB" w14:textId="77777777" w:rsidR="0044605E" w:rsidRDefault="0044605E" w:rsidP="00BC4AE3">
    <w:pPr>
      <w:pStyle w:val="Koptekst"/>
    </w:pPr>
  </w:p>
  <w:p w14:paraId="1D530193" w14:textId="77777777" w:rsidR="0044605E" w:rsidRDefault="0044605E" w:rsidP="00BC4AE3">
    <w:pPr>
      <w:pStyle w:val="Koptekst"/>
    </w:pPr>
  </w:p>
  <w:p w14:paraId="14701B2E" w14:textId="77777777"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900A4810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5BAFE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C688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CE1C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B2B4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BE3E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48CC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1A52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5DC0D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9E2A5590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C6A086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B05E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7EB7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46E8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AA8E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30F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124F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4C56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3342892">
    <w:abstractNumId w:val="10"/>
  </w:num>
  <w:num w:numId="2" w16cid:durableId="765267599">
    <w:abstractNumId w:val="7"/>
  </w:num>
  <w:num w:numId="3" w16cid:durableId="1493523034">
    <w:abstractNumId w:val="6"/>
  </w:num>
  <w:num w:numId="4" w16cid:durableId="192424672">
    <w:abstractNumId w:val="5"/>
  </w:num>
  <w:num w:numId="5" w16cid:durableId="1671102756">
    <w:abstractNumId w:val="4"/>
  </w:num>
  <w:num w:numId="6" w16cid:durableId="1370258788">
    <w:abstractNumId w:val="8"/>
  </w:num>
  <w:num w:numId="7" w16cid:durableId="248975977">
    <w:abstractNumId w:val="3"/>
  </w:num>
  <w:num w:numId="8" w16cid:durableId="826482132">
    <w:abstractNumId w:val="2"/>
  </w:num>
  <w:num w:numId="9" w16cid:durableId="1763841130">
    <w:abstractNumId w:val="1"/>
  </w:num>
  <w:num w:numId="10" w16cid:durableId="63916082">
    <w:abstractNumId w:val="0"/>
  </w:num>
  <w:num w:numId="11" w16cid:durableId="35932300">
    <w:abstractNumId w:val="9"/>
  </w:num>
  <w:num w:numId="12" w16cid:durableId="1427726530">
    <w:abstractNumId w:val="11"/>
  </w:num>
  <w:num w:numId="13" w16cid:durableId="333727234">
    <w:abstractNumId w:val="13"/>
  </w:num>
  <w:num w:numId="14" w16cid:durableId="465855202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F9"/>
    <w:rsid w:val="00003185"/>
    <w:rsid w:val="00003544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04B"/>
    <w:rsid w:val="0005447D"/>
    <w:rsid w:val="000546DE"/>
    <w:rsid w:val="0006024D"/>
    <w:rsid w:val="00062055"/>
    <w:rsid w:val="00065462"/>
    <w:rsid w:val="00071F28"/>
    <w:rsid w:val="00074079"/>
    <w:rsid w:val="000765B6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249E"/>
    <w:rsid w:val="000D6399"/>
    <w:rsid w:val="000E5886"/>
    <w:rsid w:val="000E6621"/>
    <w:rsid w:val="000E7895"/>
    <w:rsid w:val="000F161D"/>
    <w:rsid w:val="000F1B4E"/>
    <w:rsid w:val="000F1FFF"/>
    <w:rsid w:val="00100203"/>
    <w:rsid w:val="00104B4D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4B30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2C36"/>
    <w:rsid w:val="001C32EC"/>
    <w:rsid w:val="001C38BD"/>
    <w:rsid w:val="001C4D5A"/>
    <w:rsid w:val="001E0256"/>
    <w:rsid w:val="001E34C6"/>
    <w:rsid w:val="001E5581"/>
    <w:rsid w:val="001F3C70"/>
    <w:rsid w:val="001F3F74"/>
    <w:rsid w:val="00200D88"/>
    <w:rsid w:val="00201C09"/>
    <w:rsid w:val="00201F68"/>
    <w:rsid w:val="00210BA3"/>
    <w:rsid w:val="00212F2A"/>
    <w:rsid w:val="00214F2B"/>
    <w:rsid w:val="00215356"/>
    <w:rsid w:val="00215D8B"/>
    <w:rsid w:val="00217880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54591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1B8A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972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56D2B"/>
    <w:rsid w:val="00361A56"/>
    <w:rsid w:val="0036252A"/>
    <w:rsid w:val="00364D9D"/>
    <w:rsid w:val="00371048"/>
    <w:rsid w:val="0037396C"/>
    <w:rsid w:val="0037421D"/>
    <w:rsid w:val="00374412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A7160"/>
    <w:rsid w:val="003B0155"/>
    <w:rsid w:val="003B09DB"/>
    <w:rsid w:val="003B4551"/>
    <w:rsid w:val="003B528D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8E9"/>
    <w:rsid w:val="00405133"/>
    <w:rsid w:val="00407991"/>
    <w:rsid w:val="0041019E"/>
    <w:rsid w:val="00413D48"/>
    <w:rsid w:val="00424A60"/>
    <w:rsid w:val="004302E9"/>
    <w:rsid w:val="00434042"/>
    <w:rsid w:val="00434500"/>
    <w:rsid w:val="00441AC2"/>
    <w:rsid w:val="0044249B"/>
    <w:rsid w:val="004425A7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ECA"/>
    <w:rsid w:val="00483F0B"/>
    <w:rsid w:val="0049501A"/>
    <w:rsid w:val="00496319"/>
    <w:rsid w:val="0049657E"/>
    <w:rsid w:val="00497279"/>
    <w:rsid w:val="004A010B"/>
    <w:rsid w:val="004A1BB7"/>
    <w:rsid w:val="004A3186"/>
    <w:rsid w:val="004A419C"/>
    <w:rsid w:val="004A65A5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68E4"/>
    <w:rsid w:val="00577559"/>
    <w:rsid w:val="005819CE"/>
    <w:rsid w:val="0058298D"/>
    <w:rsid w:val="00590595"/>
    <w:rsid w:val="00593C2B"/>
    <w:rsid w:val="00595231"/>
    <w:rsid w:val="00595CBB"/>
    <w:rsid w:val="00596166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283A"/>
    <w:rsid w:val="005D625B"/>
    <w:rsid w:val="005E3322"/>
    <w:rsid w:val="005E436C"/>
    <w:rsid w:val="005E64E2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05C0"/>
    <w:rsid w:val="00623CB2"/>
    <w:rsid w:val="00625CD0"/>
    <w:rsid w:val="0062627D"/>
    <w:rsid w:val="00627432"/>
    <w:rsid w:val="00635031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86AED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AD6"/>
    <w:rsid w:val="00754FBF"/>
    <w:rsid w:val="007615AC"/>
    <w:rsid w:val="00764585"/>
    <w:rsid w:val="00767FEF"/>
    <w:rsid w:val="007709EF"/>
    <w:rsid w:val="00783559"/>
    <w:rsid w:val="007846ED"/>
    <w:rsid w:val="00785C3B"/>
    <w:rsid w:val="00797AA5"/>
    <w:rsid w:val="007A23BD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3932"/>
    <w:rsid w:val="008E49AD"/>
    <w:rsid w:val="008E698E"/>
    <w:rsid w:val="008F123F"/>
    <w:rsid w:val="008F2584"/>
    <w:rsid w:val="008F3246"/>
    <w:rsid w:val="008F3C1B"/>
    <w:rsid w:val="008F508C"/>
    <w:rsid w:val="0090271B"/>
    <w:rsid w:val="00910642"/>
    <w:rsid w:val="00910A65"/>
    <w:rsid w:val="00910DDF"/>
    <w:rsid w:val="00921861"/>
    <w:rsid w:val="00924639"/>
    <w:rsid w:val="0092611E"/>
    <w:rsid w:val="00926F1F"/>
    <w:rsid w:val="00926F4B"/>
    <w:rsid w:val="00930B13"/>
    <w:rsid w:val="00930C09"/>
    <w:rsid w:val="009311C8"/>
    <w:rsid w:val="0093199F"/>
    <w:rsid w:val="00933376"/>
    <w:rsid w:val="00933A2F"/>
    <w:rsid w:val="00935893"/>
    <w:rsid w:val="0094000D"/>
    <w:rsid w:val="00940206"/>
    <w:rsid w:val="00941B16"/>
    <w:rsid w:val="00946703"/>
    <w:rsid w:val="009528B2"/>
    <w:rsid w:val="009607C4"/>
    <w:rsid w:val="00962F2A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DB3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716F"/>
    <w:rsid w:val="009E3B07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2073"/>
    <w:rsid w:val="00A34AA0"/>
    <w:rsid w:val="00A41FE2"/>
    <w:rsid w:val="00A421A1"/>
    <w:rsid w:val="00A46FEF"/>
    <w:rsid w:val="00A47948"/>
    <w:rsid w:val="00A50CF6"/>
    <w:rsid w:val="00A51C81"/>
    <w:rsid w:val="00A56850"/>
    <w:rsid w:val="00A56946"/>
    <w:rsid w:val="00A57B2A"/>
    <w:rsid w:val="00A604D3"/>
    <w:rsid w:val="00A60B58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36EBB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80DB6"/>
    <w:rsid w:val="00B81AD2"/>
    <w:rsid w:val="00B81AEC"/>
    <w:rsid w:val="00B85A66"/>
    <w:rsid w:val="00B85ED4"/>
    <w:rsid w:val="00B85F07"/>
    <w:rsid w:val="00B91CFC"/>
    <w:rsid w:val="00B93893"/>
    <w:rsid w:val="00BA439D"/>
    <w:rsid w:val="00BA7E0A"/>
    <w:rsid w:val="00BB61B0"/>
    <w:rsid w:val="00BC0D9E"/>
    <w:rsid w:val="00BC3B53"/>
    <w:rsid w:val="00BC3B96"/>
    <w:rsid w:val="00BC4AE3"/>
    <w:rsid w:val="00BC5B28"/>
    <w:rsid w:val="00BC7264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33A"/>
    <w:rsid w:val="00C53BD7"/>
    <w:rsid w:val="00C55923"/>
    <w:rsid w:val="00C619A7"/>
    <w:rsid w:val="00C64E34"/>
    <w:rsid w:val="00C6545E"/>
    <w:rsid w:val="00C7097A"/>
    <w:rsid w:val="00C736E8"/>
    <w:rsid w:val="00C73D5F"/>
    <w:rsid w:val="00C82662"/>
    <w:rsid w:val="00C965EF"/>
    <w:rsid w:val="00C97C80"/>
    <w:rsid w:val="00CA1D00"/>
    <w:rsid w:val="00CA35E4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4E63"/>
    <w:rsid w:val="00CE5055"/>
    <w:rsid w:val="00CE6426"/>
    <w:rsid w:val="00CF053F"/>
    <w:rsid w:val="00CF1A17"/>
    <w:rsid w:val="00D0140D"/>
    <w:rsid w:val="00D01C92"/>
    <w:rsid w:val="00D030AB"/>
    <w:rsid w:val="00D037A9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CE8"/>
    <w:rsid w:val="00D44B73"/>
    <w:rsid w:val="00D4599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4F66"/>
    <w:rsid w:val="00D75B3F"/>
    <w:rsid w:val="00D77870"/>
    <w:rsid w:val="00D80977"/>
    <w:rsid w:val="00D80CCE"/>
    <w:rsid w:val="00D849AF"/>
    <w:rsid w:val="00D86CC6"/>
    <w:rsid w:val="00D86EEA"/>
    <w:rsid w:val="00D87D03"/>
    <w:rsid w:val="00D93170"/>
    <w:rsid w:val="00D9561B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C691C"/>
    <w:rsid w:val="00DD1DCD"/>
    <w:rsid w:val="00DD338F"/>
    <w:rsid w:val="00DD3404"/>
    <w:rsid w:val="00DD66F2"/>
    <w:rsid w:val="00DE1EB5"/>
    <w:rsid w:val="00DE3FE0"/>
    <w:rsid w:val="00DE578A"/>
    <w:rsid w:val="00DF2583"/>
    <w:rsid w:val="00DF3E62"/>
    <w:rsid w:val="00DF4D7F"/>
    <w:rsid w:val="00DF4E80"/>
    <w:rsid w:val="00DF54D9"/>
    <w:rsid w:val="00DF63F3"/>
    <w:rsid w:val="00DF7283"/>
    <w:rsid w:val="00E01A59"/>
    <w:rsid w:val="00E0622C"/>
    <w:rsid w:val="00E0675E"/>
    <w:rsid w:val="00E06CD4"/>
    <w:rsid w:val="00E10DC6"/>
    <w:rsid w:val="00E11F8E"/>
    <w:rsid w:val="00E13D95"/>
    <w:rsid w:val="00E14AA3"/>
    <w:rsid w:val="00E15881"/>
    <w:rsid w:val="00E16A8F"/>
    <w:rsid w:val="00E17CA2"/>
    <w:rsid w:val="00E20C25"/>
    <w:rsid w:val="00E210E0"/>
    <w:rsid w:val="00E21DE3"/>
    <w:rsid w:val="00E233D5"/>
    <w:rsid w:val="00E307D1"/>
    <w:rsid w:val="00E35710"/>
    <w:rsid w:val="00E35CF4"/>
    <w:rsid w:val="00E3731D"/>
    <w:rsid w:val="00E37811"/>
    <w:rsid w:val="00E468E4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674"/>
    <w:rsid w:val="00E91B40"/>
    <w:rsid w:val="00E91F7C"/>
    <w:rsid w:val="00E94D82"/>
    <w:rsid w:val="00E972A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1A76"/>
    <w:rsid w:val="00F53862"/>
    <w:rsid w:val="00F53C9D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A7882"/>
    <w:rsid w:val="00FB06ED"/>
    <w:rsid w:val="00FC08A4"/>
    <w:rsid w:val="00FC202F"/>
    <w:rsid w:val="00FC3165"/>
    <w:rsid w:val="00FC36AB"/>
    <w:rsid w:val="00FC4300"/>
    <w:rsid w:val="00FC7F66"/>
    <w:rsid w:val="00FD5776"/>
    <w:rsid w:val="00FD6A55"/>
    <w:rsid w:val="00FD6CF9"/>
    <w:rsid w:val="00FE1CB6"/>
    <w:rsid w:val="00FE486B"/>
    <w:rsid w:val="00FE4F08"/>
    <w:rsid w:val="00FF192E"/>
    <w:rsid w:val="00FF3C8D"/>
    <w:rsid w:val="00FF66F9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34DB8"/>
  <w15:docId w15:val="{0C41290F-9C03-42B3-AB4C-91900F16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styleId="Voetnoottekst">
    <w:name w:val="footnote text"/>
    <w:basedOn w:val="Standaard"/>
    <w:semiHidden/>
    <w:rsid w:val="004F5D15"/>
    <w:rPr>
      <w:sz w:val="13"/>
      <w:szCs w:val="20"/>
    </w:rPr>
  </w:style>
  <w:style w:type="paragraph" w:customStyle="1" w:styleId="standaard-tekst">
    <w:name w:val="standaard-tekst"/>
    <w:basedOn w:val="Standaard"/>
    <w:rsid w:val="00CA35E4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pagebreak">
    <w:name w:val="pagebreak"/>
    <w:basedOn w:val="standaard-tekst"/>
    <w:next w:val="standaard-tekst"/>
    <w:rsid w:val="00D51F76"/>
    <w:pPr>
      <w:pageBreakBefore/>
    </w:pPr>
  </w:style>
  <w:style w:type="character" w:customStyle="1" w:styleId="BallontekstChar">
    <w:name w:val="Ballontekst Char"/>
    <w:basedOn w:val="Standaardalinea-lettertype"/>
    <w:link w:val="Ballontekst"/>
    <w:rsid w:val="00BC1830"/>
    <w:rPr>
      <w:rFonts w:ascii="Tahoma" w:hAnsi="Tahoma" w:cs="Tahoma"/>
      <w:sz w:val="16"/>
      <w:szCs w:val="16"/>
      <w:lang w:val="nl-NL" w:eastAsia="nl-NL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215356"/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118</ap:Words>
  <ap:Characters>652</ap:Characters>
  <ap:DocSecurity>4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769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2023-03-24T09:41:00.0000000Z</lastPrinted>
  <dcterms:created xsi:type="dcterms:W3CDTF">2023-03-27T15:23:00.0000000Z</dcterms:created>
  <dcterms:modified xsi:type="dcterms:W3CDTF">2023-03-27T15:23:00.0000000Z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o216rui</vt:lpwstr>
  </property>
  <property fmtid="{D5CDD505-2E9C-101B-9397-08002B2CF9AE}" pid="3" name="Author">
    <vt:lpwstr>o216rui</vt:lpwstr>
  </property>
  <property fmtid="{D5CDD505-2E9C-101B-9397-08002B2CF9AE}" pid="4" name="cs_objectid">
    <vt:lpwstr>37499278</vt:lpwstr>
  </property>
  <property fmtid="{D5CDD505-2E9C-101B-9397-08002B2CF9AE}" pid="5" name="E-doc documentnummer">
    <vt:lpwstr> </vt:lpwstr>
  </property>
  <property fmtid="{D5CDD505-2E9C-101B-9397-08002B2CF9AE}" pid="6" name="Header">
    <vt:lpwstr>Brief (Nederlands)</vt:lpwstr>
  </property>
  <property fmtid="{D5CDD505-2E9C-101B-9397-08002B2CF9AE}" pid="7" name="HeaderId">
    <vt:lpwstr>7211C1274F7C45348662797CA070226C</vt:lpwstr>
  </property>
  <property fmtid="{D5CDD505-2E9C-101B-9397-08002B2CF9AE}" pid="8" name="ocw_betreft">
    <vt:lpwstr>Reactie op ....</vt:lpwstr>
  </property>
  <property fmtid="{D5CDD505-2E9C-101B-9397-08002B2CF9AE}" pid="9" name="ocw_directie">
    <vt:lpwstr>VO/LOT</vt:lpwstr>
  </property>
  <property fmtid="{D5CDD505-2E9C-101B-9397-08002B2CF9AE}" pid="10" name="ocw_naw_adres">
    <vt:lpwstr>Postbus 20018</vt:lpwstr>
  </property>
  <property fmtid="{D5CDD505-2E9C-101B-9397-08002B2CF9AE}" pid="11" name="ocw_naw_org">
    <vt:lpwstr>Tweede Kamer der Staten-Generaal</vt:lpwstr>
  </property>
  <property fmtid="{D5CDD505-2E9C-101B-9397-08002B2CF9AE}" pid="12" name="ocw_naw_postc">
    <vt:lpwstr>2500 EA</vt:lpwstr>
  </property>
  <property fmtid="{D5CDD505-2E9C-101B-9397-08002B2CF9AE}" pid="13" name="ocw_naw_woonplaats">
    <vt:lpwstr>DEN HAAG</vt:lpwstr>
  </property>
  <property fmtid="{D5CDD505-2E9C-101B-9397-08002B2CF9AE}" pid="14" name="sjabloon.edocs.documenttype">
    <vt:lpwstr>BRIEF</vt:lpwstr>
  </property>
  <property fmtid="{D5CDD505-2E9C-101B-9397-08002B2CF9AE}" pid="15" name="sjabloon.edocs.richting">
    <vt:lpwstr>UITGAAND</vt:lpwstr>
  </property>
  <property fmtid="{D5CDD505-2E9C-101B-9397-08002B2CF9AE}" pid="16" name="Template">
    <vt:lpwstr>Antwoord vragen Vaste Commissie</vt:lpwstr>
  </property>
  <property fmtid="{D5CDD505-2E9C-101B-9397-08002B2CF9AE}" pid="17" name="TemplateId">
    <vt:lpwstr>4DBF1095FF6849FB957BE0CBAC2AD1EA</vt:lpwstr>
  </property>
  <property fmtid="{D5CDD505-2E9C-101B-9397-08002B2CF9AE}" pid="18" name="Typist">
    <vt:lpwstr>o216rui</vt:lpwstr>
  </property>
</Properties>
</file>