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7674D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4B" w:rsidRDefault="0071154B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71154B" w:rsidRDefault="0071154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06F0C">
        <w:tc>
          <w:tcPr>
            <w:tcW w:w="0" w:type="auto"/>
          </w:tcPr>
          <w:p w:rsidR="0071154B" w:rsidRDefault="007674DE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9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5883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674DE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06F0C">
        <w:trPr>
          <w:trHeight w:val="306" w:hRule="exact"/>
        </w:trPr>
        <w:tc>
          <w:tcPr>
            <w:tcW w:w="7512" w:type="dxa"/>
            <w:gridSpan w:val="2"/>
          </w:tcPr>
          <w:p w:rsidR="00F75106" w:rsidRDefault="007674DE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B06F0C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B06F0C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674DE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06F0C">
        <w:trPr>
          <w:cantSplit/>
          <w:trHeight w:val="2166" w:hRule="exact"/>
        </w:trPr>
        <w:tc>
          <w:tcPr>
            <w:tcW w:w="7512" w:type="dxa"/>
            <w:gridSpan w:val="2"/>
          </w:tcPr>
          <w:p w:rsidR="007674DE" w:rsidP="007674DE" w:rsidRDefault="008A7B34">
            <w:pPr>
              <w:pStyle w:val="adres"/>
            </w:pPr>
            <w:r>
              <w:fldChar w:fldCharType="begin"/>
            </w:r>
            <w:r w:rsidR="007674DE">
              <w:instrText xml:space="preserve"> DOCVARIABLE adres *\MERGEFORMAT </w:instrText>
            </w:r>
            <w:r>
              <w:fldChar w:fldCharType="separate"/>
            </w:r>
            <w:r w:rsidR="007674DE">
              <w:t xml:space="preserve">Aan de Voorzitter van de Tweede Kamer </w:t>
            </w:r>
          </w:p>
          <w:p w:rsidR="000129A4" w:rsidP="007674DE" w:rsidRDefault="007674DE">
            <w:pPr>
              <w:pStyle w:val="adres"/>
            </w:pPr>
            <w:r>
              <w:t>der Staten-Generaal</w:t>
            </w:r>
          </w:p>
          <w:p w:rsidR="000129A4" w:rsidRDefault="007674DE">
            <w:pPr>
              <w:pStyle w:val="adres"/>
            </w:pPr>
            <w:r>
              <w:t>Postbus 20018 </w:t>
            </w:r>
          </w:p>
          <w:p w:rsidR="000129A4" w:rsidRDefault="007674DE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674DE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B06F0C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B06F0C">
        <w:trPr>
          <w:trHeight w:val="238" w:hRule="exact"/>
        </w:trPr>
        <w:tc>
          <w:tcPr>
            <w:tcW w:w="1099" w:type="dxa"/>
          </w:tcPr>
          <w:p w:rsidR="00F75106" w:rsidRDefault="007674D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EC78C2" w:rsidRDefault="00761B3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</w:t>
            </w:r>
            <w:r w:rsidR="00AC0103">
              <w:t xml:space="preserve"> maart </w:t>
            </w:r>
            <w:r w:rsidR="007674DE">
              <w:t>2023</w:t>
            </w:r>
          </w:p>
        </w:tc>
      </w:tr>
      <w:tr w:rsidR="00B06F0C" w:rsidTr="00633868">
        <w:trPr>
          <w:trHeight w:val="1038" w:hRule="exact"/>
        </w:trPr>
        <w:tc>
          <w:tcPr>
            <w:tcW w:w="1099" w:type="dxa"/>
          </w:tcPr>
          <w:p w:rsidR="00F75106" w:rsidRDefault="007674DE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71154B" w:rsidP="00633868" w:rsidRDefault="007674DE">
            <w:pPr>
              <w:pStyle w:val="datumonderwerp"/>
              <w:spacing w:before="100" w:beforeAutospacing="1" w:after="100" w:afterAutospacing="1"/>
            </w:pPr>
            <w:r>
              <w:t>V</w:t>
            </w:r>
            <w:r w:rsidRPr="0071154B" w:rsidR="00244B06">
              <w:t xml:space="preserve">oorstel van wet </w:t>
            </w:r>
            <w:r w:rsidR="00EC78C2">
              <w:t>houdende r</w:t>
            </w:r>
            <w:r w:rsidRPr="00EC78C2" w:rsidR="00EC78C2">
              <w:t>egels omtrent gegevensverwerking in de persoonsgerichte aanpak van radicalisering en terroristische activiteiten (Wet gegevensverwerking persoonsgerichte aanpak radicalisering en terroristische activiteiten)</w:t>
            </w:r>
            <w:r w:rsidR="00EC78C2">
              <w:t xml:space="preserve"> (36</w:t>
            </w:r>
            <w:r>
              <w:t xml:space="preserve"> </w:t>
            </w:r>
            <w:r w:rsidR="00EC78C2">
              <w:t>225)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06F0C">
        <w:tc>
          <w:tcPr>
            <w:tcW w:w="2013" w:type="dxa"/>
          </w:tcPr>
          <w:p w:rsidR="00EE0A74" w:rsidP="00EE0A74" w:rsidRDefault="007674DE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7674DE" w:rsidR="007674DE" w:rsidP="00EE0A74" w:rsidRDefault="007674DE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Staats- en Bestuursrecht</w:t>
            </w:r>
          </w:p>
          <w:p w:rsidR="00EE0A74" w:rsidP="00EE0A74" w:rsidRDefault="007674DE">
            <w:pPr>
              <w:pStyle w:val="witregel1"/>
            </w:pPr>
            <w:r>
              <w:t> </w:t>
            </w:r>
          </w:p>
          <w:p w:rsidRPr="00F761EC" w:rsidR="00EE0A74" w:rsidP="00EE0A74" w:rsidRDefault="007674DE">
            <w:pPr>
              <w:pStyle w:val="afzendgegevens"/>
              <w:rPr>
                <w:lang w:val="de-DE"/>
              </w:rPr>
            </w:pPr>
            <w:r w:rsidRPr="00F761EC">
              <w:rPr>
                <w:lang w:val="de-DE"/>
              </w:rPr>
              <w:t>Turfmarkt 147</w:t>
            </w:r>
          </w:p>
          <w:p w:rsidRPr="00F761EC" w:rsidR="00EE0A74" w:rsidP="00EE0A74" w:rsidRDefault="007674DE">
            <w:pPr>
              <w:pStyle w:val="afzendgegevens"/>
              <w:rPr>
                <w:lang w:val="de-DE"/>
              </w:rPr>
            </w:pPr>
            <w:r w:rsidRPr="00F761EC">
              <w:rPr>
                <w:lang w:val="de-DE"/>
              </w:rPr>
              <w:t>2511 DP  Den Haag</w:t>
            </w:r>
          </w:p>
          <w:p w:rsidRPr="00F761EC" w:rsidR="00EE0A74" w:rsidP="00EE0A74" w:rsidRDefault="007674DE">
            <w:pPr>
              <w:pStyle w:val="afzendgegevens"/>
              <w:rPr>
                <w:lang w:val="de-DE"/>
              </w:rPr>
            </w:pPr>
            <w:r w:rsidRPr="00F761EC">
              <w:rPr>
                <w:lang w:val="de-DE"/>
              </w:rPr>
              <w:t>Postbus 20301</w:t>
            </w:r>
          </w:p>
          <w:p w:rsidRPr="00F761EC" w:rsidR="00EE0A74" w:rsidP="00EE0A74" w:rsidRDefault="007674DE">
            <w:pPr>
              <w:pStyle w:val="afzendgegevens"/>
              <w:rPr>
                <w:lang w:val="de-DE"/>
              </w:rPr>
            </w:pPr>
            <w:r w:rsidRPr="00F761EC">
              <w:rPr>
                <w:lang w:val="de-DE"/>
              </w:rPr>
              <w:t>2500 EH  Den Haag</w:t>
            </w:r>
          </w:p>
          <w:p w:rsidRPr="00F761EC" w:rsidR="00EE0A74" w:rsidP="00EE0A74" w:rsidRDefault="007674DE">
            <w:pPr>
              <w:pStyle w:val="afzendgegevens"/>
              <w:rPr>
                <w:lang w:val="de-DE"/>
              </w:rPr>
            </w:pPr>
            <w:r w:rsidRPr="00F761EC">
              <w:rPr>
                <w:lang w:val="de-DE"/>
              </w:rPr>
              <w:t>www.rijksoverheid.nl/jenv</w:t>
            </w:r>
          </w:p>
          <w:p w:rsidRPr="00F761EC" w:rsidR="00EE0A74" w:rsidP="00EE0A74" w:rsidRDefault="007674DE">
            <w:pPr>
              <w:pStyle w:val="witregel1"/>
              <w:rPr>
                <w:lang w:val="de-DE"/>
              </w:rPr>
            </w:pPr>
            <w:r w:rsidRPr="00F761EC">
              <w:rPr>
                <w:lang w:val="de-DE"/>
              </w:rPr>
              <w:t> </w:t>
            </w:r>
          </w:p>
          <w:p w:rsidRPr="00F761EC" w:rsidR="00EE0A74" w:rsidP="00EE0A74" w:rsidRDefault="007674DE">
            <w:pPr>
              <w:pStyle w:val="witregel2"/>
              <w:rPr>
                <w:lang w:val="de-DE"/>
              </w:rPr>
            </w:pPr>
            <w:r w:rsidRPr="00F761EC">
              <w:rPr>
                <w:lang w:val="de-DE"/>
              </w:rPr>
              <w:t> </w:t>
            </w:r>
          </w:p>
          <w:p w:rsidR="00EE0A74" w:rsidP="00EE0A74" w:rsidRDefault="007674DE">
            <w:pPr>
              <w:pStyle w:val="referentiekopjes"/>
            </w:pPr>
            <w:r>
              <w:t>Ons kenmerk</w:t>
            </w:r>
          </w:p>
          <w:p w:rsidR="00EE0A74" w:rsidP="00EE0A74" w:rsidRDefault="007674DE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4498887</w:t>
            </w:r>
            <w:r>
              <w:fldChar w:fldCharType="end"/>
            </w:r>
          </w:p>
          <w:p w:rsidR="00F761EC" w:rsidP="00EE0A74" w:rsidRDefault="00F761EC">
            <w:pPr>
              <w:pStyle w:val="referentiegegevens"/>
            </w:pPr>
          </w:p>
          <w:p w:rsidRPr="00F761EC" w:rsidR="00F761EC" w:rsidP="00EE0A74" w:rsidRDefault="00F761EC">
            <w:pPr>
              <w:pStyle w:val="referentiegegevens"/>
              <w:rPr>
                <w:b/>
                <w:bCs/>
              </w:rPr>
            </w:pPr>
            <w:r w:rsidRPr="00F761EC">
              <w:rPr>
                <w:b/>
                <w:bCs/>
              </w:rPr>
              <w:t>Bijlagen</w:t>
            </w:r>
          </w:p>
          <w:p w:rsidR="00F761EC" w:rsidP="00EE0A74" w:rsidRDefault="00F761EC">
            <w:pPr>
              <w:pStyle w:val="referentiegegevens"/>
            </w:pPr>
            <w:r>
              <w:t>2</w:t>
            </w:r>
          </w:p>
          <w:p w:rsidR="00EE0A74" w:rsidP="00EE0A74" w:rsidRDefault="007674DE">
            <w:pPr>
              <w:pStyle w:val="witregel1"/>
            </w:pPr>
            <w:r>
              <w:t> </w:t>
            </w:r>
          </w:p>
          <w:p w:rsidR="00EE0A74" w:rsidP="00EE0A74" w:rsidRDefault="007674DE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E0A74" w:rsidP="00EE0A74" w:rsidRDefault="00EE0A74">
            <w:pPr>
              <w:pStyle w:val="referentiegegevens"/>
            </w:pPr>
          </w:p>
          <w:bookmarkEnd w:id="4"/>
          <w:p w:rsidRPr="00EE0A74" w:rsidR="00EE0A74" w:rsidP="00EE0A74" w:rsidRDefault="00EE0A74">
            <w:pPr>
              <w:pStyle w:val="referentiegegevens"/>
            </w:pPr>
          </w:p>
          <w:p w:rsidR="00F75106" w:rsidRDefault="007674DE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92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B06F0C" w:rsidTr="00C22108">
        <w:tc>
          <w:tcPr>
            <w:tcW w:w="7716" w:type="dxa"/>
          </w:tcPr>
          <w:p w:rsidRPr="00C22108" w:rsidR="00C22108" w:rsidP="002353E3" w:rsidRDefault="007674DE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7674D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7674D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7674DE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7674DE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71154B" w:rsidP="0071154B" w:rsidRDefault="0071154B">
      <w:pPr>
        <w:pStyle w:val="broodtekst"/>
      </w:pPr>
      <w:bookmarkStart w:name="cursor" w:id="8"/>
      <w:bookmarkStart w:name="G6059082b34a44dec86cc7267d0f642cd" w:id="9"/>
      <w:bookmarkEnd w:id="8"/>
    </w:p>
    <w:p w:rsidR="00F75106" w:rsidP="002D374B" w:rsidRDefault="007674DE">
      <w:pPr>
        <w:pStyle w:val="broodtekst"/>
      </w:pPr>
      <w:r>
        <w:t>Hierbij bied ik u de nota naar aanleiding van het verslag inzake het bovenvermelde voorstel aan</w:t>
      </w:r>
      <w:r w:rsidR="007D720D">
        <w:t>, alsmede een nota van wijziging</w:t>
      </w:r>
      <w:r>
        <w:t>.</w:t>
      </w:r>
      <w:bookmarkEnd w:id="9"/>
    </w:p>
    <w:p w:rsidR="0071154B" w:rsidRDefault="0071154B">
      <w:pPr>
        <w:pStyle w:val="broodtekst"/>
      </w:pPr>
      <w:bookmarkStart w:name="Ge1c99f2c02f9457c8a5cb817ffe771ae" w:id="10"/>
    </w:p>
    <w:p w:rsidR="0071154B" w:rsidRDefault="0071154B">
      <w:pPr>
        <w:pStyle w:val="broodtekst"/>
      </w:pPr>
    </w:p>
    <w:p w:rsidR="0071154B" w:rsidRDefault="007674DE">
      <w:pPr>
        <w:pStyle w:val="broodtekst"/>
      </w:pPr>
      <w:r>
        <w:t>De Minister van Justitie en Veiligheid,</w:t>
      </w: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p w:rsidR="0071154B" w:rsidRDefault="0071154B">
      <w:pPr>
        <w:pStyle w:val="broodtekst"/>
      </w:pPr>
    </w:p>
    <w:bookmarkEnd w:id="10"/>
    <w:p w:rsidR="00F75106" w:rsidP="00EC78C2" w:rsidRDefault="007674DE">
      <w:pPr>
        <w:pStyle w:val="broodtekst"/>
      </w:pPr>
      <w:r w:rsidRPr="00EC78C2">
        <w:t>D. Yeşilgöz-Zegerius</w:t>
      </w:r>
    </w:p>
    <w:sectPr w:rsidR="00F75106" w:rsidSect="006927C6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D" w:rsidRDefault="007674DE">
      <w:pPr>
        <w:spacing w:line="240" w:lineRule="auto"/>
      </w:pPr>
      <w:r>
        <w:separator/>
      </w:r>
    </w:p>
  </w:endnote>
  <w:endnote w:type="continuationSeparator" w:id="0">
    <w:p w:rsidR="00727FFD" w:rsidRDefault="00767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674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06F0C">
      <w:trPr>
        <w:trHeight w:hRule="exact" w:val="240"/>
      </w:trPr>
      <w:tc>
        <w:tcPr>
          <w:tcW w:w="7752" w:type="dxa"/>
        </w:tcPr>
        <w:p w:rsidR="0089073C" w:rsidRDefault="007674DE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674DE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343F3">
            <w:fldChar w:fldCharType="begin"/>
          </w:r>
          <w:r>
            <w:instrText xml:space="preserve"> NUMPAGES   \* MERGEFORMAT </w:instrText>
          </w:r>
          <w:r w:rsidR="00F343F3">
            <w:fldChar w:fldCharType="separate"/>
          </w:r>
          <w:r w:rsidR="00F343F3">
            <w:t>1</w:t>
          </w:r>
          <w:r w:rsidR="00F343F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06F0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674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674D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E0A7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E0A74">
            <w:fldChar w:fldCharType="begin"/>
          </w:r>
          <w:r>
            <w:instrText xml:space="preserve"> SECTIONPAGES   \* MERGEFORMAT </w:instrText>
          </w:r>
          <w:r w:rsidR="00EE0A74">
            <w:fldChar w:fldCharType="separate"/>
          </w:r>
          <w:r w:rsidR="00EE0A74">
            <w:t>1</w:t>
          </w:r>
          <w:r w:rsidR="00EE0A74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06F0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06F0C">
      <w:trPr>
        <w:cantSplit/>
        <w:trHeight w:hRule="exact" w:val="216"/>
      </w:trPr>
      <w:tc>
        <w:tcPr>
          <w:tcW w:w="7771" w:type="dxa"/>
        </w:tcPr>
        <w:p w:rsidR="0089073C" w:rsidRDefault="007674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674DE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968A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06F0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B06F0C">
      <w:trPr>
        <w:cantSplit/>
        <w:trHeight w:hRule="exact" w:val="289"/>
      </w:trPr>
      <w:tc>
        <w:tcPr>
          <w:tcW w:w="7769" w:type="dxa"/>
        </w:tcPr>
        <w:p w:rsidR="0089073C" w:rsidRDefault="007674D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674D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EE0A74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E0A74">
            <w:fldChar w:fldCharType="begin"/>
          </w:r>
          <w:r>
            <w:instrText xml:space="preserve"> SECTIONPAGES   \* MERGEFORMAT </w:instrText>
          </w:r>
          <w:r w:rsidR="00EE0A74">
            <w:fldChar w:fldCharType="separate"/>
          </w:r>
          <w:r w:rsidR="00EE0A74">
            <w:t>1</w:t>
          </w:r>
          <w:r w:rsidR="00EE0A74">
            <w:fldChar w:fldCharType="end"/>
          </w:r>
        </w:p>
      </w:tc>
    </w:tr>
    <w:tr w:rsidR="00B06F0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D" w:rsidRDefault="007674DE">
      <w:pPr>
        <w:spacing w:line="240" w:lineRule="auto"/>
      </w:pPr>
      <w:r>
        <w:separator/>
      </w:r>
    </w:p>
  </w:footnote>
  <w:footnote w:type="continuationSeparator" w:id="0">
    <w:p w:rsidR="00727FFD" w:rsidRDefault="00767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674DE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06F0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7674D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15687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15687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15687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B06F0C" w:rsidRDefault="007674D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674D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61E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F761E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674D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17 februari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674D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B06F0C" w:rsidRDefault="007674D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4498887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06F0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06F0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7674D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15687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156873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15687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B06F0C" w:rsidRDefault="007674D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674D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61E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F761EC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674D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17 februari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674D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B06F0C" w:rsidRDefault="007674D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4498887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06F0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674D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674D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06F0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674DE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674DE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751262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54B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968A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AA063F1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3C38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E7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AF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8C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C2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87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CE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0C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965610E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046B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4B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D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60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48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A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E6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6090008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062C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43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E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0F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E5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4D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A9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08C0075E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E9EE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CF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A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A5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24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A6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F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0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K%3A%5CDWJZ-SBR%5CMedewerkers%5CSpiertz%20Menno%5CW1754%20Wetsvoorstel%20casusoverleggen%20persoonsgerichte%20aanpak%20radicalisering%20-%202192954%20kiwi%2010815%5C11%20BEHANDELING%20TK%20-%20radi%5C20230215%20aanbiedingsbrief%20Tweede%20Kamer%20nota%20nav%20verslag%20wv%20casusoverleggen.docx#Document&quot; model=&quot;$/brief-2010.xml&quot; profile=&quot;minjus&quot; src=&quot;DWJZ/Wet/11 Behandeling TK/11 Brief TK nota nav verslag.xml&quot; target=&quot;Microsoft Word&quot; target-build=&quot;16.0.5369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houdende regels omtrent gegevensverwerking in de persoonsgerichte aanpak van radicalisering e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6059082b34a44dec86cc7267d0f642cd&quot; id=&quot;G8B26930145444AB1B014F57E230C2B82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e1c99f2c02f9457c8a5cb817ffe771ae&quot; id=&quot;G9833D020B68445CDB3ADB31418877EFD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dwjz&quot; value=&quot;59&quot;&gt;&lt;afzender aanhef=&quot;1&quot; country-code=&quot;31&quot; country-id=&quot;NLD&quot; groetregel=&quot;1&quot; name=&quot;dwjz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-&quot; value=&quot;2&quot;&gt;&lt;afzender aanhef=&quot;1&quot; country-code=&quot;31&quot; country-id=&quot;NLD&quot; groetregel=&quot;1&quot; naam=&quot;Sector staats- en bestuursrecht&quot; name=&quot;-&quot; organisatie=&quot;176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Sector staats- en bestuursrecht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7 februari 2023&quot; value=&quot;2023-02-17T00:00:00&quot;/&gt;&lt;onskenmerk format-disabled=&quot;true&quot; formatted-value=&quot;4498887&quot; value=&quot;4498887&quot;/&gt;&lt;uwkenmerk formatted-value=&quot;&quot;/&gt;&lt;onderwerp format-disabled=&quot;true&quot; formatted-value=&quot;Voorstel van wet houdende regels omtrent gegevensverwerking in de persoonsgerichte aanpak van radicalisering e&quot; value=&quot;Voorstel van wet houdende regels omtrent gegevensverwerking in de persoonsgerichte aanpak van radicalisering e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154B"/>
    <w:rsid w:val="000129A4"/>
    <w:rsid w:val="000E4FC7"/>
    <w:rsid w:val="00156873"/>
    <w:rsid w:val="001823FC"/>
    <w:rsid w:val="001B5B02"/>
    <w:rsid w:val="002353E3"/>
    <w:rsid w:val="00244B06"/>
    <w:rsid w:val="002D374B"/>
    <w:rsid w:val="0040796D"/>
    <w:rsid w:val="005B585C"/>
    <w:rsid w:val="00633868"/>
    <w:rsid w:val="00652887"/>
    <w:rsid w:val="00666B4A"/>
    <w:rsid w:val="00690E82"/>
    <w:rsid w:val="006927C6"/>
    <w:rsid w:val="007047C3"/>
    <w:rsid w:val="0071154B"/>
    <w:rsid w:val="00727FFD"/>
    <w:rsid w:val="00761B39"/>
    <w:rsid w:val="007674DE"/>
    <w:rsid w:val="00794445"/>
    <w:rsid w:val="007D720D"/>
    <w:rsid w:val="00836D4B"/>
    <w:rsid w:val="0089073C"/>
    <w:rsid w:val="008A7B34"/>
    <w:rsid w:val="00923C89"/>
    <w:rsid w:val="00970C56"/>
    <w:rsid w:val="009B09F2"/>
    <w:rsid w:val="009F7A64"/>
    <w:rsid w:val="00AA5904"/>
    <w:rsid w:val="00AC0103"/>
    <w:rsid w:val="00B06F0C"/>
    <w:rsid w:val="00B07A5A"/>
    <w:rsid w:val="00B166D1"/>
    <w:rsid w:val="00B2078A"/>
    <w:rsid w:val="00B46C81"/>
    <w:rsid w:val="00C22108"/>
    <w:rsid w:val="00CC3E4D"/>
    <w:rsid w:val="00D2034F"/>
    <w:rsid w:val="00DD1C86"/>
    <w:rsid w:val="00E46F34"/>
    <w:rsid w:val="00E968A0"/>
    <w:rsid w:val="00EC78C2"/>
    <w:rsid w:val="00EE0A74"/>
    <w:rsid w:val="00F343F3"/>
    <w:rsid w:val="00F60DEA"/>
    <w:rsid w:val="00F75106"/>
    <w:rsid w:val="00F761EC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836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6D4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1037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2023-02-17T11:25:00.0000000Z</lastPrinted>
  <dcterms:created xsi:type="dcterms:W3CDTF">2023-03-22T09:59:00.0000000Z</dcterms:created>
  <dcterms:modified xsi:type="dcterms:W3CDTF">2023-03-22T09:59:00.0000000Z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17 februari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Voorstel van wet houdende regels omtrent gegevensverwerking in de persoonsgerichte aanpak van radicalisering e</vt:lpwstr>
  </property>
  <property fmtid="{D5CDD505-2E9C-101B-9397-08002B2CF9AE}" pid="23" name="onskenmerk">
    <vt:lpwstr>4498887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