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5569F6">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256549" w:rsidRDefault="00256549"/>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256549" w:rsidRDefault="0025654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D648DF">
        <w:tc>
          <w:tcPr>
            <w:tcW w:w="0" w:type="auto"/>
          </w:tcPr>
          <w:p w:rsidR="00256549" w:rsidRDefault="005569F6">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2775130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5569F6">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D648DF">
        <w:trPr>
          <w:trHeight w:val="306" w:hRule="exact"/>
        </w:trPr>
        <w:tc>
          <w:tcPr>
            <w:tcW w:w="7512" w:type="dxa"/>
            <w:gridSpan w:val="2"/>
          </w:tcPr>
          <w:p w:rsidR="00F75106" w:rsidRDefault="005569F6">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D648DF">
        <w:trPr>
          <w:cantSplit/>
          <w:trHeight w:val="85" w:hRule="exact"/>
        </w:trPr>
        <w:tc>
          <w:tcPr>
            <w:tcW w:w="7512" w:type="dxa"/>
            <w:gridSpan w:val="2"/>
          </w:tcPr>
          <w:p w:rsidR="00F75106" w:rsidRDefault="00F75106">
            <w:pPr>
              <w:pStyle w:val="Huisstijl-Rubricering"/>
            </w:pPr>
          </w:p>
        </w:tc>
      </w:tr>
      <w:tr w:rsidR="00D648DF">
        <w:trPr>
          <w:cantSplit/>
          <w:trHeight w:val="187" w:hRule="exact"/>
        </w:trPr>
        <w:tc>
          <w:tcPr>
            <w:tcW w:w="7512" w:type="dxa"/>
            <w:gridSpan w:val="2"/>
          </w:tcPr>
          <w:p w:rsidR="00F75106" w:rsidRDefault="005569F6">
            <w:pPr>
              <w:pStyle w:val="Huisstijl-Rubricering"/>
            </w:pPr>
            <w:r>
              <w:fldChar w:fldCharType="begin"/>
            </w:r>
            <w:r w:rsidR="000129A4">
              <w:instrText xml:space="preserve"> DOCPROPERTY rubricering </w:instrText>
            </w:r>
            <w:r>
              <w:fldChar w:fldCharType="end"/>
            </w:r>
          </w:p>
        </w:tc>
      </w:tr>
      <w:tr w:rsidR="00D648DF">
        <w:trPr>
          <w:cantSplit/>
          <w:trHeight w:val="2166" w:hRule="exact"/>
        </w:trPr>
        <w:tc>
          <w:tcPr>
            <w:tcW w:w="7512" w:type="dxa"/>
            <w:gridSpan w:val="2"/>
          </w:tcPr>
          <w:p w:rsidR="005569F6" w:rsidRDefault="007A4613">
            <w:pPr>
              <w:pStyle w:val="adres"/>
            </w:pPr>
            <w:r>
              <w:t xml:space="preserve">Aan de </w:t>
            </w:r>
            <w:r w:rsidR="005569F6">
              <w:fldChar w:fldCharType="begin"/>
            </w:r>
            <w:r w:rsidR="000129A4">
              <w:instrText xml:space="preserve"> DOCVARIABLE adres *\MERGEFORMAT </w:instrText>
            </w:r>
            <w:r w:rsidR="005569F6">
              <w:fldChar w:fldCharType="separate"/>
            </w:r>
            <w:r w:rsidR="000129A4">
              <w:t xml:space="preserve">Voorzitter van de Tweede Kamer </w:t>
            </w:r>
          </w:p>
          <w:p w:rsidR="00F75106" w:rsidRDefault="000129A4">
            <w:pPr>
              <w:pStyle w:val="adres"/>
            </w:pPr>
            <w:r>
              <w:t>der Staten-Generaal</w:t>
            </w:r>
          </w:p>
          <w:p w:rsidR="000129A4" w:rsidRDefault="005569F6">
            <w:pPr>
              <w:pStyle w:val="adres"/>
            </w:pPr>
            <w:r>
              <w:t xml:space="preserve">Postbus 20018 </w:t>
            </w:r>
          </w:p>
          <w:p w:rsidR="000129A4" w:rsidRDefault="005569F6">
            <w:pPr>
              <w:pStyle w:val="adres"/>
            </w:pPr>
            <w:r>
              <w:t>2500 EA  DEN HAAG</w:t>
            </w:r>
          </w:p>
          <w:p w:rsidR="000129A4" w:rsidRDefault="005569F6">
            <w:pPr>
              <w:pStyle w:val="adres"/>
            </w:pPr>
            <w:r>
              <w:t> </w:t>
            </w:r>
          </w:p>
          <w:p w:rsidR="000129A4" w:rsidRDefault="005569F6">
            <w:pPr>
              <w:pStyle w:val="adres"/>
            </w:pPr>
            <w:r>
              <w:fldChar w:fldCharType="end"/>
            </w:r>
          </w:p>
          <w:p w:rsidR="00F75106" w:rsidRDefault="005569F6">
            <w:pPr>
              <w:pStyle w:val="kixcode"/>
            </w:pPr>
            <w:r>
              <w:fldChar w:fldCharType="begin"/>
            </w:r>
            <w:r w:rsidR="000129A4">
              <w:instrText xml:space="preserve"> DOCPROPERTY kix </w:instrText>
            </w:r>
            <w:r>
              <w:fldChar w:fldCharType="end"/>
            </w:r>
          </w:p>
          <w:p w:rsidR="00F75106" w:rsidRDefault="00F75106">
            <w:pPr>
              <w:pStyle w:val="kixcode"/>
            </w:pPr>
          </w:p>
        </w:tc>
      </w:tr>
      <w:tr w:rsidR="00D648DF">
        <w:trPr>
          <w:trHeight w:val="465" w:hRule="exact"/>
        </w:trPr>
        <w:tc>
          <w:tcPr>
            <w:tcW w:w="7512" w:type="dxa"/>
            <w:gridSpan w:val="2"/>
          </w:tcPr>
          <w:p w:rsidR="00F75106" w:rsidRDefault="00F75106">
            <w:pPr>
              <w:pStyle w:val="broodtekst"/>
            </w:pPr>
          </w:p>
        </w:tc>
      </w:tr>
      <w:tr w:rsidR="00D648DF">
        <w:trPr>
          <w:trHeight w:val="238" w:hRule="exact"/>
        </w:trPr>
        <w:tc>
          <w:tcPr>
            <w:tcW w:w="1099" w:type="dxa"/>
          </w:tcPr>
          <w:p w:rsidR="00F75106" w:rsidRDefault="005569F6">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7A4613">
            <w:pPr>
              <w:pStyle w:val="datumonderwerp"/>
              <w:tabs>
                <w:tab w:val="clear" w:pos="794"/>
                <w:tab w:val="left" w:pos="1092"/>
              </w:tabs>
              <w:ind w:left="1140" w:hanging="1140"/>
            </w:pPr>
            <w:r>
              <w:t>16 maart</w:t>
            </w:r>
            <w:r w:rsidR="005569F6">
              <w:t xml:space="preserve"> 2023</w:t>
            </w:r>
          </w:p>
        </w:tc>
      </w:tr>
      <w:tr w:rsidR="00D648DF" w:rsidTr="00A97D12">
        <w:trPr>
          <w:trHeight w:val="1463" w:hRule="exact"/>
        </w:trPr>
        <w:tc>
          <w:tcPr>
            <w:tcW w:w="1099" w:type="dxa"/>
          </w:tcPr>
          <w:p w:rsidR="00F75106" w:rsidRDefault="005569F6">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P="00A97D12" w:rsidRDefault="005569F6">
            <w:pPr>
              <w:pStyle w:val="datumonderwerp"/>
            </w:pPr>
            <w:r>
              <w:t>Wijziging van de Gemeentewet, de Wet openbare lichamen Bonaire, Sint Eustatius en Saba en enkele andere wetten in verband met uitbreiding van de sluitingsbevoegdheid van de burgemeester en de gezaghebber ter handhaving van de openbare orde en om enkele omissies te herstellen (36 217)</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D648DF">
        <w:tc>
          <w:tcPr>
            <w:tcW w:w="2013" w:type="dxa"/>
          </w:tcPr>
          <w:p w:rsidR="00256549" w:rsidP="00256549" w:rsidRDefault="005569F6">
            <w:pPr>
              <w:pStyle w:val="afzendgegevens-bold"/>
            </w:pPr>
            <w:bookmarkStart w:name="referentiegegevens" w:id="3"/>
            <w:bookmarkStart w:name="referentiegegevens_bk" w:id="4"/>
            <w:bookmarkEnd w:id="3"/>
            <w:r>
              <w:t>Directie Wetgeving en Juridische Zaken</w:t>
            </w:r>
          </w:p>
          <w:p w:rsidR="00256549" w:rsidP="00256549" w:rsidRDefault="005569F6">
            <w:pPr>
              <w:pStyle w:val="afzendgegevens"/>
            </w:pPr>
            <w:r>
              <w:t>Sector Staats- en Bestuursrecht</w:t>
            </w:r>
          </w:p>
          <w:p w:rsidR="00256549" w:rsidP="00256549" w:rsidRDefault="005569F6">
            <w:pPr>
              <w:pStyle w:val="witregel1"/>
            </w:pPr>
            <w:r>
              <w:t> </w:t>
            </w:r>
          </w:p>
          <w:p w:rsidRPr="007A4613" w:rsidR="00256549" w:rsidP="00256549" w:rsidRDefault="005569F6">
            <w:pPr>
              <w:pStyle w:val="afzendgegevens"/>
              <w:rPr>
                <w:lang w:val="de-DE"/>
              </w:rPr>
            </w:pPr>
            <w:r w:rsidRPr="007A4613">
              <w:rPr>
                <w:lang w:val="de-DE"/>
              </w:rPr>
              <w:t>Turfmarkt 147</w:t>
            </w:r>
          </w:p>
          <w:p w:rsidRPr="007A4613" w:rsidR="00256549" w:rsidP="00256549" w:rsidRDefault="005569F6">
            <w:pPr>
              <w:pStyle w:val="afzendgegevens"/>
              <w:rPr>
                <w:lang w:val="de-DE"/>
              </w:rPr>
            </w:pPr>
            <w:r w:rsidRPr="007A4613">
              <w:rPr>
                <w:lang w:val="de-DE"/>
              </w:rPr>
              <w:t>2511 DP  Den Haag</w:t>
            </w:r>
          </w:p>
          <w:p w:rsidRPr="007A4613" w:rsidR="00256549" w:rsidP="00256549" w:rsidRDefault="005569F6">
            <w:pPr>
              <w:pStyle w:val="afzendgegevens"/>
              <w:rPr>
                <w:lang w:val="de-DE"/>
              </w:rPr>
            </w:pPr>
            <w:r w:rsidRPr="007A4613">
              <w:rPr>
                <w:lang w:val="de-DE"/>
              </w:rPr>
              <w:t>Postbus 20301</w:t>
            </w:r>
          </w:p>
          <w:p w:rsidRPr="007A4613" w:rsidR="00256549" w:rsidP="00256549" w:rsidRDefault="005569F6">
            <w:pPr>
              <w:pStyle w:val="afzendgegevens"/>
              <w:rPr>
                <w:lang w:val="de-DE"/>
              </w:rPr>
            </w:pPr>
            <w:r w:rsidRPr="007A4613">
              <w:rPr>
                <w:lang w:val="de-DE"/>
              </w:rPr>
              <w:t>2500 EH  Den Haag</w:t>
            </w:r>
          </w:p>
          <w:p w:rsidRPr="007A4613" w:rsidR="00256549" w:rsidP="00256549" w:rsidRDefault="005569F6">
            <w:pPr>
              <w:pStyle w:val="afzendgegevens"/>
              <w:rPr>
                <w:lang w:val="de-DE"/>
              </w:rPr>
            </w:pPr>
            <w:r w:rsidRPr="007A4613">
              <w:rPr>
                <w:lang w:val="de-DE"/>
              </w:rPr>
              <w:t>www.rijksoverheid.nl/jenv</w:t>
            </w:r>
          </w:p>
          <w:p w:rsidRPr="007A4613" w:rsidR="00256549" w:rsidP="00256549" w:rsidRDefault="005569F6">
            <w:pPr>
              <w:pStyle w:val="witregel1"/>
              <w:rPr>
                <w:lang w:val="de-DE"/>
              </w:rPr>
            </w:pPr>
            <w:r w:rsidRPr="007A4613">
              <w:rPr>
                <w:lang w:val="de-DE"/>
              </w:rPr>
              <w:t> </w:t>
            </w:r>
          </w:p>
          <w:p w:rsidRPr="007A4613" w:rsidR="00256549" w:rsidP="00256549" w:rsidRDefault="005569F6">
            <w:pPr>
              <w:pStyle w:val="witregel2"/>
              <w:rPr>
                <w:lang w:val="de-DE"/>
              </w:rPr>
            </w:pPr>
            <w:r w:rsidRPr="007A4613">
              <w:rPr>
                <w:lang w:val="de-DE"/>
              </w:rPr>
              <w:t> </w:t>
            </w:r>
          </w:p>
          <w:p w:rsidR="00256549" w:rsidP="005569F6" w:rsidRDefault="005569F6">
            <w:pPr>
              <w:pStyle w:val="referentiekopjes"/>
            </w:pPr>
            <w:r>
              <w:t>Ons kenmerk</w:t>
            </w:r>
          </w:p>
          <w:p w:rsidR="005569F6" w:rsidP="00256549" w:rsidRDefault="005569F6">
            <w:pPr>
              <w:pStyle w:val="referentiegegevens"/>
            </w:pPr>
            <w:r>
              <w:t>4486349</w:t>
            </w:r>
          </w:p>
          <w:p w:rsidR="007A4613" w:rsidP="00256549" w:rsidRDefault="007A4613">
            <w:pPr>
              <w:pStyle w:val="referentiegegevens"/>
            </w:pPr>
          </w:p>
          <w:p w:rsidRPr="007A4613" w:rsidR="007A4613" w:rsidP="00256549" w:rsidRDefault="007A4613">
            <w:pPr>
              <w:pStyle w:val="referentiegegevens"/>
              <w:rPr>
                <w:b/>
                <w:bCs/>
              </w:rPr>
            </w:pPr>
            <w:r w:rsidRPr="007A4613">
              <w:rPr>
                <w:b/>
                <w:bCs/>
              </w:rPr>
              <w:t>Bijlagen</w:t>
            </w:r>
          </w:p>
          <w:p w:rsidR="007A4613" w:rsidP="00256549" w:rsidRDefault="007A4613">
            <w:pPr>
              <w:pStyle w:val="referentiegegevens"/>
            </w:pPr>
            <w:r>
              <w:t>1</w:t>
            </w:r>
          </w:p>
          <w:p w:rsidR="00256549" w:rsidP="00256549" w:rsidRDefault="005569F6">
            <w:pPr>
              <w:pStyle w:val="witregel1"/>
            </w:pPr>
            <w:r>
              <w:t> </w:t>
            </w:r>
          </w:p>
          <w:p w:rsidR="00256549" w:rsidP="00256549" w:rsidRDefault="005569F6">
            <w:pPr>
              <w:pStyle w:val="clausule"/>
            </w:pPr>
            <w:r>
              <w:t>Bij beantwoording de datum en ons kenmerk vermelden. Wilt u slechts één zaak in uw brief behandelen.</w:t>
            </w:r>
          </w:p>
          <w:p w:rsidR="00256549" w:rsidP="00256549" w:rsidRDefault="00256549">
            <w:pPr>
              <w:pStyle w:val="referentiegegevens"/>
            </w:pPr>
          </w:p>
          <w:bookmarkEnd w:id="4"/>
          <w:p w:rsidRPr="00256549" w:rsidR="00256549" w:rsidP="00256549" w:rsidRDefault="00256549">
            <w:pPr>
              <w:pStyle w:val="referentiegegevens"/>
            </w:pPr>
          </w:p>
          <w:p w:rsidR="00F75106" w:rsidRDefault="005569F6">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D648DF" w:rsidTr="00C22108">
        <w:tc>
          <w:tcPr>
            <w:tcW w:w="7716" w:type="dxa"/>
          </w:tcPr>
          <w:p w:rsidRPr="00C22108" w:rsidR="00C22108" w:rsidP="002353E3" w:rsidRDefault="005569F6">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444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5569F6">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5569F6">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0" r="0" b="4445"/>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5569F6">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5569F6">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F75106">
      <w:pPr>
        <w:pStyle w:val="broodtekst"/>
      </w:pPr>
      <w:bookmarkStart w:name="cursor" w:id="8"/>
      <w:bookmarkEnd w:id="8"/>
    </w:p>
    <w:p w:rsidR="00256549" w:rsidP="00256549" w:rsidRDefault="005569F6">
      <w:pPr>
        <w:pStyle w:val="broodtekst"/>
      </w:pPr>
      <w:r>
        <w:t>Hierbij bied ik u, mede namens de Minister van Binnenlandse Zaken en Koninkrijkrelaties</w:t>
      </w:r>
      <w:r w:rsidR="00A97D12">
        <w:t>,</w:t>
      </w:r>
      <w:r>
        <w:t> de nota naar aanleiding van het verslag inzake het bovenvermelde voorstel aan.</w:t>
      </w:r>
    </w:p>
    <w:tbl>
      <w:tblPr>
        <w:tblW w:w="7501" w:type="dxa"/>
        <w:tblLayout w:type="fixed"/>
        <w:tblCellMar>
          <w:left w:w="0" w:type="dxa"/>
          <w:right w:w="0" w:type="dxa"/>
        </w:tblCellMar>
        <w:tblLook w:val="0000" w:firstRow="0" w:lastRow="0" w:firstColumn="0" w:lastColumn="0" w:noHBand="0" w:noVBand="0"/>
      </w:tblPr>
      <w:tblGrid>
        <w:gridCol w:w="7501"/>
      </w:tblGrid>
      <w:tr w:rsidR="00D648DF">
        <w:trPr>
          <w:cantSplit/>
        </w:trPr>
        <w:tc>
          <w:tcPr>
            <w:tcW w:w="7501" w:type="dxa"/>
          </w:tcPr>
          <w:p w:rsidR="00256549" w:rsidRDefault="00256549"/>
          <w:p w:rsidR="007A4613" w:rsidRDefault="007A4613"/>
          <w:p w:rsidR="00256549" w:rsidRDefault="005569F6">
            <w:r>
              <w:t>De Minister van Justitie en Veiligheid,</w:t>
            </w:r>
          </w:p>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D648DF" w:rsidTr="00FD163B">
              <w:tc>
                <w:tcPr>
                  <w:tcW w:w="7534" w:type="dxa"/>
                  <w:gridSpan w:val="3"/>
                  <w:shd w:val="clear" w:color="auto" w:fill="auto"/>
                </w:tcPr>
                <w:p w:rsidRPr="00256549" w:rsidR="00256549" w:rsidP="00256549" w:rsidRDefault="00256549">
                  <w:pPr>
                    <w:pStyle w:val="broodtekst"/>
                  </w:pPr>
                  <w:bookmarkStart w:name="ondertekening" w:id="9"/>
                  <w:bookmarkStart w:name="ondertekening_bk" w:id="10"/>
                  <w:bookmarkEnd w:id="9"/>
                </w:p>
              </w:tc>
            </w:tr>
            <w:tr w:rsidR="00D648DF" w:rsidTr="00FC1466">
              <w:tc>
                <w:tcPr>
                  <w:tcW w:w="7534" w:type="dxa"/>
                  <w:gridSpan w:val="3"/>
                  <w:shd w:val="clear" w:color="auto" w:fill="auto"/>
                </w:tcPr>
                <w:p w:rsidRPr="00256549" w:rsidR="00256549" w:rsidP="00256549" w:rsidRDefault="00256549">
                  <w:pPr>
                    <w:pStyle w:val="broodtekst"/>
                  </w:pPr>
                </w:p>
              </w:tc>
            </w:tr>
            <w:tr w:rsidR="00D648DF" w:rsidTr="00923347">
              <w:tc>
                <w:tcPr>
                  <w:tcW w:w="7534" w:type="dxa"/>
                  <w:gridSpan w:val="3"/>
                  <w:shd w:val="clear" w:color="auto" w:fill="auto"/>
                </w:tcPr>
                <w:p w:rsidR="00256549" w:rsidP="00256549" w:rsidRDefault="00256549">
                  <w:pPr>
                    <w:pStyle w:val="broodtekst"/>
                  </w:pPr>
                </w:p>
                <w:p w:rsidRPr="00256549" w:rsidR="007A4613" w:rsidP="00256549" w:rsidRDefault="007A4613">
                  <w:pPr>
                    <w:pStyle w:val="broodtekst"/>
                  </w:pPr>
                </w:p>
              </w:tc>
            </w:tr>
            <w:tr w:rsidR="00D648DF" w:rsidTr="00256549">
              <w:tc>
                <w:tcPr>
                  <w:tcW w:w="4208" w:type="dxa"/>
                  <w:shd w:val="clear" w:color="auto" w:fill="auto"/>
                </w:tcPr>
                <w:p w:rsidR="00256549" w:rsidP="00256549" w:rsidRDefault="005569F6">
                  <w:pPr>
                    <w:pStyle w:val="broodtekst"/>
                  </w:pPr>
                  <w:r>
                    <w:t>D. Yeşilgöz-Zegerius</w:t>
                  </w:r>
                </w:p>
                <w:p w:rsidRPr="00256549" w:rsidR="00256549" w:rsidP="00256549" w:rsidRDefault="00256549">
                  <w:pPr>
                    <w:pStyle w:val="broodtekst"/>
                  </w:pPr>
                </w:p>
              </w:tc>
              <w:tc>
                <w:tcPr>
                  <w:tcW w:w="227" w:type="dxa"/>
                  <w:shd w:val="clear" w:color="auto" w:fill="auto"/>
                </w:tcPr>
                <w:p w:rsidRPr="00256549" w:rsidR="00256549" w:rsidP="00256549" w:rsidRDefault="00256549">
                  <w:pPr>
                    <w:pStyle w:val="broodtekst"/>
                  </w:pPr>
                </w:p>
              </w:tc>
              <w:tc>
                <w:tcPr>
                  <w:tcW w:w="3099" w:type="dxa"/>
                  <w:shd w:val="clear" w:color="auto" w:fill="auto"/>
                </w:tcPr>
                <w:p w:rsidRPr="00256549" w:rsidR="00256549" w:rsidRDefault="00256549">
                  <w:pPr>
                    <w:pStyle w:val="broodtekst"/>
                  </w:pPr>
                </w:p>
              </w:tc>
            </w:tr>
            <w:bookmarkEnd w:id="10"/>
          </w:tbl>
          <w:p w:rsidR="00256549" w:rsidP="00256549" w:rsidRDefault="00256549">
            <w:pPr>
              <w:pStyle w:val="in-table"/>
            </w:pPr>
          </w:p>
          <w:p w:rsidR="00F75106" w:rsidRDefault="005569F6">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1B" w:rsidRDefault="005569F6">
      <w:pPr>
        <w:spacing w:line="240" w:lineRule="auto"/>
      </w:pPr>
      <w:r>
        <w:separator/>
      </w:r>
    </w:p>
  </w:endnote>
  <w:endnote w:type="continuationSeparator" w:id="0">
    <w:p w:rsidR="00F6611B" w:rsidRDefault="00556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5569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D648DF">
      <w:trPr>
        <w:trHeight w:hRule="exact" w:val="240"/>
      </w:trPr>
      <w:tc>
        <w:tcPr>
          <w:tcW w:w="7752" w:type="dxa"/>
        </w:tcPr>
        <w:p w:rsidR="0089073C" w:rsidRDefault="005569F6">
          <w:pPr>
            <w:pStyle w:val="Huisstijl-Rubricering"/>
          </w:pPr>
          <w:r>
            <w:t>VERTROUWELIJK</w:t>
          </w:r>
        </w:p>
      </w:tc>
      <w:tc>
        <w:tcPr>
          <w:tcW w:w="2148" w:type="dxa"/>
        </w:tcPr>
        <w:p w:rsidR="0089073C" w:rsidRDefault="005569F6">
          <w:pPr>
            <w:pStyle w:val="Huisstijl-Paginanummering"/>
          </w:pPr>
          <w:r>
            <w:rPr>
              <w:rStyle w:val="Huisstijl-GegevenCharChar"/>
            </w:rPr>
            <w:t>Pagina  van</w:t>
          </w:r>
          <w:r>
            <w:t xml:space="preserve"> </w:t>
          </w:r>
          <w:r w:rsidR="007A4613">
            <w:fldChar w:fldCharType="begin"/>
          </w:r>
          <w:r w:rsidR="007A4613">
            <w:instrText xml:space="preserve"> NUMPAGES   \* MERGEFORMAT </w:instrText>
          </w:r>
          <w:r w:rsidR="007A4613">
            <w:fldChar w:fldCharType="separate"/>
          </w:r>
          <w:r w:rsidR="00256549">
            <w:t>1</w:t>
          </w:r>
          <w:r w:rsidR="007A461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648DF">
      <w:trPr>
        <w:trHeight w:hRule="exact" w:val="240"/>
      </w:trPr>
      <w:tc>
        <w:tcPr>
          <w:tcW w:w="7752" w:type="dxa"/>
        </w:tcPr>
        <w:bookmarkStart w:id="5" w:name="bmVoettekst1"/>
        <w:p w:rsidR="0089073C" w:rsidRDefault="005569F6">
          <w:pPr>
            <w:pStyle w:val="Huisstijl-Rubricering"/>
          </w:pPr>
          <w:r>
            <w:fldChar w:fldCharType="begin"/>
          </w:r>
          <w:r>
            <w:instrText xml:space="preserve"> DOCPROPERTY rubricering </w:instrText>
          </w:r>
          <w:r>
            <w:fldChar w:fldCharType="end"/>
          </w:r>
        </w:p>
      </w:tc>
      <w:tc>
        <w:tcPr>
          <w:tcW w:w="2148" w:type="dxa"/>
        </w:tcPr>
        <w:p w:rsidR="0089073C" w:rsidRDefault="005569F6">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A97D12">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7A4613">
            <w:fldChar w:fldCharType="begin"/>
          </w:r>
          <w:r w:rsidR="007A4613">
            <w:instrText xml:space="preserve"> SECTIONPAGES   \* MERGEFORMAT </w:instrText>
          </w:r>
          <w:r w:rsidR="007A4613">
            <w:fldChar w:fldCharType="separate"/>
          </w:r>
          <w:r w:rsidR="00A97D12">
            <w:t>2</w:t>
          </w:r>
          <w:r w:rsidR="007A4613">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D648DF">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D648DF">
      <w:trPr>
        <w:cantSplit/>
        <w:trHeight w:hRule="exact" w:val="216"/>
      </w:trPr>
      <w:tc>
        <w:tcPr>
          <w:tcW w:w="7771" w:type="dxa"/>
        </w:tcPr>
        <w:p w:rsidR="0089073C" w:rsidRDefault="005569F6">
          <w:pPr>
            <w:pStyle w:val="Huisstijl-Rubricering"/>
          </w:pPr>
          <w:r>
            <w:fldChar w:fldCharType="begin"/>
          </w:r>
          <w:r>
            <w:instrText xml:space="preserve"> DOCPROPERTY Rubricering </w:instrText>
          </w:r>
          <w:r>
            <w:fldChar w:fldCharType="end"/>
          </w:r>
        </w:p>
      </w:tc>
      <w:tc>
        <w:tcPr>
          <w:tcW w:w="2123" w:type="dxa"/>
        </w:tcPr>
        <w:p w:rsidR="0089073C" w:rsidRDefault="005569F6">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57680B">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D648DF">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D648DF">
      <w:trPr>
        <w:cantSplit/>
        <w:trHeight w:hRule="exact" w:val="289"/>
      </w:trPr>
      <w:tc>
        <w:tcPr>
          <w:tcW w:w="7769" w:type="dxa"/>
        </w:tcPr>
        <w:p w:rsidR="0089073C" w:rsidRDefault="005569F6">
          <w:pPr>
            <w:pStyle w:val="Huisstijl-Rubricering"/>
          </w:pPr>
          <w:r>
            <w:fldChar w:fldCharType="begin"/>
          </w:r>
          <w:r>
            <w:instrText xml:space="preserve"> DOCPROPERTY Rubricering </w:instrText>
          </w:r>
          <w:r>
            <w:fldChar w:fldCharType="end"/>
          </w:r>
        </w:p>
      </w:tc>
      <w:tc>
        <w:tcPr>
          <w:tcW w:w="2123" w:type="dxa"/>
        </w:tcPr>
        <w:p w:rsidR="0089073C" w:rsidRDefault="005569F6">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A97D12">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7A4613">
            <w:fldChar w:fldCharType="begin"/>
          </w:r>
          <w:r w:rsidR="007A4613">
            <w:instrText xml:space="preserve"> SECTIONPAGES   \* MERGEFORMAT </w:instrText>
          </w:r>
          <w:r w:rsidR="007A4613">
            <w:fldChar w:fldCharType="separate"/>
          </w:r>
          <w:r w:rsidR="00A97D12">
            <w:t>2</w:t>
          </w:r>
          <w:r w:rsidR="007A4613">
            <w:fldChar w:fldCharType="end"/>
          </w:r>
        </w:p>
      </w:tc>
    </w:tr>
    <w:tr w:rsidR="00D648DF">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1B" w:rsidRDefault="005569F6">
      <w:pPr>
        <w:spacing w:line="240" w:lineRule="auto"/>
      </w:pPr>
      <w:r>
        <w:separator/>
      </w:r>
    </w:p>
  </w:footnote>
  <w:footnote w:type="continuationSeparator" w:id="0">
    <w:p w:rsidR="00F6611B" w:rsidRDefault="005569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5569F6">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D648DF">
                            <w:trPr>
                              <w:cantSplit/>
                            </w:trPr>
                            <w:tc>
                              <w:tcPr>
                                <w:tcW w:w="2007" w:type="dxa"/>
                              </w:tcPr>
                              <w:p w:rsidR="00256549" w:rsidRDefault="005569F6">
                                <w:pPr>
                                  <w:pStyle w:val="referentiegegevparagraaf"/>
                                  <w:rPr>
                                    <w:rStyle w:val="directieregel"/>
                                  </w:rPr>
                                </w:pPr>
                                <w:r>
                                  <w:rPr>
                                    <w:b/>
                                  </w:rPr>
                                  <w:fldChar w:fldCharType="begin"/>
                                </w:r>
                                <w:r w:rsidR="0089073C" w:rsidRPr="007A4613">
                                  <w:rPr>
                                    <w:b/>
                                  </w:rPr>
                                  <w:instrText xml:space="preserve"> DOCPROPERTY directoraatvolg</w:instrText>
                                </w:r>
                                <w:r>
                                  <w:rPr>
                                    <w:b/>
                                  </w:rPr>
                                  <w:fldChar w:fldCharType="separate"/>
                                </w:r>
                                <w:r w:rsidR="0089073C" w:rsidRPr="007A4613">
                                  <w:rPr>
                                    <w:b/>
                                  </w:rPr>
                                  <w:t>Directie Wetgeving en Juridische Zaken</w:t>
                                </w:r>
                              </w:p>
                              <w:p w:rsidR="0089073C" w:rsidRPr="007A4613" w:rsidRDefault="005569F6">
                                <w:pPr>
                                  <w:pStyle w:val="referentiegegevparagraaf"/>
                                </w:pPr>
                                <w:r>
                                  <w:rPr>
                                    <w:b/>
                                  </w:rPr>
                                  <w:fldChar w:fldCharType="end"/>
                                </w:r>
                                <w:r>
                                  <w:fldChar w:fldCharType="begin"/>
                                </w:r>
                                <w:r w:rsidRPr="007A4613">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staats- en bestuursrecht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5569F6">
                                <w:pPr>
                                  <w:pStyle w:val="referentiegegevparagraaf"/>
                                  <w:rPr>
                                    <w:rStyle w:val="directieregel"/>
                                  </w:rPr>
                                </w:pPr>
                                <w:r>
                                  <w:rPr>
                                    <w:rStyle w:val="directieregel"/>
                                  </w:rPr>
                                  <w:fldChar w:fldCharType="end"/>
                                </w:r>
                              </w:p>
                              <w:p w:rsidR="0089073C" w:rsidRDefault="005569F6">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5569F6">
                                <w:pPr>
                                  <w:pStyle w:val="referentiegegevens"/>
                                </w:pPr>
                                <w:r>
                                  <w:fldChar w:fldCharType="begin"/>
                                </w:r>
                                <w:r w:rsidR="000129A4">
                                  <w:instrText xml:space="preserve"> DOCPROPERTY datum </w:instrText>
                                </w:r>
                                <w:r>
                                  <w:fldChar w:fldCharType="separate"/>
                                </w:r>
                                <w:r w:rsidR="000129A4">
                                  <w:t>13 februari 2023</w:t>
                                </w:r>
                                <w:r>
                                  <w:fldChar w:fldCharType="end"/>
                                </w:r>
                              </w:p>
                              <w:p w:rsidR="0089073C" w:rsidRDefault="0089073C">
                                <w:pPr>
                                  <w:pStyle w:val="witregel1"/>
                                </w:pPr>
                              </w:p>
                              <w:p w:rsidR="0089073C" w:rsidRDefault="005569F6">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5569F6">
                                <w:pPr>
                                  <w:pStyle w:val="referentiegegevens"/>
                                  <w:rPr>
                                    <w:b/>
                                  </w:rPr>
                                </w:pPr>
                                <w:r>
                                  <w:rPr>
                                    <w:b/>
                                  </w:rPr>
                                  <w:fldChar w:fldCharType="end"/>
                                </w:r>
                                <w:r>
                                  <w:fldChar w:fldCharType="begin"/>
                                </w:r>
                                <w:r w:rsidR="000129A4">
                                  <w:instrText xml:space="preserve"> DOCPROPERTY onskenmerk </w:instrText>
                                </w:r>
                                <w:r>
                                  <w:fldChar w:fldCharType="separate"/>
                                </w:r>
                                <w:r w:rsidR="000129A4">
                                  <w:t>4486349</w:t>
                                </w:r>
                                <w:r>
                                  <w:fldChar w:fldCharType="end"/>
                                </w:r>
                              </w:p>
                            </w:tc>
                          </w:tr>
                          <w:tr w:rsidR="00D648DF">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D648DF">
                      <w:trPr>
                        <w:cantSplit/>
                      </w:trPr>
                      <w:tc>
                        <w:tcPr>
                          <w:tcW w:w="2007" w:type="dxa"/>
                        </w:tcPr>
                        <w:p w:rsidR="00256549" w:rsidRDefault="005569F6">
                          <w:pPr>
                            <w:pStyle w:val="referentiegegevparagraaf"/>
                            <w:rPr>
                              <w:rStyle w:val="directieregel"/>
                            </w:rPr>
                          </w:pPr>
                          <w:r>
                            <w:rPr>
                              <w:b/>
                            </w:rPr>
                            <w:fldChar w:fldCharType="begin"/>
                          </w:r>
                          <w:r w:rsidR="0089073C" w:rsidRPr="007A4613">
                            <w:rPr>
                              <w:b/>
                            </w:rPr>
                            <w:instrText xml:space="preserve"> DOCPROPERTY directoraatvolg</w:instrText>
                          </w:r>
                          <w:r>
                            <w:rPr>
                              <w:b/>
                            </w:rPr>
                            <w:fldChar w:fldCharType="separate"/>
                          </w:r>
                          <w:r w:rsidR="0089073C" w:rsidRPr="007A4613">
                            <w:rPr>
                              <w:b/>
                            </w:rPr>
                            <w:t>Directie Wetgeving en Juridische Zaken</w:t>
                          </w:r>
                        </w:p>
                        <w:p w:rsidR="0089073C" w:rsidRPr="007A4613" w:rsidRDefault="005569F6">
                          <w:pPr>
                            <w:pStyle w:val="referentiegegevparagraaf"/>
                          </w:pPr>
                          <w:r>
                            <w:rPr>
                              <w:b/>
                            </w:rPr>
                            <w:fldChar w:fldCharType="end"/>
                          </w:r>
                          <w:r>
                            <w:fldChar w:fldCharType="begin"/>
                          </w:r>
                          <w:r w:rsidRPr="007A4613">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staats- en bestuursrecht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5569F6">
                          <w:pPr>
                            <w:pStyle w:val="referentiegegevparagraaf"/>
                            <w:rPr>
                              <w:rStyle w:val="directieregel"/>
                            </w:rPr>
                          </w:pPr>
                          <w:r>
                            <w:rPr>
                              <w:rStyle w:val="directieregel"/>
                            </w:rPr>
                            <w:fldChar w:fldCharType="end"/>
                          </w:r>
                        </w:p>
                        <w:p w:rsidR="0089073C" w:rsidRDefault="005569F6">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5569F6">
                          <w:pPr>
                            <w:pStyle w:val="referentiegegevens"/>
                          </w:pPr>
                          <w:r>
                            <w:fldChar w:fldCharType="begin"/>
                          </w:r>
                          <w:r w:rsidR="000129A4">
                            <w:instrText xml:space="preserve"> DOCPROPERTY datum </w:instrText>
                          </w:r>
                          <w:r>
                            <w:fldChar w:fldCharType="separate"/>
                          </w:r>
                          <w:r w:rsidR="000129A4">
                            <w:t>13 februari 2023</w:t>
                          </w:r>
                          <w:r>
                            <w:fldChar w:fldCharType="end"/>
                          </w:r>
                        </w:p>
                        <w:p w:rsidR="0089073C" w:rsidRDefault="0089073C">
                          <w:pPr>
                            <w:pStyle w:val="witregel1"/>
                          </w:pPr>
                        </w:p>
                        <w:p w:rsidR="0089073C" w:rsidRDefault="005569F6">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5569F6">
                          <w:pPr>
                            <w:pStyle w:val="referentiegegevens"/>
                            <w:rPr>
                              <w:b/>
                            </w:rPr>
                          </w:pPr>
                          <w:r>
                            <w:rPr>
                              <w:b/>
                            </w:rPr>
                            <w:fldChar w:fldCharType="end"/>
                          </w:r>
                          <w:r>
                            <w:fldChar w:fldCharType="begin"/>
                          </w:r>
                          <w:r w:rsidR="000129A4">
                            <w:instrText xml:space="preserve"> DOCPROPERTY onskenmerk </w:instrText>
                          </w:r>
                          <w:r>
                            <w:fldChar w:fldCharType="separate"/>
                          </w:r>
                          <w:r w:rsidR="000129A4">
                            <w:t>4486349</w:t>
                          </w:r>
                          <w:r>
                            <w:fldChar w:fldCharType="end"/>
                          </w:r>
                        </w:p>
                      </w:tc>
                    </w:tr>
                    <w:tr w:rsidR="00D648DF">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5569F6">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5569F6">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D648DF">
      <w:trPr>
        <w:trHeight w:hRule="exact" w:val="136"/>
      </w:trPr>
      <w:tc>
        <w:tcPr>
          <w:tcW w:w="7520" w:type="dxa"/>
        </w:tcPr>
        <w:p w:rsidR="0089073C" w:rsidRDefault="0089073C">
          <w:pPr>
            <w:spacing w:line="240" w:lineRule="auto"/>
            <w:rPr>
              <w:sz w:val="12"/>
              <w:szCs w:val="12"/>
            </w:rPr>
          </w:pPr>
        </w:p>
      </w:tc>
    </w:tr>
  </w:tbl>
  <w:p w:rsidR="0089073C" w:rsidRDefault="005569F6">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5569F6">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499948"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A97D12">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57680B">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2F6A8364">
      <w:start w:val="1"/>
      <w:numFmt w:val="lowerLetter"/>
      <w:pStyle w:val="lijst-alphabet"/>
      <w:lvlText w:val="%1."/>
      <w:lvlJc w:val="left"/>
      <w:pPr>
        <w:tabs>
          <w:tab w:val="num" w:pos="1040"/>
        </w:tabs>
        <w:ind w:left="1021" w:hanging="341"/>
      </w:pPr>
      <w:rPr>
        <w:rFonts w:hint="default"/>
      </w:rPr>
    </w:lvl>
    <w:lvl w:ilvl="1" w:tplc="3134F3F6" w:tentative="1">
      <w:start w:val="1"/>
      <w:numFmt w:val="lowerLetter"/>
      <w:lvlText w:val="%2."/>
      <w:lvlJc w:val="left"/>
      <w:pPr>
        <w:tabs>
          <w:tab w:val="num" w:pos="1440"/>
        </w:tabs>
        <w:ind w:left="1440" w:hanging="360"/>
      </w:pPr>
    </w:lvl>
    <w:lvl w:ilvl="2" w:tplc="CC9CFC42" w:tentative="1">
      <w:start w:val="1"/>
      <w:numFmt w:val="lowerRoman"/>
      <w:lvlText w:val="%3."/>
      <w:lvlJc w:val="right"/>
      <w:pPr>
        <w:tabs>
          <w:tab w:val="num" w:pos="2160"/>
        </w:tabs>
        <w:ind w:left="2160" w:hanging="180"/>
      </w:pPr>
    </w:lvl>
    <w:lvl w:ilvl="3" w:tplc="F61ACDFC" w:tentative="1">
      <w:start w:val="1"/>
      <w:numFmt w:val="decimal"/>
      <w:lvlText w:val="%4."/>
      <w:lvlJc w:val="left"/>
      <w:pPr>
        <w:tabs>
          <w:tab w:val="num" w:pos="2880"/>
        </w:tabs>
        <w:ind w:left="2880" w:hanging="360"/>
      </w:pPr>
    </w:lvl>
    <w:lvl w:ilvl="4" w:tplc="BCFA3CB6" w:tentative="1">
      <w:start w:val="1"/>
      <w:numFmt w:val="lowerLetter"/>
      <w:lvlText w:val="%5."/>
      <w:lvlJc w:val="left"/>
      <w:pPr>
        <w:tabs>
          <w:tab w:val="num" w:pos="3600"/>
        </w:tabs>
        <w:ind w:left="3600" w:hanging="360"/>
      </w:pPr>
    </w:lvl>
    <w:lvl w:ilvl="5" w:tplc="9282101E" w:tentative="1">
      <w:start w:val="1"/>
      <w:numFmt w:val="lowerRoman"/>
      <w:lvlText w:val="%6."/>
      <w:lvlJc w:val="right"/>
      <w:pPr>
        <w:tabs>
          <w:tab w:val="num" w:pos="4320"/>
        </w:tabs>
        <w:ind w:left="4320" w:hanging="180"/>
      </w:pPr>
    </w:lvl>
    <w:lvl w:ilvl="6" w:tplc="CF1AA272" w:tentative="1">
      <w:start w:val="1"/>
      <w:numFmt w:val="decimal"/>
      <w:lvlText w:val="%7."/>
      <w:lvlJc w:val="left"/>
      <w:pPr>
        <w:tabs>
          <w:tab w:val="num" w:pos="5040"/>
        </w:tabs>
        <w:ind w:left="5040" w:hanging="360"/>
      </w:pPr>
    </w:lvl>
    <w:lvl w:ilvl="7" w:tplc="7E7E3F80" w:tentative="1">
      <w:start w:val="1"/>
      <w:numFmt w:val="lowerLetter"/>
      <w:lvlText w:val="%8."/>
      <w:lvlJc w:val="left"/>
      <w:pPr>
        <w:tabs>
          <w:tab w:val="num" w:pos="5760"/>
        </w:tabs>
        <w:ind w:left="5760" w:hanging="360"/>
      </w:pPr>
    </w:lvl>
    <w:lvl w:ilvl="8" w:tplc="5F14FF1C"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0784D736">
      <w:start w:val="1"/>
      <w:numFmt w:val="bullet"/>
      <w:pStyle w:val="Lijstopsomteken"/>
      <w:lvlText w:val="•"/>
      <w:lvlJc w:val="left"/>
      <w:pPr>
        <w:tabs>
          <w:tab w:val="num" w:pos="227"/>
        </w:tabs>
        <w:ind w:left="227" w:hanging="227"/>
      </w:pPr>
      <w:rPr>
        <w:rFonts w:ascii="Verdana" w:hAnsi="Verdana" w:hint="default"/>
        <w:sz w:val="18"/>
        <w:szCs w:val="18"/>
      </w:rPr>
    </w:lvl>
    <w:lvl w:ilvl="1" w:tplc="C928A024" w:tentative="1">
      <w:start w:val="1"/>
      <w:numFmt w:val="bullet"/>
      <w:lvlText w:val="o"/>
      <w:lvlJc w:val="left"/>
      <w:pPr>
        <w:tabs>
          <w:tab w:val="num" w:pos="1440"/>
        </w:tabs>
        <w:ind w:left="1440" w:hanging="360"/>
      </w:pPr>
      <w:rPr>
        <w:rFonts w:ascii="Courier New" w:hAnsi="Courier New" w:cs="Courier New" w:hint="default"/>
      </w:rPr>
    </w:lvl>
    <w:lvl w:ilvl="2" w:tplc="07908436" w:tentative="1">
      <w:start w:val="1"/>
      <w:numFmt w:val="bullet"/>
      <w:lvlText w:val=""/>
      <w:lvlJc w:val="left"/>
      <w:pPr>
        <w:tabs>
          <w:tab w:val="num" w:pos="2160"/>
        </w:tabs>
        <w:ind w:left="2160" w:hanging="360"/>
      </w:pPr>
      <w:rPr>
        <w:rFonts w:ascii="Wingdings" w:hAnsi="Wingdings" w:hint="default"/>
      </w:rPr>
    </w:lvl>
    <w:lvl w:ilvl="3" w:tplc="71F67238" w:tentative="1">
      <w:start w:val="1"/>
      <w:numFmt w:val="bullet"/>
      <w:lvlText w:val=""/>
      <w:lvlJc w:val="left"/>
      <w:pPr>
        <w:tabs>
          <w:tab w:val="num" w:pos="2880"/>
        </w:tabs>
        <w:ind w:left="2880" w:hanging="360"/>
      </w:pPr>
      <w:rPr>
        <w:rFonts w:ascii="Symbol" w:hAnsi="Symbol" w:hint="default"/>
      </w:rPr>
    </w:lvl>
    <w:lvl w:ilvl="4" w:tplc="349A64DC" w:tentative="1">
      <w:start w:val="1"/>
      <w:numFmt w:val="bullet"/>
      <w:lvlText w:val="o"/>
      <w:lvlJc w:val="left"/>
      <w:pPr>
        <w:tabs>
          <w:tab w:val="num" w:pos="3600"/>
        </w:tabs>
        <w:ind w:left="3600" w:hanging="360"/>
      </w:pPr>
      <w:rPr>
        <w:rFonts w:ascii="Courier New" w:hAnsi="Courier New" w:cs="Courier New" w:hint="default"/>
      </w:rPr>
    </w:lvl>
    <w:lvl w:ilvl="5" w:tplc="CC683CC2" w:tentative="1">
      <w:start w:val="1"/>
      <w:numFmt w:val="bullet"/>
      <w:lvlText w:val=""/>
      <w:lvlJc w:val="left"/>
      <w:pPr>
        <w:tabs>
          <w:tab w:val="num" w:pos="4320"/>
        </w:tabs>
        <w:ind w:left="4320" w:hanging="360"/>
      </w:pPr>
      <w:rPr>
        <w:rFonts w:ascii="Wingdings" w:hAnsi="Wingdings" w:hint="default"/>
      </w:rPr>
    </w:lvl>
    <w:lvl w:ilvl="6" w:tplc="57DE335C" w:tentative="1">
      <w:start w:val="1"/>
      <w:numFmt w:val="bullet"/>
      <w:lvlText w:val=""/>
      <w:lvlJc w:val="left"/>
      <w:pPr>
        <w:tabs>
          <w:tab w:val="num" w:pos="5040"/>
        </w:tabs>
        <w:ind w:left="5040" w:hanging="360"/>
      </w:pPr>
      <w:rPr>
        <w:rFonts w:ascii="Symbol" w:hAnsi="Symbol" w:hint="default"/>
      </w:rPr>
    </w:lvl>
    <w:lvl w:ilvl="7" w:tplc="D8EA3132" w:tentative="1">
      <w:start w:val="1"/>
      <w:numFmt w:val="bullet"/>
      <w:lvlText w:val="o"/>
      <w:lvlJc w:val="left"/>
      <w:pPr>
        <w:tabs>
          <w:tab w:val="num" w:pos="5760"/>
        </w:tabs>
        <w:ind w:left="5760" w:hanging="360"/>
      </w:pPr>
      <w:rPr>
        <w:rFonts w:ascii="Courier New" w:hAnsi="Courier New" w:cs="Courier New" w:hint="default"/>
      </w:rPr>
    </w:lvl>
    <w:lvl w:ilvl="8" w:tplc="AD5C1E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B0182B9A">
      <w:start w:val="1"/>
      <w:numFmt w:val="bullet"/>
      <w:pStyle w:val="Lijstopsomteken2"/>
      <w:lvlText w:val="–"/>
      <w:lvlJc w:val="left"/>
      <w:pPr>
        <w:tabs>
          <w:tab w:val="num" w:pos="227"/>
        </w:tabs>
        <w:ind w:left="227" w:firstLine="0"/>
      </w:pPr>
      <w:rPr>
        <w:rFonts w:ascii="Verdana" w:hAnsi="Verdana" w:hint="default"/>
      </w:rPr>
    </w:lvl>
    <w:lvl w:ilvl="1" w:tplc="411AF322" w:tentative="1">
      <w:start w:val="1"/>
      <w:numFmt w:val="bullet"/>
      <w:lvlText w:val="o"/>
      <w:lvlJc w:val="left"/>
      <w:pPr>
        <w:tabs>
          <w:tab w:val="num" w:pos="1440"/>
        </w:tabs>
        <w:ind w:left="1440" w:hanging="360"/>
      </w:pPr>
      <w:rPr>
        <w:rFonts w:ascii="Courier New" w:hAnsi="Courier New" w:cs="Courier New" w:hint="default"/>
      </w:rPr>
    </w:lvl>
    <w:lvl w:ilvl="2" w:tplc="E0605428" w:tentative="1">
      <w:start w:val="1"/>
      <w:numFmt w:val="bullet"/>
      <w:lvlText w:val=""/>
      <w:lvlJc w:val="left"/>
      <w:pPr>
        <w:tabs>
          <w:tab w:val="num" w:pos="2160"/>
        </w:tabs>
        <w:ind w:left="2160" w:hanging="360"/>
      </w:pPr>
      <w:rPr>
        <w:rFonts w:ascii="Wingdings" w:hAnsi="Wingdings" w:hint="default"/>
      </w:rPr>
    </w:lvl>
    <w:lvl w:ilvl="3" w:tplc="D6B8C7C4" w:tentative="1">
      <w:start w:val="1"/>
      <w:numFmt w:val="bullet"/>
      <w:lvlText w:val=""/>
      <w:lvlJc w:val="left"/>
      <w:pPr>
        <w:tabs>
          <w:tab w:val="num" w:pos="2880"/>
        </w:tabs>
        <w:ind w:left="2880" w:hanging="360"/>
      </w:pPr>
      <w:rPr>
        <w:rFonts w:ascii="Symbol" w:hAnsi="Symbol" w:hint="default"/>
      </w:rPr>
    </w:lvl>
    <w:lvl w:ilvl="4" w:tplc="21424C54" w:tentative="1">
      <w:start w:val="1"/>
      <w:numFmt w:val="bullet"/>
      <w:lvlText w:val="o"/>
      <w:lvlJc w:val="left"/>
      <w:pPr>
        <w:tabs>
          <w:tab w:val="num" w:pos="3600"/>
        </w:tabs>
        <w:ind w:left="3600" w:hanging="360"/>
      </w:pPr>
      <w:rPr>
        <w:rFonts w:ascii="Courier New" w:hAnsi="Courier New" w:cs="Courier New" w:hint="default"/>
      </w:rPr>
    </w:lvl>
    <w:lvl w:ilvl="5" w:tplc="8E32979E" w:tentative="1">
      <w:start w:val="1"/>
      <w:numFmt w:val="bullet"/>
      <w:lvlText w:val=""/>
      <w:lvlJc w:val="left"/>
      <w:pPr>
        <w:tabs>
          <w:tab w:val="num" w:pos="4320"/>
        </w:tabs>
        <w:ind w:left="4320" w:hanging="360"/>
      </w:pPr>
      <w:rPr>
        <w:rFonts w:ascii="Wingdings" w:hAnsi="Wingdings" w:hint="default"/>
      </w:rPr>
    </w:lvl>
    <w:lvl w:ilvl="6" w:tplc="381C1A3A" w:tentative="1">
      <w:start w:val="1"/>
      <w:numFmt w:val="bullet"/>
      <w:lvlText w:val=""/>
      <w:lvlJc w:val="left"/>
      <w:pPr>
        <w:tabs>
          <w:tab w:val="num" w:pos="5040"/>
        </w:tabs>
        <w:ind w:left="5040" w:hanging="360"/>
      </w:pPr>
      <w:rPr>
        <w:rFonts w:ascii="Symbol" w:hAnsi="Symbol" w:hint="default"/>
      </w:rPr>
    </w:lvl>
    <w:lvl w:ilvl="7" w:tplc="6C0EE778" w:tentative="1">
      <w:start w:val="1"/>
      <w:numFmt w:val="bullet"/>
      <w:lvlText w:val="o"/>
      <w:lvlJc w:val="left"/>
      <w:pPr>
        <w:tabs>
          <w:tab w:val="num" w:pos="5760"/>
        </w:tabs>
        <w:ind w:left="5760" w:hanging="360"/>
      </w:pPr>
      <w:rPr>
        <w:rFonts w:ascii="Courier New" w:hAnsi="Courier New" w:cs="Courier New" w:hint="default"/>
      </w:rPr>
    </w:lvl>
    <w:lvl w:ilvl="8" w:tplc="6DB8BE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C136E2C0">
      <w:start w:val="1"/>
      <w:numFmt w:val="decimal"/>
      <w:pStyle w:val="lijst-nummer1"/>
      <w:lvlText w:val="%1."/>
      <w:lvlJc w:val="left"/>
      <w:pPr>
        <w:tabs>
          <w:tab w:val="num" w:pos="720"/>
        </w:tabs>
        <w:ind w:left="720" w:hanging="363"/>
      </w:pPr>
      <w:rPr>
        <w:rFonts w:hint="default"/>
      </w:rPr>
    </w:lvl>
    <w:lvl w:ilvl="1" w:tplc="7EA0516E" w:tentative="1">
      <w:start w:val="1"/>
      <w:numFmt w:val="lowerLetter"/>
      <w:lvlText w:val="%2."/>
      <w:lvlJc w:val="left"/>
      <w:pPr>
        <w:tabs>
          <w:tab w:val="num" w:pos="1440"/>
        </w:tabs>
        <w:ind w:left="1440" w:hanging="360"/>
      </w:pPr>
    </w:lvl>
    <w:lvl w:ilvl="2" w:tplc="44841206" w:tentative="1">
      <w:start w:val="1"/>
      <w:numFmt w:val="lowerRoman"/>
      <w:lvlText w:val="%3."/>
      <w:lvlJc w:val="right"/>
      <w:pPr>
        <w:tabs>
          <w:tab w:val="num" w:pos="2160"/>
        </w:tabs>
        <w:ind w:left="2160" w:hanging="180"/>
      </w:pPr>
    </w:lvl>
    <w:lvl w:ilvl="3" w:tplc="C5888AF4" w:tentative="1">
      <w:start w:val="1"/>
      <w:numFmt w:val="decimal"/>
      <w:lvlText w:val="%4."/>
      <w:lvlJc w:val="left"/>
      <w:pPr>
        <w:tabs>
          <w:tab w:val="num" w:pos="2880"/>
        </w:tabs>
        <w:ind w:left="2880" w:hanging="360"/>
      </w:pPr>
    </w:lvl>
    <w:lvl w:ilvl="4" w:tplc="5F0833BA" w:tentative="1">
      <w:start w:val="1"/>
      <w:numFmt w:val="lowerLetter"/>
      <w:lvlText w:val="%5."/>
      <w:lvlJc w:val="left"/>
      <w:pPr>
        <w:tabs>
          <w:tab w:val="num" w:pos="3600"/>
        </w:tabs>
        <w:ind w:left="3600" w:hanging="360"/>
      </w:pPr>
    </w:lvl>
    <w:lvl w:ilvl="5" w:tplc="C91E04E0" w:tentative="1">
      <w:start w:val="1"/>
      <w:numFmt w:val="lowerRoman"/>
      <w:lvlText w:val="%6."/>
      <w:lvlJc w:val="right"/>
      <w:pPr>
        <w:tabs>
          <w:tab w:val="num" w:pos="4320"/>
        </w:tabs>
        <w:ind w:left="4320" w:hanging="180"/>
      </w:pPr>
    </w:lvl>
    <w:lvl w:ilvl="6" w:tplc="5790A22A" w:tentative="1">
      <w:start w:val="1"/>
      <w:numFmt w:val="decimal"/>
      <w:lvlText w:val="%7."/>
      <w:lvlJc w:val="left"/>
      <w:pPr>
        <w:tabs>
          <w:tab w:val="num" w:pos="5040"/>
        </w:tabs>
        <w:ind w:left="5040" w:hanging="360"/>
      </w:pPr>
    </w:lvl>
    <w:lvl w:ilvl="7" w:tplc="8E9C6342" w:tentative="1">
      <w:start w:val="1"/>
      <w:numFmt w:val="lowerLetter"/>
      <w:lvlText w:val="%8."/>
      <w:lvlJc w:val="left"/>
      <w:pPr>
        <w:tabs>
          <w:tab w:val="num" w:pos="5760"/>
        </w:tabs>
        <w:ind w:left="5760" w:hanging="360"/>
      </w:pPr>
    </w:lvl>
    <w:lvl w:ilvl="8" w:tplc="3FB6A03A"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Voorzitter van de Tweede Kamer der Staten-Generaal_x000d_Postbus 20018 _x000d_2500 EA  DEN HAAG_x000d_ _x000d_"/>
    <w:docVar w:name="Carma DocSys~CanReopen" w:val="1"/>
    <w:docVar w:name="Carma DocSys~XML" w:val="&lt;?xml version=&quot;1.0&quot; encoding=&quot;UTF-8&quot;?&gt;&lt;data country-code=&quot;31&quot; customer=&quot;minjus&quot; engine-version=&quot;4.4.0&quot; model=&quot;brief-2010.xml&quot; profile=&quot;minjus&quot; target=&quot;Microsoft Word&quot; target-build=&quot;16.0.5369&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staats- en bestuurs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mr. F. van Laanen&lt;/p&gt;&lt;/td&gt;&lt;td style=&quot;broodtekst&quot;/&gt;&lt;td/&gt;&lt;/tr&gt;&lt;/tbody&gt;&lt;/table&gt;&lt;p style=&quot;in-table&quot;/&gt;&lt;/body&gt;&lt;/ondertekening_content&gt;&lt;toevoegen-model formatted-value=&quot;&quot;/&gt;&lt;chkminuut/&gt;&lt;minuut formatted-value=&quot;minuut-2010.xml&quot;/&gt;&lt;ondertekenaar-item formatted-value=&quot;Laanen&quot; value=&quot;2&quot;&gt;&lt;afzender aanhef=&quot;1&quot; country-code=&quot;31&quot; country-id=&quot;NLD&quot; email=&quot;f.van.laanen@minjenv.nl&quot; gender=&quot;M&quot; groetregel=&quot;2&quot; mobiel=&quot;06-5008 0802&quot; naam=&quot;mr. F. van Laanen&quot; name=&quot;Laanen&quot; onderdeel=&quot;Sector staats- en bestuursrecht&quot; organisatie=&quot;176&quot; taal=&quot;1043&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ondertekenaar-item&gt;&lt;tweedeondertekenaar-item/&gt;&lt;behandelddoor-item formatted-value=&quot;Laanen&quot; value=&quot;2&quot;&gt;&lt;afzender aanhef=&quot;1&quot; country-code=&quot;31&quot; country-id=&quot;NLD&quot; email=&quot;f.van.laanen@minjenv.nl&quot; gender=&quot;M&quot; groetregel=&quot;2&quot; mobiel=&quot;06-5008 0802&quot; naam=&quot;mr. F. van Laanen&quot; name=&quot;Laanen&quot; onderdeel=&quot;Sector staats- en bestuursrecht&quot; organisatie=&quot;176&quot; taal=&quot;1043&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adres formatted-value=&quot;Voorzitter van de Tweede Kamer der Staten-Generaal\nPostbus 20018 \n2500 EA  DEN HAAG\n&amp;#160;\n&quot;&gt;&lt;address city=&quot;&quot; country-code=&quot;31&quot; country-id=&quot;NLD&quot; housenr=&quot;&quot; omitted-country=&quot;Nederland&quot; street=&quot;&quot; zipcode=&quot;&quot;&gt;&lt;to&gt;Voorzitter van de Tweede Kamer der Staten-Generaal\nPostbus 20018 \n2500 EA  DEN HAAG&lt;/to&gt;&lt;/address&gt;&lt;/adres&gt;&lt;kix formatted-value=&quot;&quot; value=&quot;&quot;/&gt;&lt;mailing-aan formatted-value=&quot;&quot;/&gt;&lt;minjuslint formatted-value=&quot;&quot;/&gt;&lt;chklogo value=&quot;0&quot;/&gt;&lt;documentsubtype formatted-value=&quot;Brief&quot;/&gt;&lt;documenttitel formatted-value=&quot;Brief - XXX&quot;/&gt;&lt;heropend value=&quot;false&quot;/&gt;&lt;vorm value=&quot;Digitaal&quot;/&gt;&lt;ZaakLocatie/&gt;&lt;zaakkenmerk/&gt;&lt;zaaktitel/&gt;&lt;fn_geaddresseerde formatted-value=&quot;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00 808 02&quot; value=&quot;06-5008 0802&quot;&gt;&lt;phonenumber country-code=&quot;31&quot; number=&quot;06-5008 0802&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F. van Laanen&quot;/&gt;&lt;email formatted-value=&quot;f.van.laanen@minjenv.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staats- en bestuursrecht&quot; value=&quot;Sector staats- en bestuursrecht&quot;/&gt;&lt;digionderdeel formatted-value=&quot;Sector staats- en bestuursrecht&quot; value=&quot;Sector staats- en bestuursrecht&quot;/&gt;&lt;onderdeelvolg formatted-value=&quot;Sector staats- en bestuursrecht&quot;/&gt;&lt;directieregel formatted-value=&quot;&amp;#160;\n&quot;/&gt;&lt;datum formatted-value=&quot;13 februari 2023&quot; value=&quot;2023-02-13T11:40:53&quot;/&gt;&lt;onskenmerk format-disabled=&quot;true&quot; formatted-value=&quot;4486349&quot; value=&quot;4486349&quot;/&gt;&lt;uwkenmerk formatted-value=&quot;&quot;/&gt;&lt;onderwerp format-disabled=&quot;true&quot; formatted-value=&quot;XXX&quot; value=&quot;XXX&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format-disabled=&quot;true&quot; formatted-value=&quot;0&quot; value=&quot;0&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256549"/>
    <w:rsid w:val="000129A4"/>
    <w:rsid w:val="000E4FC7"/>
    <w:rsid w:val="001B5B02"/>
    <w:rsid w:val="002353E3"/>
    <w:rsid w:val="00256549"/>
    <w:rsid w:val="0040796D"/>
    <w:rsid w:val="005569F6"/>
    <w:rsid w:val="0057680B"/>
    <w:rsid w:val="005B585C"/>
    <w:rsid w:val="00652887"/>
    <w:rsid w:val="00666B4A"/>
    <w:rsid w:val="00690E82"/>
    <w:rsid w:val="00794445"/>
    <w:rsid w:val="007A4613"/>
    <w:rsid w:val="0089073C"/>
    <w:rsid w:val="008A7B34"/>
    <w:rsid w:val="009B09F2"/>
    <w:rsid w:val="00A97D12"/>
    <w:rsid w:val="00B07A5A"/>
    <w:rsid w:val="00B2078A"/>
    <w:rsid w:val="00B46C81"/>
    <w:rsid w:val="00C22108"/>
    <w:rsid w:val="00CC3E4D"/>
    <w:rsid w:val="00D2034F"/>
    <w:rsid w:val="00D648DF"/>
    <w:rsid w:val="00DD1C86"/>
    <w:rsid w:val="00E46F34"/>
    <w:rsid w:val="00F60DEA"/>
    <w:rsid w:val="00F6611B"/>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203</ap:Words>
  <ap:Characters>1118</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2023-03-16T15:41:00.0000000Z</dcterms:created>
  <dcterms:modified xsi:type="dcterms:W3CDTF">2023-03-16T15:41:00.0000000Z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Voorzitter van de Tweede Kamer der Staten-Generaal_x000d_Postbus 20018 _x000d_2500 EA  DEN HAAG_x000d_ _x000d_</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13 februari 2023</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wetgevingsjurist</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staats- en bestuursrecht</vt:lpwstr>
  </property>
  <property fmtid="{D5CDD505-2E9C-101B-9397-08002B2CF9AE}" pid="21" name="ondertekening">
    <vt:lpwstr/>
  </property>
  <property fmtid="{D5CDD505-2E9C-101B-9397-08002B2CF9AE}" pid="22" name="onderwerp">
    <vt:lpwstr>XXX</vt:lpwstr>
  </property>
  <property fmtid="{D5CDD505-2E9C-101B-9397-08002B2CF9AE}" pid="23" name="onskenmerk">
    <vt:lpwstr>4486349</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