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Metadata/LabelInfo.xml" ContentType="application/vnd.ms-office.classificationlabel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Relationship Id="rId5" Type="http://schemas.microsoft.com/office/2020/02/relationships/classificationlabels" Target="docMetadata/LabelInfo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4704B3" w:rsidP="008C356D" w14:paraId="32038260" w14:textId="3C14FD9A">
      <w:pPr>
        <w:rPr>
          <w:szCs w:val="18"/>
        </w:rPr>
      </w:pPr>
      <w:r>
        <w:rPr>
          <w:szCs w:val="18"/>
        </w:rPr>
        <w:t>Geachte Voorzitter,</w:t>
      </w:r>
    </w:p>
    <w:p w:rsidR="0068313E" w:rsidP="0068313E" w14:paraId="264F9C60" w14:textId="77777777">
      <w:pPr>
        <w:tabs>
          <w:tab w:val="left" w:pos="426"/>
        </w:tabs>
      </w:pPr>
    </w:p>
    <w:p w:rsidR="004704B3" w:rsidP="0068313E" w14:paraId="572ED635" w14:textId="77777777">
      <w:pPr>
        <w:tabs>
          <w:tab w:val="left" w:pos="360"/>
          <w:tab w:val="left" w:pos="2160"/>
          <w:tab w:val="left" w:pos="4320"/>
          <w:tab w:val="left" w:pos="6480"/>
        </w:tabs>
      </w:pPr>
      <w:r>
        <w:t>Hierbij bied ik u de n</w:t>
      </w:r>
      <w:r w:rsidRPr="0087211F">
        <w:t>ota naar aanleiding van het verslag</w:t>
      </w:r>
      <w:r>
        <w:t xml:space="preserve"> inzake het bovenvermelde voorstel aan.</w:t>
      </w:r>
    </w:p>
    <w:p w:rsidR="004704B3" w:rsidP="0068313E" w14:paraId="3ADC8619" w14:textId="0DAF786C">
      <w:pPr>
        <w:tabs>
          <w:tab w:val="left" w:pos="426"/>
        </w:tabs>
      </w:pPr>
    </w:p>
    <w:p w:rsidR="00BC167D" w:rsidP="0068313E" w14:paraId="1FAB6DF9" w14:textId="06769369">
      <w:pPr>
        <w:tabs>
          <w:tab w:val="left" w:pos="426"/>
        </w:tabs>
      </w:pPr>
    </w:p>
    <w:p w:rsidR="00BC167D" w:rsidP="0068313E" w14:paraId="0E01E742" w14:textId="760AA5BE">
      <w:pPr>
        <w:tabs>
          <w:tab w:val="left" w:pos="426"/>
        </w:tabs>
      </w:pPr>
    </w:p>
    <w:p w:rsidR="00BC167D" w:rsidP="0068313E" w14:paraId="11857086" w14:textId="77777777">
      <w:pPr>
        <w:tabs>
          <w:tab w:val="left" w:pos="426"/>
        </w:tabs>
      </w:pPr>
    </w:p>
    <w:p w:rsidR="00961018" w:rsidP="0068313E" w14:paraId="39113490" w14:textId="6E3B832C">
      <w:pPr>
        <w:tabs>
          <w:tab w:val="left" w:pos="426"/>
        </w:tabs>
      </w:pPr>
      <w:r>
        <w:t>M.A.M. Adriaansens</w:t>
      </w:r>
    </w:p>
    <w:p w:rsidR="00402CD4" w:rsidP="0068313E" w14:paraId="641A5D17" w14:textId="01FCD4C6">
      <w:pPr>
        <w:tabs>
          <w:tab w:val="left" w:pos="360"/>
          <w:tab w:val="left" w:pos="2160"/>
          <w:tab w:val="left" w:pos="4320"/>
          <w:tab w:val="left" w:pos="6480"/>
        </w:tabs>
      </w:pPr>
      <w:r w:rsidRPr="00BE7CD7">
        <w:t>Minister van Economische Zaken en Klimaat</w:t>
      </w:r>
    </w:p>
    <w:p w:rsidRPr="00097AE2" w:rsidR="006B22D4" w:rsidP="00FF153B" w14:paraId="627220F5" w14:textId="77777777">
      <w:pPr>
        <w:tabs>
          <w:tab w:val="left" w:pos="360"/>
          <w:tab w:val="left" w:pos="2160"/>
          <w:tab w:val="left" w:pos="4320"/>
          <w:tab w:val="left" w:pos="6480"/>
        </w:tabs>
      </w:pPr>
    </w:p>
    <w:p w:rsidR="004704B3" w:rsidP="00402CD4" w14:paraId="4F673C88" w14:textId="77777777">
      <w:pPr>
        <w:spacing w:line="240" w:lineRule="auto"/>
      </w:pPr>
    </w:p>
    <w:sectPr w:rsidSect="009B173A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 w:code="9"/>
      <w:pgMar w:top="2398" w:right="2818" w:bottom="1077" w:left="1559" w:header="2398" w:footer="561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B0D81" w14:paraId="7B53D06A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74F10" w:rsidRPr="00BC3B53" w:rsidP="008C356D" w14:paraId="486D6317" w14:textId="7089A4D1">
    <w:pPr>
      <w:pStyle w:val="Footer"/>
      <w:spacing w:line="240" w:lineRule="auto"/>
      <w:rPr>
        <w:sz w:val="2"/>
        <w:szCs w:val="2"/>
      </w:rPr>
    </w:pPr>
  </w:p>
  <w:tbl>
    <w:tblPr>
      <w:tblW w:w="9757" w:type="dxa"/>
      <w:tblLayout w:type="fixed"/>
      <w:tblCellMar>
        <w:left w:w="0" w:type="dxa"/>
        <w:right w:w="0" w:type="dxa"/>
      </w:tblCellMar>
      <w:tblLook w:val="0000"/>
    </w:tblPr>
    <w:tblGrid>
      <w:gridCol w:w="7601"/>
      <w:gridCol w:w="2156"/>
    </w:tblGrid>
    <w:tr w14:paraId="05A0F235" w14:textId="77777777" w:rsidTr="00CA6A25">
      <w:tblPrEx>
        <w:tblW w:w="9757" w:type="dxa"/>
        <w:tblLayout w:type="fixed"/>
        <w:tblCellMar>
          <w:left w:w="0" w:type="dxa"/>
          <w:right w:w="0" w:type="dxa"/>
        </w:tblCellMar>
        <w:tblLook w:val="0000"/>
      </w:tblPrEx>
      <w:trPr>
        <w:trHeight w:hRule="exact" w:val="240"/>
      </w:trPr>
      <w:tc>
        <w:tcPr>
          <w:tcW w:w="7601" w:type="dxa"/>
          <w:shd w:val="clear" w:color="auto" w:fill="auto"/>
        </w:tcPr>
        <w:p w:rsidR="00074F10" w:rsidP="003F1F6B" w14:paraId="277F3363" w14:textId="77777777">
          <w:pPr>
            <w:pStyle w:val="Huisstijl-Rubricering"/>
          </w:pPr>
        </w:p>
      </w:tc>
      <w:tc>
        <w:tcPr>
          <w:tcW w:w="2156" w:type="dxa"/>
        </w:tcPr>
        <w:p w:rsidR="00074F10" w:rsidRPr="00645414" w:rsidP="00645414" w14:paraId="55E3221F" w14:textId="77777777">
          <w:pPr>
            <w:pStyle w:val="Huisstijl-Paginanummering"/>
          </w:pPr>
          <w:r>
            <w:t>Pagina</w:t>
          </w:r>
          <w:r w:rsidRPr="00645414">
            <w:t xml:space="preserve"> </w:t>
          </w:r>
          <w:r w:rsidRPr="00645414">
            <w:fldChar w:fldCharType="begin"/>
          </w:r>
          <w:r w:rsidRPr="00645414">
            <w:instrText xml:space="preserve"> PAGE   \* MERGEFORMAT </w:instrText>
          </w:r>
          <w:r w:rsidRPr="00645414">
            <w:fldChar w:fldCharType="separate"/>
          </w:r>
          <w:r w:rsidR="0057090B">
            <w:t>2</w:t>
          </w:r>
          <w:r w:rsidRPr="00645414">
            <w:fldChar w:fldCharType="end"/>
          </w:r>
          <w:r w:rsidRPr="00645414">
            <w:t xml:space="preserve"> </w:t>
          </w:r>
          <w:r>
            <w:t>van</w:t>
          </w:r>
          <w:r w:rsidRPr="00645414">
            <w:t xml:space="preserve"> </w:t>
          </w:r>
          <w:r w:rsidR="00402CD4">
            <w:fldChar w:fldCharType="begin"/>
          </w:r>
          <w:r>
            <w:instrText xml:space="preserve"> SECTIONPAGES   \* MERGEFORMAT </w:instrText>
          </w:r>
          <w:r w:rsidR="00402CD4">
            <w:fldChar w:fldCharType="separate"/>
          </w:r>
          <w:r w:rsidR="00402CD4">
            <w:t>2</w:t>
          </w:r>
          <w:r w:rsidR="00402CD4">
            <w:fldChar w:fldCharType="end"/>
          </w:r>
        </w:p>
      </w:tc>
    </w:tr>
  </w:tbl>
  <w:p w:rsidR="00074F10" w:rsidRPr="00BC3B53" w:rsidP="00BC3B53" w14:paraId="0A7880CC" w14:textId="77777777">
    <w:pPr>
      <w:pStyle w:val="Footer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9771" w:type="dxa"/>
      <w:tblLayout w:type="fixed"/>
      <w:tblCellMar>
        <w:left w:w="0" w:type="dxa"/>
        <w:right w:w="0" w:type="dxa"/>
      </w:tblCellMar>
      <w:tblLook w:val="0000"/>
    </w:tblPr>
    <w:tblGrid>
      <w:gridCol w:w="7601"/>
      <w:gridCol w:w="2170"/>
    </w:tblGrid>
    <w:tr w14:paraId="7AC13F85" w14:textId="77777777" w:rsidTr="00CA6A25">
      <w:tblPrEx>
        <w:tblW w:w="9771" w:type="dxa"/>
        <w:tblLayout w:type="fixed"/>
        <w:tblCellMar>
          <w:left w:w="0" w:type="dxa"/>
          <w:right w:w="0" w:type="dxa"/>
        </w:tblCellMar>
        <w:tblLook w:val="0000"/>
      </w:tblPrEx>
      <w:trPr>
        <w:trHeight w:hRule="exact" w:val="240"/>
      </w:trPr>
      <w:tc>
        <w:tcPr>
          <w:tcW w:w="7601" w:type="dxa"/>
          <w:shd w:val="clear" w:color="auto" w:fill="auto"/>
        </w:tcPr>
        <w:p w:rsidR="00074F10" w:rsidP="008C356D" w14:paraId="758A0D36" w14:textId="16F92EEB">
          <w:pPr>
            <w:pStyle w:val="Huisstijl-Rubricering"/>
          </w:pPr>
        </w:p>
      </w:tc>
      <w:tc>
        <w:tcPr>
          <w:tcW w:w="2170" w:type="dxa"/>
        </w:tcPr>
        <w:p w:rsidR="00074F10" w:rsidRPr="00ED539E" w:rsidP="00ED539E" w14:paraId="4C29CD99" w14:textId="3D0CA76D">
          <w:pPr>
            <w:pStyle w:val="Huisstijl-Paginanummering"/>
          </w:pPr>
          <w:r>
            <w:t>Pagina</w:t>
          </w:r>
          <w:r w:rsidRPr="00645414">
            <w:t xml:space="preserve"> </w:t>
          </w:r>
          <w:r w:rsidRPr="00645414">
            <w:fldChar w:fldCharType="begin"/>
          </w:r>
          <w:r w:rsidRPr="00645414">
            <w:instrText xml:space="preserve"> PAGE   \* MERGEFORMAT </w:instrText>
          </w:r>
          <w:r w:rsidRPr="00645414">
            <w:fldChar w:fldCharType="separate"/>
          </w:r>
          <w:r w:rsidR="00813B1F">
            <w:rPr>
              <w:rFonts w:ascii="Verdana" w:hAnsi="Verdana"/>
              <w:noProof/>
              <w:sz w:val="13"/>
              <w:szCs w:val="24"/>
              <w:lang w:val="nl-NL" w:eastAsia="nl-NL" w:bidi="ar-SA"/>
            </w:rPr>
            <w:t>1</w:t>
          </w:r>
          <w:r w:rsidRPr="00645414">
            <w:fldChar w:fldCharType="end"/>
          </w:r>
          <w:r w:rsidRPr="00ED539E">
            <w:rPr>
              <w:rStyle w:val="Huisstijl-GegevenCharChar"/>
            </w:rPr>
            <w:t xml:space="preserve"> </w:t>
          </w:r>
          <w:r>
            <w:t>van</w:t>
          </w:r>
          <w:r w:rsidRPr="00ED539E">
            <w:t xml:space="preserve"> </w:t>
          </w:r>
          <w:r w:rsidR="0054720B">
            <w:fldChar w:fldCharType="begin"/>
          </w:r>
          <w:r>
            <w:instrText xml:space="preserve"> SECTIONPAGES   \* MERGEFORMAT </w:instrText>
          </w:r>
          <w:r w:rsidR="0054720B">
            <w:fldChar w:fldCharType="separate"/>
          </w:r>
          <w:r w:rsidR="003B0D81">
            <w:rPr>
              <w:rFonts w:ascii="Verdana" w:hAnsi="Verdana"/>
              <w:noProof/>
              <w:sz w:val="13"/>
              <w:szCs w:val="24"/>
              <w:lang w:val="nl-NL" w:eastAsia="nl-NL" w:bidi="ar-SA"/>
            </w:rPr>
            <w:t>1</w:t>
          </w:r>
          <w:r w:rsidR="0054720B">
            <w:fldChar w:fldCharType="end"/>
          </w:r>
        </w:p>
      </w:tc>
    </w:tr>
  </w:tbl>
  <w:p w:rsidR="00074F10" w:rsidRPr="00BC3B53" w:rsidP="008C356D" w14:paraId="62AEC275" w14:textId="77777777">
    <w:pPr>
      <w:pStyle w:val="Footer"/>
      <w:spacing w:line="240" w:lineRule="auto"/>
      <w:rPr>
        <w:sz w:val="2"/>
        <w:szCs w:val="2"/>
      </w:rPr>
    </w:pPr>
  </w:p>
  <w:p w:rsidR="00074F10" w:rsidRPr="00BC3B53" w:rsidP="00023E9A" w14:paraId="6566E721" w14:textId="77777777">
    <w:pPr>
      <w:pStyle w:val="Footer"/>
      <w:spacing w:line="240" w:lineRule="auto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B0D81" w14:paraId="6308C56C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pPr w:leftFromText="142" w:rightFromText="142" w:vertAnchor="page" w:tblpX="7628" w:tblpY="2978"/>
      <w:tblOverlap w:val="never"/>
      <w:tblW w:w="2156" w:type="dxa"/>
      <w:tblLayout w:type="fixed"/>
      <w:tblCellMar>
        <w:left w:w="0" w:type="dxa"/>
        <w:right w:w="0" w:type="dxa"/>
      </w:tblCellMar>
      <w:tblLook w:val="0000"/>
    </w:tblPr>
    <w:tblGrid>
      <w:gridCol w:w="2156"/>
    </w:tblGrid>
    <w:tr w14:paraId="4A64557B" w14:textId="77777777" w:rsidTr="00A50CF6">
      <w:tblPrEx>
        <w:tblW w:w="2156" w:type="dxa"/>
        <w:tblLayout w:type="fixed"/>
        <w:tblCellMar>
          <w:left w:w="0" w:type="dxa"/>
          <w:right w:w="0" w:type="dxa"/>
        </w:tblCellMar>
        <w:tblLook w:val="0000"/>
      </w:tblPrEx>
      <w:tc>
        <w:tcPr>
          <w:tcW w:w="2156" w:type="dxa"/>
          <w:shd w:val="clear" w:color="auto" w:fill="auto"/>
        </w:tcPr>
        <w:p w:rsidR="00074F10" w:rsidRPr="005819CE" w:rsidP="00811294" w14:paraId="1AB0AD86" w14:textId="77777777">
          <w:pPr>
            <w:pStyle w:val="Huisstijl-Kopje"/>
          </w:pPr>
          <w:r>
            <w:t>Ons kenmerk</w:t>
          </w:r>
        </w:p>
        <w:p w:rsidR="00074F10" w:rsidRPr="005819CE" w:rsidP="00A50CF6" w14:paraId="06FD9C5D" w14:textId="77777777">
          <w:pPr>
            <w:pStyle w:val="Huisstijl-Gegeven"/>
          </w:pPr>
          <w:r>
            <w:t xml:space="preserve">WJZ / </w:t>
          </w:r>
          <w:sdt>
            <w:sdtPr>
              <w:alias w:val="documentId"/>
              <w:id w:val="-1050843005"/>
              <w:lock w:val="sdtContentLocked"/>
              <w:placeholder>
                <w:docPart w:val="DefaultPlaceholder_-1854013440"/>
              </w:placeholder>
              <w:richText/>
            </w:sdtPr>
            <w:sdtContent>
              <w:r>
                <w:fldChar w:fldCharType="begin"/>
              </w:r>
              <w:r>
                <w:instrText xml:space="preserve"> DOCPROPERTY  "documentId"  \* MERGEFORMAT </w:instrText>
              </w:r>
              <w:r>
                <w:fldChar w:fldCharType="separate"/>
              </w:r>
              <w:r w:rsidR="00402CD4">
                <w:t>26387915</w:t>
              </w:r>
              <w:r w:rsidR="00402CD4">
                <w:fldChar w:fldCharType="end"/>
              </w:r>
            </w:sdtContent>
          </w:sdt>
        </w:p>
      </w:tc>
    </w:tr>
  </w:tbl>
  <w:p w:rsidR="00074F10" w:rsidP="008C356D" w14:paraId="06302448" w14:textId="77777777">
    <w:pPr>
      <w:pStyle w:val="Header"/>
      <w:rPr>
        <w:rFonts w:cs="Verdana-Bold"/>
        <w:b/>
        <w:bCs/>
        <w:smallCaps/>
        <w:szCs w:val="18"/>
      </w:rPr>
    </w:pPr>
  </w:p>
  <w:tbl>
    <w:tblPr>
      <w:tblW w:w="7518" w:type="dxa"/>
      <w:tblLayout w:type="fixed"/>
      <w:tblCellMar>
        <w:left w:w="0" w:type="dxa"/>
        <w:right w:w="0" w:type="dxa"/>
      </w:tblCellMar>
      <w:tblLook w:val="0000"/>
    </w:tblPr>
    <w:tblGrid>
      <w:gridCol w:w="7518"/>
    </w:tblGrid>
    <w:tr w14:paraId="320620BD" w14:textId="77777777" w:rsidTr="00A50CF6">
      <w:tblPrEx>
        <w:tblW w:w="7518" w:type="dxa"/>
        <w:tblLayout w:type="fixed"/>
        <w:tblCellMar>
          <w:left w:w="0" w:type="dxa"/>
          <w:right w:w="0" w:type="dxa"/>
        </w:tblCellMar>
        <w:tblLook w:val="0000"/>
      </w:tblPrEx>
      <w:trPr>
        <w:trHeight w:hRule="exact" w:val="400"/>
      </w:trPr>
      <w:tc>
        <w:tcPr>
          <w:tcW w:w="7380" w:type="dxa"/>
          <w:shd w:val="clear" w:color="auto" w:fill="auto"/>
        </w:tcPr>
        <w:p w:rsidR="00074F10" w:rsidRPr="00275984" w:rsidP="00A50CF6" w14:paraId="7FEC9467" w14:textId="77777777">
          <w:pPr>
            <w:spacing w:line="240" w:lineRule="auto"/>
            <w:rPr>
              <w:sz w:val="12"/>
              <w:szCs w:val="12"/>
            </w:rPr>
          </w:pPr>
        </w:p>
      </w:tc>
    </w:tr>
  </w:tbl>
  <w:p w:rsidR="00074F10" w:rsidP="008C356D" w14:paraId="3022CD1A" w14:textId="77777777"/>
  <w:p w:rsidR="00074F10" w:rsidRPr="00740712" w:rsidP="008C356D" w14:paraId="42231B23" w14:textId="77777777"/>
  <w:p w:rsidR="00074F10" w:rsidRPr="00217880" w:rsidP="008C356D" w14:paraId="57D4EC7F" w14:textId="77777777">
    <w:pPr>
      <w:spacing w:line="0" w:lineRule="atLeast"/>
      <w:rPr>
        <w:sz w:val="2"/>
        <w:szCs w:val="2"/>
      </w:rPr>
    </w:pPr>
  </w:p>
  <w:p w:rsidR="00074F10" w:rsidP="004F44C2" w14:paraId="1E81BBBA" w14:textId="77777777">
    <w:pPr>
      <w:pStyle w:val="Header"/>
      <w:rPr>
        <w:rFonts w:cs="Verdana-Bold"/>
        <w:b/>
        <w:bCs/>
        <w:smallCaps/>
        <w:szCs w:val="18"/>
      </w:rPr>
    </w:pPr>
  </w:p>
  <w:p w:rsidR="00074F10" w:rsidP="004F44C2" w14:paraId="720B7E26" w14:textId="77777777"/>
  <w:p w:rsidR="00074F10" w:rsidRPr="00740712" w:rsidP="004F44C2" w14:paraId="3DF35EC2" w14:textId="77777777"/>
  <w:p w:rsidR="00074F10" w:rsidRPr="00217880" w:rsidP="004F44C2" w14:paraId="3C870222" w14:textId="77777777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737"/>
      <w:gridCol w:w="5156"/>
    </w:tblGrid>
    <w:tr w14:paraId="63A44BC7" w14:textId="77777777" w:rsidTr="00751A6A">
      <w:tblPrEx>
        <w:tblW w:w="0" w:type="auto"/>
        <w:tblLayout w:type="fixed"/>
        <w:tblCellMar>
          <w:left w:w="0" w:type="dxa"/>
          <w:right w:w="0" w:type="dxa"/>
        </w:tblCellMar>
        <w:tblLook w:val="0000"/>
      </w:tblPrEx>
      <w:trPr>
        <w:trHeight w:val="2636"/>
      </w:trPr>
      <w:tc>
        <w:tcPr>
          <w:tcW w:w="737" w:type="dxa"/>
          <w:shd w:val="clear" w:color="auto" w:fill="auto"/>
        </w:tcPr>
        <w:p w:rsidR="00074F10" w:rsidP="00D0609E" w14:paraId="1538BD0A" w14:textId="77777777">
          <w:pPr>
            <w:framePr w:w="6340" w:h="2750" w:hRule="exact" w:hSpace="180" w:wrap="around" w:vAnchor="page" w:hAnchor="text" w:x="3873" w:y="-140"/>
            <w:spacing w:line="240" w:lineRule="auto"/>
          </w:pPr>
        </w:p>
      </w:tc>
      <w:tc>
        <w:tcPr>
          <w:tcW w:w="5156" w:type="dxa"/>
          <w:shd w:val="clear" w:color="auto" w:fill="auto"/>
        </w:tcPr>
        <w:p w:rsidR="00074F10" w:rsidP="00D0609E" w14:paraId="3CB8D78A" w14:textId="77777777">
          <w:pPr>
            <w:rPr>
              <w:szCs w:val="18"/>
            </w:rPr>
          </w:pPr>
          <w:r>
            <w:rPr>
              <w:noProof/>
              <w:szCs w:val="18"/>
            </w:rPr>
            <w:drawing>
              <wp:inline distT="0" distB="0" distL="0" distR="0">
                <wp:extent cx="2343051" cy="1584915"/>
                <wp:effectExtent l="0" t="0" r="635" b="0"/>
                <wp:docPr id="4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91696669" name="EK_Logo_druk_corr_pos_nl_Bouwsteen.png"/>
                        <pic:cNvPicPr/>
                      </pic:nvPicPr>
                      <pic:blipFill>
                        <a:blip xmlns:r="http://schemas.openxmlformats.org/officeDocument/2006/relationships" r:embed="rId1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3051" cy="1584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F034D8" w:rsidP="00F034D8" w14:paraId="1A3197BC" w14:textId="77777777">
          <w:pPr>
            <w:rPr>
              <w:szCs w:val="18"/>
            </w:rPr>
          </w:pPr>
        </w:p>
        <w:p w:rsidR="00E2409C" w14:paraId="7B96CF86" w14:textId="77777777"/>
      </w:tc>
    </w:tr>
  </w:tbl>
  <w:p w:rsidR="00074F10" w:rsidP="00D0609E" w14:paraId="30FBF420" w14:textId="77777777">
    <w:pPr>
      <w:framePr w:w="6340" w:h="2750" w:hRule="exact" w:hSpace="180" w:wrap="around" w:vAnchor="page" w:hAnchor="text" w:x="3873" w:y="-140"/>
    </w:pPr>
  </w:p>
  <w:p w:rsidR="00074F10" w:rsidP="009B0138" w14:paraId="4CD13981" w14:textId="77777777">
    <w:pPr>
      <w:pStyle w:val="Header"/>
    </w:pPr>
  </w:p>
  <w:tbl>
    <w:tblPr>
      <w:tblpPr w:leftFromText="142" w:rightFromText="142" w:vertAnchor="page" w:tblpX="7616" w:tblpY="2978"/>
      <w:tblOverlap w:val="never"/>
      <w:tblW w:w="2160" w:type="dxa"/>
      <w:tblLayout w:type="fixed"/>
      <w:tblCellMar>
        <w:left w:w="0" w:type="dxa"/>
        <w:right w:w="0" w:type="dxa"/>
      </w:tblCellMar>
      <w:tblLook w:val="0000"/>
    </w:tblPr>
    <w:tblGrid>
      <w:gridCol w:w="2160"/>
    </w:tblGrid>
    <w:tr w14:paraId="01BA2D55" w14:textId="77777777" w:rsidTr="003F7063">
      <w:tblPrEx>
        <w:tblW w:w="2160" w:type="dxa"/>
        <w:tblLayout w:type="fixed"/>
        <w:tblCellMar>
          <w:left w:w="0" w:type="dxa"/>
          <w:right w:w="0" w:type="dxa"/>
        </w:tblCellMar>
        <w:tblLook w:val="0000"/>
      </w:tblPrEx>
      <w:tc>
        <w:tcPr>
          <w:tcW w:w="2160" w:type="dxa"/>
        </w:tcPr>
        <w:p w:rsidR="003F7063" w:rsidRPr="00F9751C" w:rsidP="003F7063" w14:paraId="1197E774" w14:textId="77777777">
          <w:pPr>
            <w:pStyle w:val="Huisstijl-Adres"/>
          </w:pPr>
          <w:r>
            <w:rPr>
              <w:b/>
            </w:rPr>
            <w:t>Directie Wetgeving en Juridische Zaken</w:t>
          </w:r>
          <w:r w:rsidRPr="00F9751C">
            <w:rPr>
              <w:b/>
            </w:rPr>
            <w:br/>
          </w:r>
        </w:p>
        <w:p w:rsidR="003F7063" w:rsidRPr="00BE5ED9" w:rsidP="003F7063" w14:paraId="0B96FB9A" w14:textId="77777777">
          <w:pPr>
            <w:pStyle w:val="Huisstijl-Adres"/>
          </w:pPr>
          <w:r>
            <w:rPr>
              <w:b/>
            </w:rPr>
            <w:t>Bezoekadres</w:t>
          </w:r>
          <w:r>
            <w:rPr>
              <w:b/>
            </w:rPr>
            <w:br/>
          </w:r>
          <w:r>
            <w:t>Bezuidenhoutseweg 73</w:t>
          </w:r>
          <w:r w:rsidRPr="005819CE">
            <w:br/>
          </w:r>
          <w:r>
            <w:t>2594 AC Den Haag</w:t>
          </w:r>
        </w:p>
        <w:p w:rsidR="00EF495B" w:rsidP="0098788A" w14:paraId="3A3EE7BC" w14:textId="77777777">
          <w:pPr>
            <w:pStyle w:val="Huisstijl-Adres"/>
          </w:pPr>
          <w:r>
            <w:rPr>
              <w:b/>
            </w:rPr>
            <w:t>Postadres</w:t>
          </w:r>
          <w:r>
            <w:rPr>
              <w:b/>
            </w:rPr>
            <w:br/>
          </w:r>
          <w:r>
            <w:t>Postbus 20401</w:t>
          </w:r>
          <w:r w:rsidRPr="005819CE">
            <w:br/>
            <w:t>2500 E</w:t>
          </w:r>
          <w:r>
            <w:t>K</w:t>
          </w:r>
          <w:r w:rsidRPr="005819CE">
            <w:t xml:space="preserve"> Den Haag</w:t>
          </w:r>
        </w:p>
        <w:p w:rsidR="00EF495B" w:rsidRPr="005B3814" w:rsidP="0098788A" w14:paraId="1A4CF842" w14:textId="77777777">
          <w:pPr>
            <w:pStyle w:val="Huisstijl-Adres"/>
          </w:pPr>
          <w:r>
            <w:rPr>
              <w:b/>
            </w:rPr>
            <w:t>Overheidsidentificatienr</w:t>
          </w:r>
          <w:r>
            <w:rPr>
              <w:b/>
            </w:rPr>
            <w:br/>
          </w:r>
          <w:r w:rsidRPr="005B3814">
            <w:t>00000001003214369000</w:t>
          </w:r>
        </w:p>
        <w:p w:rsidR="003F7063" w:rsidRPr="003B0D81" w:rsidP="00BC167D" w14:paraId="133C0C8D" w14:textId="6D68F769">
          <w:pPr>
            <w:pStyle w:val="Huisstijl-Adres"/>
          </w:pPr>
          <w:r>
            <w:t>T</w:t>
          </w:r>
          <w:r>
            <w:tab/>
            <w:t>070 379 8911 (algemeen)</w:t>
          </w:r>
          <w:r w:rsidRPr="005819CE">
            <w:br/>
          </w:r>
          <w:r w:rsidR="006F751F">
            <w:t>F</w:t>
          </w:r>
          <w:r w:rsidR="006F751F">
            <w:tab/>
            <w:t>0</w:t>
          </w:r>
          <w:r>
            <w:t>70 378 6100</w:t>
          </w:r>
          <w:r w:rsidR="006F751F">
            <w:t xml:space="preserve"> (algemeen)</w:t>
          </w:r>
          <w:r w:rsidRPr="005819CE" w:rsidR="006F751F">
            <w:br/>
          </w:r>
          <w:r>
            <w:t>www.rijksoverheid.nl/ezk</w:t>
          </w:r>
        </w:p>
      </w:tc>
    </w:tr>
    <w:tr w14:paraId="19255358" w14:textId="77777777" w:rsidTr="003F7063">
      <w:tblPrEx>
        <w:tblW w:w="2160" w:type="dxa"/>
        <w:tblLayout w:type="fixed"/>
        <w:tblCellMar>
          <w:left w:w="0" w:type="dxa"/>
          <w:right w:w="0" w:type="dxa"/>
        </w:tblCellMar>
        <w:tblLook w:val="0000"/>
      </w:tblPrEx>
      <w:tc>
        <w:tcPr>
          <w:tcW w:w="2160" w:type="dxa"/>
        </w:tcPr>
        <w:p w:rsidR="003F7063" w:rsidRPr="003B0D81" w:rsidP="003F7063" w14:paraId="5E69BA84" w14:textId="77777777"/>
      </w:tc>
    </w:tr>
    <w:tr w14:paraId="38DE49D5" w14:textId="77777777" w:rsidTr="003F7063">
      <w:tblPrEx>
        <w:tblW w:w="2160" w:type="dxa"/>
        <w:tblLayout w:type="fixed"/>
        <w:tblCellMar>
          <w:left w:w="0" w:type="dxa"/>
          <w:right w:w="0" w:type="dxa"/>
        </w:tblCellMar>
        <w:tblLook w:val="0000"/>
      </w:tblPrEx>
      <w:tc>
        <w:tcPr>
          <w:tcW w:w="2160" w:type="dxa"/>
        </w:tcPr>
        <w:p w:rsidR="003F7063" w:rsidRPr="00F9751C" w:rsidP="003F7063" w14:paraId="47FB04F9" w14:textId="77777777">
          <w:pPr>
            <w:pStyle w:val="Huisstijl-Kopje"/>
          </w:pPr>
          <w:r w:rsidRPr="00F9751C">
            <w:t>Ons kenmerk</w:t>
          </w:r>
        </w:p>
        <w:p w:rsidR="003F7063" w:rsidP="003F7063" w14:paraId="03FAB288" w14:textId="77777777">
          <w:pPr>
            <w:pStyle w:val="Huisstijl-Gegeven"/>
          </w:pPr>
          <w:r>
            <w:t xml:space="preserve">WJZ / </w:t>
          </w:r>
          <w:sdt>
            <w:sdtPr>
              <w:alias w:val="documentId"/>
              <w:id w:val="447366612"/>
              <w:lock w:val="sdtContentLocked"/>
              <w:placeholder>
                <w:docPart w:val="DefaultPlaceholder_-1854013440"/>
              </w:placeholder>
              <w:richText/>
            </w:sdtPr>
            <w:sdtContent>
              <w:r>
                <w:fldChar w:fldCharType="begin"/>
              </w:r>
              <w:r>
                <w:instrText xml:space="preserve"> DOCPROPERTY  "documentId"  \* MERGEFORMAT </w:instrText>
              </w:r>
              <w:r>
                <w:fldChar w:fldCharType="separate"/>
              </w:r>
              <w:r w:rsidR="00402CD4">
                <w:t>26387915</w:t>
              </w:r>
              <w:r w:rsidR="00402CD4">
                <w:fldChar w:fldCharType="end"/>
              </w:r>
            </w:sdtContent>
          </w:sdt>
        </w:p>
        <w:p w:rsidR="003F7063" w:rsidRPr="003F7063" w:rsidP="003F7063" w14:paraId="439FB85D" w14:textId="1ECB0B4D">
          <w:pPr>
            <w:pStyle w:val="Huisstijl-NotaGegeven"/>
            <w:rPr>
              <w:b/>
            </w:rPr>
          </w:pPr>
          <w:r w:rsidRPr="003F7063">
            <w:rPr>
              <w:b/>
            </w:rPr>
            <w:t>Bijlage(n)</w:t>
          </w:r>
        </w:p>
        <w:p w:rsidR="003F7063" w:rsidRPr="00F0379C" w:rsidP="003F7063" w14:paraId="6170A106" w14:textId="2B5216E0">
          <w:pPr>
            <w:pStyle w:val="Huisstijl-Gegeven"/>
          </w:pPr>
          <w:r>
            <w:t>1</w:t>
          </w:r>
        </w:p>
      </w:tc>
    </w:tr>
  </w:tbl>
  <w:p w:rsidR="00A13C59" w:rsidRPr="00A13C59" w:rsidP="00A13C59" w14:paraId="42C34460" w14:textId="77777777">
    <w:pPr>
      <w:rPr>
        <w:vanish/>
      </w:rPr>
    </w:pPr>
  </w:p>
  <w:tbl>
    <w:tblPr>
      <w:tblW w:w="7371" w:type="dxa"/>
      <w:tblLayout w:type="fixed"/>
      <w:tblCellMar>
        <w:left w:w="0" w:type="dxa"/>
        <w:right w:w="0" w:type="dxa"/>
      </w:tblCellMar>
      <w:tblLook w:val="0000"/>
    </w:tblPr>
    <w:tblGrid>
      <w:gridCol w:w="882"/>
      <w:gridCol w:w="6489"/>
    </w:tblGrid>
    <w:tr w14:paraId="4D48E75F" w14:textId="77777777" w:rsidTr="003A7CAB">
      <w:tblPrEx>
        <w:tblW w:w="7371" w:type="dxa"/>
        <w:tblLayout w:type="fixed"/>
        <w:tblCellMar>
          <w:left w:w="0" w:type="dxa"/>
          <w:right w:w="0" w:type="dxa"/>
        </w:tblCellMar>
        <w:tblLook w:val="0000"/>
      </w:tblPrEx>
      <w:trPr>
        <w:trHeight w:val="400"/>
      </w:trPr>
      <w:tc>
        <w:tcPr>
          <w:tcW w:w="7520" w:type="dxa"/>
          <w:gridSpan w:val="2"/>
          <w:shd w:val="clear" w:color="auto" w:fill="auto"/>
        </w:tcPr>
        <w:p w:rsidR="00074F10" w:rsidRPr="00BC3B53" w:rsidP="00A50CF6" w14:paraId="5822E21A" w14:textId="77777777">
          <w:pPr>
            <w:pStyle w:val="Huisstijl-Retouradres"/>
          </w:pPr>
          <w:r>
            <w:t>&gt; Retouradres Postbus 20401 2500 EK Den Haag</w:t>
          </w:r>
        </w:p>
      </w:tc>
    </w:tr>
    <w:tr w14:paraId="0BF84722" w14:textId="77777777" w:rsidTr="003A7CAB">
      <w:tblPrEx>
        <w:tblW w:w="7371" w:type="dxa"/>
        <w:tblLayout w:type="fixed"/>
        <w:tblCellMar>
          <w:left w:w="0" w:type="dxa"/>
          <w:right w:w="0" w:type="dxa"/>
        </w:tblCellMar>
        <w:tblLook w:val="0000"/>
      </w:tblPrEx>
      <w:trPr>
        <w:cantSplit/>
        <w:trHeight w:hRule="exact" w:val="2440"/>
      </w:trPr>
      <w:tc>
        <w:tcPr>
          <w:tcW w:w="7520" w:type="dxa"/>
          <w:gridSpan w:val="2"/>
          <w:shd w:val="clear" w:color="auto" w:fill="auto"/>
        </w:tcPr>
        <w:p w:rsidR="00BC167D" w:rsidP="00BC167D" w14:paraId="758BF8EB" w14:textId="77777777">
          <w:pPr>
            <w:pStyle w:val="Huisstijl-NAW"/>
          </w:pPr>
          <w:r>
            <w:t xml:space="preserve">De Voorzitter van de Tweede Kamer </w:t>
          </w:r>
        </w:p>
        <w:p w:rsidR="00BC167D" w:rsidP="00BC167D" w14:paraId="15D94A7B" w14:textId="77777777">
          <w:pPr>
            <w:pStyle w:val="Huisstijl-NAW"/>
          </w:pPr>
          <w:r>
            <w:t>der Staten-Generaal</w:t>
          </w:r>
        </w:p>
        <w:p w:rsidR="00BC167D" w:rsidP="00BC167D" w14:paraId="4C0B14F1" w14:textId="77777777">
          <w:pPr>
            <w:pStyle w:val="Huisstijl-NAW"/>
          </w:pPr>
          <w:r>
            <w:t>Prinses Irenestraat 6</w:t>
          </w:r>
        </w:p>
        <w:p w:rsidR="0044233D" w:rsidRPr="00097AE2" w:rsidP="00BC167D" w14:paraId="31906826" w14:textId="602F4D99">
          <w:r>
            <w:t>2595 BD  DEN HAAG</w:t>
          </w:r>
        </w:p>
      </w:tc>
    </w:tr>
    <w:tr w14:paraId="42BAF6AF" w14:textId="77777777" w:rsidTr="003A7CAB">
      <w:tblPrEx>
        <w:tblW w:w="7371" w:type="dxa"/>
        <w:tblLayout w:type="fixed"/>
        <w:tblCellMar>
          <w:left w:w="0" w:type="dxa"/>
          <w:right w:w="0" w:type="dxa"/>
        </w:tblCellMar>
        <w:tblLook w:val="0000"/>
      </w:tblPrEx>
      <w:trPr>
        <w:trHeight w:hRule="exact" w:val="400"/>
      </w:trPr>
      <w:tc>
        <w:tcPr>
          <w:tcW w:w="7520" w:type="dxa"/>
          <w:gridSpan w:val="2"/>
          <w:shd w:val="clear" w:color="auto" w:fill="auto"/>
        </w:tcPr>
        <w:p w:rsidR="00074F10" w:rsidRPr="00035E67" w:rsidP="00A50CF6" w14:paraId="4ECDA836" w14:textId="77777777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14:paraId="541EEB62" w14:textId="77777777" w:rsidTr="003A7CAB">
      <w:tblPrEx>
        <w:tblW w:w="7371" w:type="dxa"/>
        <w:tblLayout w:type="fixed"/>
        <w:tblCellMar>
          <w:left w:w="0" w:type="dxa"/>
          <w:right w:w="0" w:type="dxa"/>
        </w:tblCellMar>
        <w:tblLook w:val="0000"/>
      </w:tblPrEx>
      <w:trPr>
        <w:trHeight w:val="240"/>
      </w:trPr>
      <w:tc>
        <w:tcPr>
          <w:tcW w:w="900" w:type="dxa"/>
          <w:shd w:val="clear" w:color="auto" w:fill="auto"/>
        </w:tcPr>
        <w:p w:rsidR="00074F10" w:rsidRPr="007709EF" w:rsidP="00A50CF6" w14:paraId="199673F7" w14:textId="77777777">
          <w:pPr>
            <w:rPr>
              <w:szCs w:val="18"/>
            </w:rPr>
          </w:pPr>
          <w:r>
            <w:rPr>
              <w:szCs w:val="18"/>
            </w:rPr>
            <w:t>Datum</w:t>
          </w:r>
        </w:p>
      </w:tc>
      <w:tc>
        <w:tcPr>
          <w:tcW w:w="6620" w:type="dxa"/>
          <w:shd w:val="clear" w:color="auto" w:fill="auto"/>
        </w:tcPr>
        <w:p w:rsidR="00074F10" w:rsidRPr="007709EF" w:rsidP="00A50CF6" w14:paraId="3BEB7CC8" w14:textId="1DA30FE6">
          <w:r>
            <w:t>27 februari 2023</w:t>
          </w:r>
        </w:p>
      </w:tc>
    </w:tr>
    <w:tr w14:paraId="268DAEF5" w14:textId="77777777" w:rsidTr="003A7CAB">
      <w:tblPrEx>
        <w:tblW w:w="7371" w:type="dxa"/>
        <w:tblLayout w:type="fixed"/>
        <w:tblCellMar>
          <w:left w:w="0" w:type="dxa"/>
          <w:right w:w="0" w:type="dxa"/>
        </w:tblCellMar>
        <w:tblLook w:val="0000"/>
      </w:tblPrEx>
      <w:trPr>
        <w:trHeight w:val="240"/>
      </w:trPr>
      <w:tc>
        <w:tcPr>
          <w:tcW w:w="900" w:type="dxa"/>
          <w:shd w:val="clear" w:color="auto" w:fill="auto"/>
        </w:tcPr>
        <w:p w:rsidR="00074F10" w:rsidRPr="007709EF" w:rsidP="00A50CF6" w14:paraId="4138E991" w14:textId="77777777">
          <w:pPr>
            <w:rPr>
              <w:szCs w:val="18"/>
            </w:rPr>
          </w:pPr>
          <w:r>
            <w:rPr>
              <w:szCs w:val="18"/>
            </w:rPr>
            <w:t>Betreft</w:t>
          </w:r>
        </w:p>
      </w:tc>
      <w:tc>
        <w:tcPr>
          <w:tcW w:w="6620" w:type="dxa"/>
          <w:shd w:val="clear" w:color="auto" w:fill="auto"/>
        </w:tcPr>
        <w:p w:rsidR="00074F10" w:rsidRPr="007709EF" w:rsidP="00A50CF6" w14:paraId="3F6526C8" w14:textId="77777777">
          <w:r w:rsidRPr="00F83BC6">
            <w:t>Voorstel van wet</w:t>
          </w:r>
          <w:r>
            <w:t xml:space="preserve">, houdende regels ter bevordering van de digitale weerbaarheid van  bedrijven (Wet bevordering digitale weerbaarheid bedrijven) </w:t>
          </w:r>
          <w:r w:rsidRPr="00F83BC6">
            <w:t xml:space="preserve">(Kamerstuknummer </w:t>
          </w:r>
          <w:r>
            <w:t>36 270)</w:t>
          </w:r>
        </w:p>
      </w:tc>
    </w:tr>
  </w:tbl>
  <w:p w:rsidR="00074F10" w:rsidRPr="00BC4AE3" w:rsidP="00BC4AE3" w14:paraId="247DC0DA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A4120A4"/>
    <w:multiLevelType w:val="hybridMultilevel"/>
    <w:tmpl w:val="1D8E1FCE"/>
    <w:lvl w:ilvl="0">
      <w:start w:val="1"/>
      <w:numFmt w:val="bullet"/>
      <w:pStyle w:val="ListBullet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15759A2"/>
    <w:multiLevelType w:val="hybridMultilevel"/>
    <w:tmpl w:val="6226B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E555FEF"/>
    <w:multiLevelType w:val="hybridMultilevel"/>
    <w:tmpl w:val="50F0923E"/>
    <w:lvl w:ilvl="0">
      <w:start w:val="1"/>
      <w:numFmt w:val="bullet"/>
      <w:pStyle w:val="ListBullet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053538D"/>
    <w:multiLevelType w:val="hybridMultilevel"/>
    <w:tmpl w:val="1D886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4E0B38"/>
    <w:multiLevelType w:val="hybridMultilevel"/>
    <w:tmpl w:val="4C6C2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47E4153"/>
    <w:multiLevelType w:val="hybridMultilevel"/>
    <w:tmpl w:val="258A6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F971537"/>
    <w:multiLevelType w:val="hybridMultilevel"/>
    <w:tmpl w:val="339C6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2"/>
  </w:num>
  <w:num w:numId="13">
    <w:abstractNumId w:val="17"/>
  </w:num>
  <w:num w:numId="14">
    <w:abstractNumId w:val="13"/>
  </w:num>
  <w:num w:numId="15">
    <w:abstractNumId w:val="15"/>
  </w:num>
  <w:num w:numId="16">
    <w:abstractNumId w:val="16"/>
  </w:num>
  <w:num w:numId="17">
    <w:abstractNumId w:val="11"/>
  </w:num>
  <w:num w:numId="18">
    <w:abstractNumId w:val="14"/>
  </w:num>
  <w:num w:numId="19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22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583"/>
    <w:rsid w:val="00007AE8"/>
    <w:rsid w:val="00013862"/>
    <w:rsid w:val="00016012"/>
    <w:rsid w:val="00020189"/>
    <w:rsid w:val="00020EE4"/>
    <w:rsid w:val="00023E9A"/>
    <w:rsid w:val="00033CDD"/>
    <w:rsid w:val="00034A84"/>
    <w:rsid w:val="00035E67"/>
    <w:rsid w:val="000366F3"/>
    <w:rsid w:val="00036A0A"/>
    <w:rsid w:val="0006024D"/>
    <w:rsid w:val="00066C11"/>
    <w:rsid w:val="00071F28"/>
    <w:rsid w:val="00074079"/>
    <w:rsid w:val="00074F10"/>
    <w:rsid w:val="00092799"/>
    <w:rsid w:val="00092C5F"/>
    <w:rsid w:val="00096680"/>
    <w:rsid w:val="00097AE2"/>
    <w:rsid w:val="000A0F36"/>
    <w:rsid w:val="000A174A"/>
    <w:rsid w:val="000A3E0A"/>
    <w:rsid w:val="000A65AC"/>
    <w:rsid w:val="000B504B"/>
    <w:rsid w:val="000B7281"/>
    <w:rsid w:val="000B7FAB"/>
    <w:rsid w:val="000C1BA1"/>
    <w:rsid w:val="000C3EA9"/>
    <w:rsid w:val="000D0225"/>
    <w:rsid w:val="000E7895"/>
    <w:rsid w:val="000F161D"/>
    <w:rsid w:val="0010083C"/>
    <w:rsid w:val="00115820"/>
    <w:rsid w:val="00123704"/>
    <w:rsid w:val="001270C7"/>
    <w:rsid w:val="00132540"/>
    <w:rsid w:val="0014786A"/>
    <w:rsid w:val="001516A4"/>
    <w:rsid w:val="00151E5F"/>
    <w:rsid w:val="001569AB"/>
    <w:rsid w:val="0016725C"/>
    <w:rsid w:val="0017207B"/>
    <w:rsid w:val="001726F3"/>
    <w:rsid w:val="00173C51"/>
    <w:rsid w:val="00174CC2"/>
    <w:rsid w:val="00176CC6"/>
    <w:rsid w:val="00181BE4"/>
    <w:rsid w:val="00185576"/>
    <w:rsid w:val="00185951"/>
    <w:rsid w:val="00193F17"/>
    <w:rsid w:val="00196B8B"/>
    <w:rsid w:val="001A2BEA"/>
    <w:rsid w:val="001A6D93"/>
    <w:rsid w:val="001C32EC"/>
    <w:rsid w:val="001C38BD"/>
    <w:rsid w:val="001C4D5A"/>
    <w:rsid w:val="001E34C6"/>
    <w:rsid w:val="001E5581"/>
    <w:rsid w:val="001E60C2"/>
    <w:rsid w:val="001F3C70"/>
    <w:rsid w:val="001F6C2A"/>
    <w:rsid w:val="00200201"/>
    <w:rsid w:val="00200D88"/>
    <w:rsid w:val="00201F68"/>
    <w:rsid w:val="00212220"/>
    <w:rsid w:val="00212F2A"/>
    <w:rsid w:val="00214F2B"/>
    <w:rsid w:val="00217880"/>
    <w:rsid w:val="002202B5"/>
    <w:rsid w:val="00220346"/>
    <w:rsid w:val="00221833"/>
    <w:rsid w:val="00222D66"/>
    <w:rsid w:val="00224A8A"/>
    <w:rsid w:val="002300CC"/>
    <w:rsid w:val="0023029C"/>
    <w:rsid w:val="002309A8"/>
    <w:rsid w:val="0023193E"/>
    <w:rsid w:val="00236CFE"/>
    <w:rsid w:val="002428E3"/>
    <w:rsid w:val="00256578"/>
    <w:rsid w:val="00260BAF"/>
    <w:rsid w:val="002650F7"/>
    <w:rsid w:val="00266E91"/>
    <w:rsid w:val="00273F3B"/>
    <w:rsid w:val="00274DB7"/>
    <w:rsid w:val="00275984"/>
    <w:rsid w:val="00280F74"/>
    <w:rsid w:val="00286998"/>
    <w:rsid w:val="00291AB7"/>
    <w:rsid w:val="0029422B"/>
    <w:rsid w:val="002A3ACE"/>
    <w:rsid w:val="002A3F14"/>
    <w:rsid w:val="002B153C"/>
    <w:rsid w:val="002B52FC"/>
    <w:rsid w:val="002C2830"/>
    <w:rsid w:val="002C2A01"/>
    <w:rsid w:val="002C64FF"/>
    <w:rsid w:val="002D001A"/>
    <w:rsid w:val="002D1505"/>
    <w:rsid w:val="002D28E2"/>
    <w:rsid w:val="002D317B"/>
    <w:rsid w:val="002D3587"/>
    <w:rsid w:val="002D502D"/>
    <w:rsid w:val="002E0F69"/>
    <w:rsid w:val="002F5147"/>
    <w:rsid w:val="002F7ABD"/>
    <w:rsid w:val="00302B4E"/>
    <w:rsid w:val="00303EC4"/>
    <w:rsid w:val="003055F7"/>
    <w:rsid w:val="00312597"/>
    <w:rsid w:val="00313792"/>
    <w:rsid w:val="00322971"/>
    <w:rsid w:val="003326A2"/>
    <w:rsid w:val="00333440"/>
    <w:rsid w:val="00334154"/>
    <w:rsid w:val="003372C4"/>
    <w:rsid w:val="00341FA0"/>
    <w:rsid w:val="00344F3D"/>
    <w:rsid w:val="00345046"/>
    <w:rsid w:val="00345299"/>
    <w:rsid w:val="00351A8D"/>
    <w:rsid w:val="003526BB"/>
    <w:rsid w:val="00352BCF"/>
    <w:rsid w:val="00353932"/>
    <w:rsid w:val="0035464B"/>
    <w:rsid w:val="003562EE"/>
    <w:rsid w:val="0036252A"/>
    <w:rsid w:val="00364D9D"/>
    <w:rsid w:val="00371048"/>
    <w:rsid w:val="0037396C"/>
    <w:rsid w:val="0037421D"/>
    <w:rsid w:val="00376093"/>
    <w:rsid w:val="00383DA1"/>
    <w:rsid w:val="00385F30"/>
    <w:rsid w:val="00393696"/>
    <w:rsid w:val="00393963"/>
    <w:rsid w:val="00395575"/>
    <w:rsid w:val="00395672"/>
    <w:rsid w:val="003A06C8"/>
    <w:rsid w:val="003A0D7C"/>
    <w:rsid w:val="003A7CAB"/>
    <w:rsid w:val="003B0155"/>
    <w:rsid w:val="003B0D81"/>
    <w:rsid w:val="003B7EE7"/>
    <w:rsid w:val="003C2CCB"/>
    <w:rsid w:val="003D39EC"/>
    <w:rsid w:val="003E3DD5"/>
    <w:rsid w:val="003F07C6"/>
    <w:rsid w:val="003F1F6B"/>
    <w:rsid w:val="003F3757"/>
    <w:rsid w:val="003F44B7"/>
    <w:rsid w:val="003F7063"/>
    <w:rsid w:val="004008E9"/>
    <w:rsid w:val="00402CD4"/>
    <w:rsid w:val="00413D48"/>
    <w:rsid w:val="00415E2E"/>
    <w:rsid w:val="00427C26"/>
    <w:rsid w:val="004328EF"/>
    <w:rsid w:val="00436489"/>
    <w:rsid w:val="00441AC2"/>
    <w:rsid w:val="0044233D"/>
    <w:rsid w:val="0044249B"/>
    <w:rsid w:val="0045023C"/>
    <w:rsid w:val="00451A5B"/>
    <w:rsid w:val="00452BCD"/>
    <w:rsid w:val="00452CEA"/>
    <w:rsid w:val="00454896"/>
    <w:rsid w:val="00465B52"/>
    <w:rsid w:val="0046708E"/>
    <w:rsid w:val="004704B3"/>
    <w:rsid w:val="00472A65"/>
    <w:rsid w:val="00474463"/>
    <w:rsid w:val="00474B75"/>
    <w:rsid w:val="00477252"/>
    <w:rsid w:val="00483F0B"/>
    <w:rsid w:val="00496319"/>
    <w:rsid w:val="00497279"/>
    <w:rsid w:val="004B5465"/>
    <w:rsid w:val="004B70F0"/>
    <w:rsid w:val="004C2ACE"/>
    <w:rsid w:val="004D505E"/>
    <w:rsid w:val="004D5E78"/>
    <w:rsid w:val="004D72CA"/>
    <w:rsid w:val="004E2242"/>
    <w:rsid w:val="004E5A3D"/>
    <w:rsid w:val="004F42FF"/>
    <w:rsid w:val="004F44C2"/>
    <w:rsid w:val="00505262"/>
    <w:rsid w:val="00516022"/>
    <w:rsid w:val="00521CEE"/>
    <w:rsid w:val="005403C8"/>
    <w:rsid w:val="005429DC"/>
    <w:rsid w:val="00543EBD"/>
    <w:rsid w:val="0054720B"/>
    <w:rsid w:val="005565F9"/>
    <w:rsid w:val="0057090B"/>
    <w:rsid w:val="00571FA5"/>
    <w:rsid w:val="00573041"/>
    <w:rsid w:val="00575B80"/>
    <w:rsid w:val="005819CE"/>
    <w:rsid w:val="0058298D"/>
    <w:rsid w:val="0058762D"/>
    <w:rsid w:val="00593C2B"/>
    <w:rsid w:val="00595231"/>
    <w:rsid w:val="00596166"/>
    <w:rsid w:val="00597F64"/>
    <w:rsid w:val="005A207F"/>
    <w:rsid w:val="005A2F35"/>
    <w:rsid w:val="005B3814"/>
    <w:rsid w:val="005B463E"/>
    <w:rsid w:val="005C1941"/>
    <w:rsid w:val="005C34E1"/>
    <w:rsid w:val="005C3FE0"/>
    <w:rsid w:val="005C63AD"/>
    <w:rsid w:val="005C740C"/>
    <w:rsid w:val="005D625B"/>
    <w:rsid w:val="005F2131"/>
    <w:rsid w:val="005F62D3"/>
    <w:rsid w:val="005F6D11"/>
    <w:rsid w:val="00600CF0"/>
    <w:rsid w:val="006048F4"/>
    <w:rsid w:val="0060660A"/>
    <w:rsid w:val="00610726"/>
    <w:rsid w:val="00613B1D"/>
    <w:rsid w:val="00617A44"/>
    <w:rsid w:val="006202B6"/>
    <w:rsid w:val="00625CD0"/>
    <w:rsid w:val="0062627D"/>
    <w:rsid w:val="00627432"/>
    <w:rsid w:val="006448E4"/>
    <w:rsid w:val="00645414"/>
    <w:rsid w:val="00653606"/>
    <w:rsid w:val="00653B22"/>
    <w:rsid w:val="00661591"/>
    <w:rsid w:val="0066632F"/>
    <w:rsid w:val="00674A89"/>
    <w:rsid w:val="00674F3D"/>
    <w:rsid w:val="00677B2B"/>
    <w:rsid w:val="00681BC7"/>
    <w:rsid w:val="0068313E"/>
    <w:rsid w:val="00685545"/>
    <w:rsid w:val="006864B3"/>
    <w:rsid w:val="00692D64"/>
    <w:rsid w:val="006959EB"/>
    <w:rsid w:val="006A10F8"/>
    <w:rsid w:val="006A2100"/>
    <w:rsid w:val="006B0955"/>
    <w:rsid w:val="006B0BF3"/>
    <w:rsid w:val="006B22D4"/>
    <w:rsid w:val="006B775E"/>
    <w:rsid w:val="006B7BC7"/>
    <w:rsid w:val="006C2199"/>
    <w:rsid w:val="006C2535"/>
    <w:rsid w:val="006C441E"/>
    <w:rsid w:val="006C4B90"/>
    <w:rsid w:val="006D1016"/>
    <w:rsid w:val="006D17F2"/>
    <w:rsid w:val="006E209C"/>
    <w:rsid w:val="006E3546"/>
    <w:rsid w:val="006E3FA9"/>
    <w:rsid w:val="006E7D82"/>
    <w:rsid w:val="006F038F"/>
    <w:rsid w:val="006F0F93"/>
    <w:rsid w:val="006F31F2"/>
    <w:rsid w:val="006F751F"/>
    <w:rsid w:val="00714DC5"/>
    <w:rsid w:val="00715237"/>
    <w:rsid w:val="007254A5"/>
    <w:rsid w:val="00725748"/>
    <w:rsid w:val="00735D88"/>
    <w:rsid w:val="0073720D"/>
    <w:rsid w:val="0073745B"/>
    <w:rsid w:val="00737507"/>
    <w:rsid w:val="00740712"/>
    <w:rsid w:val="00742AB9"/>
    <w:rsid w:val="0075097F"/>
    <w:rsid w:val="00751A6A"/>
    <w:rsid w:val="00754006"/>
    <w:rsid w:val="00754FBF"/>
    <w:rsid w:val="0076132B"/>
    <w:rsid w:val="00763A6B"/>
    <w:rsid w:val="007709EF"/>
    <w:rsid w:val="00783559"/>
    <w:rsid w:val="00790793"/>
    <w:rsid w:val="0079551B"/>
    <w:rsid w:val="00795AE2"/>
    <w:rsid w:val="00797AA5"/>
    <w:rsid w:val="007A26BD"/>
    <w:rsid w:val="007A4105"/>
    <w:rsid w:val="007B4503"/>
    <w:rsid w:val="007C0384"/>
    <w:rsid w:val="007C0BE0"/>
    <w:rsid w:val="007C406E"/>
    <w:rsid w:val="007C5183"/>
    <w:rsid w:val="007C6EA3"/>
    <w:rsid w:val="007C7573"/>
    <w:rsid w:val="007E0505"/>
    <w:rsid w:val="007E27EC"/>
    <w:rsid w:val="007E2B20"/>
    <w:rsid w:val="007F5331"/>
    <w:rsid w:val="00800CCA"/>
    <w:rsid w:val="00806120"/>
    <w:rsid w:val="00810C93"/>
    <w:rsid w:val="00811294"/>
    <w:rsid w:val="00812028"/>
    <w:rsid w:val="00812DD8"/>
    <w:rsid w:val="00813082"/>
    <w:rsid w:val="00813B1F"/>
    <w:rsid w:val="00814D03"/>
    <w:rsid w:val="00821FC1"/>
    <w:rsid w:val="00823AE2"/>
    <w:rsid w:val="0083178B"/>
    <w:rsid w:val="00833695"/>
    <w:rsid w:val="008336B7"/>
    <w:rsid w:val="00833A8E"/>
    <w:rsid w:val="00842CD8"/>
    <w:rsid w:val="008431FA"/>
    <w:rsid w:val="008448BC"/>
    <w:rsid w:val="008547BA"/>
    <w:rsid w:val="008553C7"/>
    <w:rsid w:val="00857FEB"/>
    <w:rsid w:val="008601AF"/>
    <w:rsid w:val="00867BC8"/>
    <w:rsid w:val="0087125D"/>
    <w:rsid w:val="0087211F"/>
    <w:rsid w:val="00872271"/>
    <w:rsid w:val="0087600D"/>
    <w:rsid w:val="00883137"/>
    <w:rsid w:val="008A1F5D"/>
    <w:rsid w:val="008A28F5"/>
    <w:rsid w:val="008B1198"/>
    <w:rsid w:val="008B3471"/>
    <w:rsid w:val="008B3929"/>
    <w:rsid w:val="008B4125"/>
    <w:rsid w:val="008B4CB3"/>
    <w:rsid w:val="008B7B24"/>
    <w:rsid w:val="008C356D"/>
    <w:rsid w:val="008D5B8B"/>
    <w:rsid w:val="008E0B3F"/>
    <w:rsid w:val="008E49AD"/>
    <w:rsid w:val="008E698E"/>
    <w:rsid w:val="008F2584"/>
    <w:rsid w:val="008F3246"/>
    <w:rsid w:val="008F3C1B"/>
    <w:rsid w:val="008F508C"/>
    <w:rsid w:val="0090271B"/>
    <w:rsid w:val="00910642"/>
    <w:rsid w:val="00910DDF"/>
    <w:rsid w:val="009244E6"/>
    <w:rsid w:val="00930341"/>
    <w:rsid w:val="00930B13"/>
    <w:rsid w:val="009311C8"/>
    <w:rsid w:val="00933376"/>
    <w:rsid w:val="00933A2F"/>
    <w:rsid w:val="00961018"/>
    <w:rsid w:val="009675D1"/>
    <w:rsid w:val="009716D8"/>
    <w:rsid w:val="009718F9"/>
    <w:rsid w:val="00972FB9"/>
    <w:rsid w:val="00975112"/>
    <w:rsid w:val="00981768"/>
    <w:rsid w:val="00983E8F"/>
    <w:rsid w:val="0098788A"/>
    <w:rsid w:val="00993A32"/>
    <w:rsid w:val="00994FDA"/>
    <w:rsid w:val="009A31BF"/>
    <w:rsid w:val="009A3B71"/>
    <w:rsid w:val="009A61BC"/>
    <w:rsid w:val="009B0138"/>
    <w:rsid w:val="009B0FE9"/>
    <w:rsid w:val="009B173A"/>
    <w:rsid w:val="009B5F62"/>
    <w:rsid w:val="009C1FE8"/>
    <w:rsid w:val="009C3F20"/>
    <w:rsid w:val="009C7CA1"/>
    <w:rsid w:val="009D043D"/>
    <w:rsid w:val="009D3F72"/>
    <w:rsid w:val="009F3259"/>
    <w:rsid w:val="00A056DE"/>
    <w:rsid w:val="00A128AD"/>
    <w:rsid w:val="00A13583"/>
    <w:rsid w:val="00A13C59"/>
    <w:rsid w:val="00A21E76"/>
    <w:rsid w:val="00A23BC8"/>
    <w:rsid w:val="00A30E68"/>
    <w:rsid w:val="00A31933"/>
    <w:rsid w:val="00A31DBA"/>
    <w:rsid w:val="00A34AA0"/>
    <w:rsid w:val="00A41FE2"/>
    <w:rsid w:val="00A4407E"/>
    <w:rsid w:val="00A46FEF"/>
    <w:rsid w:val="00A47948"/>
    <w:rsid w:val="00A5070C"/>
    <w:rsid w:val="00A50CF6"/>
    <w:rsid w:val="00A53FB3"/>
    <w:rsid w:val="00A56946"/>
    <w:rsid w:val="00A56E09"/>
    <w:rsid w:val="00A6170E"/>
    <w:rsid w:val="00A63B8C"/>
    <w:rsid w:val="00A715F8"/>
    <w:rsid w:val="00A72A48"/>
    <w:rsid w:val="00A77F6F"/>
    <w:rsid w:val="00A831FD"/>
    <w:rsid w:val="00A83352"/>
    <w:rsid w:val="00A850A2"/>
    <w:rsid w:val="00A91B96"/>
    <w:rsid w:val="00A91FA3"/>
    <w:rsid w:val="00A927D3"/>
    <w:rsid w:val="00AA7FC9"/>
    <w:rsid w:val="00AB237D"/>
    <w:rsid w:val="00AB5933"/>
    <w:rsid w:val="00AE013D"/>
    <w:rsid w:val="00AE11B7"/>
    <w:rsid w:val="00AE7F68"/>
    <w:rsid w:val="00AF2321"/>
    <w:rsid w:val="00AF52F6"/>
    <w:rsid w:val="00AF7237"/>
    <w:rsid w:val="00B0043A"/>
    <w:rsid w:val="00B00D75"/>
    <w:rsid w:val="00B070CB"/>
    <w:rsid w:val="00B12456"/>
    <w:rsid w:val="00B259C8"/>
    <w:rsid w:val="00B26A02"/>
    <w:rsid w:val="00B26CCF"/>
    <w:rsid w:val="00B30FC2"/>
    <w:rsid w:val="00B331A2"/>
    <w:rsid w:val="00B35194"/>
    <w:rsid w:val="00B425F0"/>
    <w:rsid w:val="00B42DFA"/>
    <w:rsid w:val="00B531DD"/>
    <w:rsid w:val="00B53CC6"/>
    <w:rsid w:val="00B54BCB"/>
    <w:rsid w:val="00B55014"/>
    <w:rsid w:val="00B564F8"/>
    <w:rsid w:val="00B62232"/>
    <w:rsid w:val="00B63B10"/>
    <w:rsid w:val="00B70BF3"/>
    <w:rsid w:val="00B71DC2"/>
    <w:rsid w:val="00B768C3"/>
    <w:rsid w:val="00B77D68"/>
    <w:rsid w:val="00B812B7"/>
    <w:rsid w:val="00B91CFC"/>
    <w:rsid w:val="00B93893"/>
    <w:rsid w:val="00B96178"/>
    <w:rsid w:val="00BA7E0A"/>
    <w:rsid w:val="00BB161F"/>
    <w:rsid w:val="00BC167D"/>
    <w:rsid w:val="00BC3B53"/>
    <w:rsid w:val="00BC3B96"/>
    <w:rsid w:val="00BC4AE3"/>
    <w:rsid w:val="00BC5B28"/>
    <w:rsid w:val="00BE3F88"/>
    <w:rsid w:val="00BE4756"/>
    <w:rsid w:val="00BE5ED9"/>
    <w:rsid w:val="00BE7B41"/>
    <w:rsid w:val="00BE7CD7"/>
    <w:rsid w:val="00BE7D5A"/>
    <w:rsid w:val="00C02480"/>
    <w:rsid w:val="00C07D2A"/>
    <w:rsid w:val="00C15A91"/>
    <w:rsid w:val="00C206F1"/>
    <w:rsid w:val="00C217E1"/>
    <w:rsid w:val="00C219B1"/>
    <w:rsid w:val="00C27FF8"/>
    <w:rsid w:val="00C4015B"/>
    <w:rsid w:val="00C40C60"/>
    <w:rsid w:val="00C5258E"/>
    <w:rsid w:val="00C619A7"/>
    <w:rsid w:val="00C73D5F"/>
    <w:rsid w:val="00C92958"/>
    <w:rsid w:val="00C97C80"/>
    <w:rsid w:val="00CA47D3"/>
    <w:rsid w:val="00CA6533"/>
    <w:rsid w:val="00CA6A25"/>
    <w:rsid w:val="00CA6A3F"/>
    <w:rsid w:val="00CA7C99"/>
    <w:rsid w:val="00CC6290"/>
    <w:rsid w:val="00CD233D"/>
    <w:rsid w:val="00CD362D"/>
    <w:rsid w:val="00CE101D"/>
    <w:rsid w:val="00CE1C84"/>
    <w:rsid w:val="00CE5055"/>
    <w:rsid w:val="00CE60C0"/>
    <w:rsid w:val="00CF053F"/>
    <w:rsid w:val="00CF1A17"/>
    <w:rsid w:val="00CF651B"/>
    <w:rsid w:val="00D0609E"/>
    <w:rsid w:val="00D078E1"/>
    <w:rsid w:val="00D100E9"/>
    <w:rsid w:val="00D114C3"/>
    <w:rsid w:val="00D1397D"/>
    <w:rsid w:val="00D14C4B"/>
    <w:rsid w:val="00D21E4B"/>
    <w:rsid w:val="00D23522"/>
    <w:rsid w:val="00D235F1"/>
    <w:rsid w:val="00D24199"/>
    <w:rsid w:val="00D264D6"/>
    <w:rsid w:val="00D33BF0"/>
    <w:rsid w:val="00D45E17"/>
    <w:rsid w:val="00D516BE"/>
    <w:rsid w:val="00D5423B"/>
    <w:rsid w:val="00D54F4E"/>
    <w:rsid w:val="00D60BA4"/>
    <w:rsid w:val="00D62419"/>
    <w:rsid w:val="00D66E10"/>
    <w:rsid w:val="00D77870"/>
    <w:rsid w:val="00D80977"/>
    <w:rsid w:val="00D80CCE"/>
    <w:rsid w:val="00D8233E"/>
    <w:rsid w:val="00D87D03"/>
    <w:rsid w:val="00D91515"/>
    <w:rsid w:val="00D95C88"/>
    <w:rsid w:val="00D97B2E"/>
    <w:rsid w:val="00DA3178"/>
    <w:rsid w:val="00DB36FE"/>
    <w:rsid w:val="00DB533A"/>
    <w:rsid w:val="00DB6307"/>
    <w:rsid w:val="00DC2C8E"/>
    <w:rsid w:val="00DD1DCD"/>
    <w:rsid w:val="00DD338F"/>
    <w:rsid w:val="00DD66F2"/>
    <w:rsid w:val="00DE3FE0"/>
    <w:rsid w:val="00DE578A"/>
    <w:rsid w:val="00DF2583"/>
    <w:rsid w:val="00DF54D9"/>
    <w:rsid w:val="00DF7283"/>
    <w:rsid w:val="00E01A59"/>
    <w:rsid w:val="00E07569"/>
    <w:rsid w:val="00E10DC6"/>
    <w:rsid w:val="00E11F8E"/>
    <w:rsid w:val="00E15881"/>
    <w:rsid w:val="00E16A8F"/>
    <w:rsid w:val="00E21DE3"/>
    <w:rsid w:val="00E2409C"/>
    <w:rsid w:val="00E307D1"/>
    <w:rsid w:val="00E3731D"/>
    <w:rsid w:val="00E462F0"/>
    <w:rsid w:val="00E51469"/>
    <w:rsid w:val="00E634E3"/>
    <w:rsid w:val="00E717C4"/>
    <w:rsid w:val="00E77F89"/>
    <w:rsid w:val="00E80E71"/>
    <w:rsid w:val="00E850D3"/>
    <w:rsid w:val="00E853D6"/>
    <w:rsid w:val="00E876B9"/>
    <w:rsid w:val="00EA5C8C"/>
    <w:rsid w:val="00EC0DFF"/>
    <w:rsid w:val="00EC237D"/>
    <w:rsid w:val="00EC4D0E"/>
    <w:rsid w:val="00EC4E2B"/>
    <w:rsid w:val="00ED072A"/>
    <w:rsid w:val="00ED539E"/>
    <w:rsid w:val="00ED584B"/>
    <w:rsid w:val="00EE1818"/>
    <w:rsid w:val="00EE4A1F"/>
    <w:rsid w:val="00EE4C2D"/>
    <w:rsid w:val="00EF1B5A"/>
    <w:rsid w:val="00EF24FB"/>
    <w:rsid w:val="00EF2CCA"/>
    <w:rsid w:val="00EF495B"/>
    <w:rsid w:val="00EF4AD4"/>
    <w:rsid w:val="00EF60DC"/>
    <w:rsid w:val="00EF759F"/>
    <w:rsid w:val="00F00F54"/>
    <w:rsid w:val="00F034D8"/>
    <w:rsid w:val="00F0379C"/>
    <w:rsid w:val="00F03963"/>
    <w:rsid w:val="00F11068"/>
    <w:rsid w:val="00F1256D"/>
    <w:rsid w:val="00F13A4E"/>
    <w:rsid w:val="00F172BB"/>
    <w:rsid w:val="00F17B10"/>
    <w:rsid w:val="00F21BEF"/>
    <w:rsid w:val="00F23E28"/>
    <w:rsid w:val="00F41A6F"/>
    <w:rsid w:val="00F43805"/>
    <w:rsid w:val="00F45A25"/>
    <w:rsid w:val="00F50F86"/>
    <w:rsid w:val="00F53F91"/>
    <w:rsid w:val="00F5662B"/>
    <w:rsid w:val="00F61569"/>
    <w:rsid w:val="00F61A72"/>
    <w:rsid w:val="00F62B67"/>
    <w:rsid w:val="00F66F13"/>
    <w:rsid w:val="00F74073"/>
    <w:rsid w:val="00F75603"/>
    <w:rsid w:val="00F83BC6"/>
    <w:rsid w:val="00F845B4"/>
    <w:rsid w:val="00F8713B"/>
    <w:rsid w:val="00F93F9E"/>
    <w:rsid w:val="00F9751C"/>
    <w:rsid w:val="00FA2CD7"/>
    <w:rsid w:val="00FB06ED"/>
    <w:rsid w:val="00FB4C95"/>
    <w:rsid w:val="00FC3165"/>
    <w:rsid w:val="00FC36AB"/>
    <w:rsid w:val="00FC4300"/>
    <w:rsid w:val="00FC7F66"/>
    <w:rsid w:val="00FD3948"/>
    <w:rsid w:val="00FD5776"/>
    <w:rsid w:val="00FE1CB6"/>
    <w:rsid w:val="00FE486B"/>
    <w:rsid w:val="00FE4F08"/>
    <w:rsid w:val="00FE755B"/>
    <w:rsid w:val="00FF153B"/>
    <w:rsid w:val="00FF2CCA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7D6742D0-7F69-42A8-A84A-23F56ABD3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Heading1">
    <w:name w:val="heading 1"/>
    <w:basedOn w:val="Normal"/>
    <w:next w:val="Normal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KoptekstChar"/>
    <w:rsid w:val="00023E9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VoettekstChar"/>
    <w:rsid w:val="00023E9A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Normal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Normal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stBullet">
    <w:name w:val="List Bullet"/>
    <w:basedOn w:val="Normal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Normal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Normal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Normal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Normal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Normal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Normal"/>
    <w:rsid w:val="000B7FAB"/>
    <w:pPr>
      <w:spacing w:line="180" w:lineRule="exact"/>
    </w:pPr>
    <w:rPr>
      <w:noProof/>
      <w:sz w:val="13"/>
    </w:rPr>
  </w:style>
  <w:style w:type="character" w:styleId="FollowedHyperlink">
    <w:name w:val="FollowedHyperlink"/>
    <w:rsid w:val="006A2100"/>
    <w:rPr>
      <w:color w:val="800080"/>
      <w:u w:val="single"/>
    </w:rPr>
  </w:style>
  <w:style w:type="paragraph" w:styleId="ListBullet2">
    <w:name w:val="List Bullet 2"/>
    <w:basedOn w:val="Normal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onText">
    <w:name w:val="Balloon Text"/>
    <w:basedOn w:val="Normal"/>
    <w:link w:val="BallontekstChar"/>
    <w:semiHidden/>
    <w:rsid w:val="00C9295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02CD4"/>
    <w:rPr>
      <w:color w:val="808080"/>
    </w:rPr>
  </w:style>
  <w:style w:type="paragraph" w:customStyle="1" w:styleId="Normal0">
    <w:name w:val="Normal_0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customStyle="1" w:styleId="Heading10">
    <w:name w:val="Heading 1_0"/>
    <w:basedOn w:val="Normal0"/>
    <w:next w:val="Normal0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semiHidden/>
    <w:rsid w:val="00023E9A"/>
  </w:style>
  <w:style w:type="table" w:customStyle="1" w:styleId="TableNormal0">
    <w:name w:val="Table Normal_0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semiHidden/>
    <w:rsid w:val="00023E9A"/>
  </w:style>
  <w:style w:type="paragraph" w:customStyle="1" w:styleId="Header0">
    <w:name w:val="Header_0"/>
    <w:basedOn w:val="Normal0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tabs>
        <w:tab w:val="num" w:pos="227"/>
      </w:tabs>
      <w:ind w:left="227" w:hanging="227"/>
    </w:pPr>
    <w:rPr>
      <w:noProof/>
    </w:rPr>
  </w:style>
  <w:style w:type="character" w:customStyle="1" w:styleId="FollowedHyperlink0">
    <w:name w:val="FollowedHyperlink_0"/>
    <w:basedOn w:val="DefaultParagraphFont0"/>
    <w:rsid w:val="006A2100"/>
    <w:rPr>
      <w:color w:val="800080"/>
      <w:u w:val="single"/>
    </w:rPr>
  </w:style>
  <w:style w:type="paragraph" w:customStyle="1" w:styleId="ListBullet20">
    <w:name w:val="List Bullet 2_0"/>
    <w:basedOn w:val="Normal0"/>
    <w:rsid w:val="004F44C2"/>
    <w:pPr>
      <w:tabs>
        <w:tab w:val="left" w:pos="454"/>
      </w:tabs>
      <w:ind w:left="454" w:hanging="227"/>
    </w:pPr>
    <w:rPr>
      <w:noProof/>
    </w:rPr>
  </w:style>
  <w:style w:type="character" w:customStyle="1" w:styleId="KoptekstChar">
    <w:name w:val="Koptekst Char"/>
    <w:basedOn w:val="DefaultParagraphFont"/>
    <w:link w:val="Header"/>
    <w:rsid w:val="00841CD9"/>
    <w:rPr>
      <w:rFonts w:ascii="Verdana" w:eastAsia="Times New Roman" w:hAnsi="Verdana" w:cs="Times New Roman"/>
      <w:sz w:val="18"/>
      <w:szCs w:val="24"/>
      <w:lang w:val="nl-NL" w:eastAsia="nl-NL"/>
    </w:rPr>
  </w:style>
  <w:style w:type="character" w:customStyle="1" w:styleId="Kop1Char">
    <w:name w:val="Kop 1 Char"/>
    <w:basedOn w:val="DefaultParagraphFont"/>
    <w:link w:val="Heading1"/>
    <w:rsid w:val="00841CD9"/>
    <w:rPr>
      <w:rFonts w:ascii="Verdana" w:eastAsia="Times New Roman" w:hAnsi="Verdana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DefaultParagraphFont"/>
    <w:link w:val="Heading2"/>
    <w:rsid w:val="00841CD9"/>
    <w:rPr>
      <w:rFonts w:ascii="Verdana" w:eastAsia="Times New Roman" w:hAnsi="Verdana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DefaultParagraphFont"/>
    <w:link w:val="Heading3"/>
    <w:rsid w:val="00841CD9"/>
    <w:rPr>
      <w:rFonts w:ascii="Verdana" w:eastAsia="Times New Roman" w:hAnsi="Verdana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customStyle="1" w:styleId="VoettekstChar">
    <w:name w:val="Voettekst Char"/>
    <w:basedOn w:val="DefaultParagraphFont"/>
    <w:link w:val="Footer"/>
    <w:rsid w:val="00DE555F"/>
    <w:rPr>
      <w:rFonts w:ascii="Verdana" w:eastAsia="Times New Roman" w:hAnsi="Verdana" w:cs="Times New Roman"/>
      <w:sz w:val="18"/>
      <w:szCs w:val="24"/>
      <w:lang w:val="nl-NL" w:eastAsia="nl-NL"/>
    </w:rPr>
  </w:style>
  <w:style w:type="character" w:customStyle="1" w:styleId="BallontekstChar">
    <w:name w:val="Ballontekst Char"/>
    <w:basedOn w:val="DefaultParagraphFont"/>
    <w:link w:val="BalloonText"/>
    <w:rsid w:val="00FB4C95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glossaryDocument" Target="glossary/document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1A72D64-8337-4763-923F-561364F405A4}"/>
      </w:docPartPr>
      <w:docPartBody>
        <w:p w:rsidR="005C63AD">
          <w:r w:rsidRPr="006B0955">
            <w:rPr>
              <w:rStyle w:val="PlaceholderText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8B3"/>
    <w:rsid w:val="005C63AD"/>
    <w:rsid w:val="006C4C34"/>
    <w:rsid w:val="00814D3F"/>
    <w:rsid w:val="00F008B3"/>
  </w:rsids>
  <m:mathPr>
    <m:mathFont m:val="Cambria Math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8B3"/>
    <w:pPr>
      <w:spacing w:after="160" w:line="259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08B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4bde8109-f994-4a60-a1d3-5c95e2ff3620}" enabled="1" method="Privileged" siteId="{1321633e-f6b9-44e2-a44f-59b9d264ecb7}" contentBits="0" removed="0"/>
</clbl:labelList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26</ap:Words>
  <ap:Characters>159</ap:Characters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-</vt:lpstr>
    </vt:vector>
  </ap:TitlesOfParts>
  <ap:LinksUpToDate>false</ap:LinksUpToDate>
  <ap:CharactersWithSpaces>184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revision/>
  <lastPrinted>2023-02-27T08:16:40.0000000Z</lastPrinted>
  <dcterms:created xsi:type="dcterms:W3CDTF">2023-02-27T08:16:40.0000000Z</dcterms:created>
  <dcterms:modified xsi:type="dcterms:W3CDTF">2023-02-27T08:16:40.0000000Z</dcterms:modified>
  <dc:creator/>
  <lastModifiedBy/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_ID">
    <vt:lpwstr>Gange</vt:lpwstr>
  </property>
  <property fmtid="{D5CDD505-2E9C-101B-9397-08002B2CF9AE}" pid="3" name="A_ADRES">
    <vt:lpwstr>Voorzitter van de Tweede Kamer</vt:lpwstr>
  </property>
  <property fmtid="{D5CDD505-2E9C-101B-9397-08002B2CF9AE}" pid="4" name="A_DATUM_DOC">
    <vt:lpwstr>15 februari 2023</vt:lpwstr>
  </property>
  <property fmtid="{D5CDD505-2E9C-101B-9397-08002B2CF9AE}" pid="5" name="A_DEP_NAAM">
    <vt:lpwstr>EZK</vt:lpwstr>
  </property>
  <property fmtid="{D5CDD505-2E9C-101B-9397-08002B2CF9AE}" pid="6" name="A_DOC_RICHTING_ID">
    <vt:lpwstr>Uitgaand</vt:lpwstr>
  </property>
  <property fmtid="{D5CDD505-2E9C-101B-9397-08002B2CF9AE}" pid="7" name="DOCNAME">
    <vt:lpwstr>regels ter bevordering van de digitale weerbaarheid van  bedrijven (Wet bevordering digitale weerbaarheid bedrijven)</vt:lpwstr>
  </property>
  <property fmtid="{D5CDD505-2E9C-101B-9397-08002B2CF9AE}" pid="8" name="documentId">
    <vt:lpwstr>26387915</vt:lpwstr>
  </property>
  <property fmtid="{D5CDD505-2E9C-101B-9397-08002B2CF9AE}" pid="9" name="TYPE_ID">
    <vt:lpwstr>Vervolgstuk regelgeving</vt:lpwstr>
  </property>
</Properties>
</file>