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AF713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86" w:rsidRDefault="00C93186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uK8MR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C93186" w:rsidRDefault="00C9318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8F3B2D">
        <w:tc>
          <w:tcPr>
            <w:tcW w:w="0" w:type="auto"/>
          </w:tcPr>
          <w:p w:rsidR="00C93186" w:rsidRDefault="00AF713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97976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AF7133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8F3B2D">
        <w:trPr>
          <w:trHeight w:val="306" w:hRule="exact"/>
        </w:trPr>
        <w:tc>
          <w:tcPr>
            <w:tcW w:w="7512" w:type="dxa"/>
            <w:gridSpan w:val="2"/>
          </w:tcPr>
          <w:p w:rsidR="00F75106" w:rsidRDefault="00AF7133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8F3B2D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8F3B2D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AF7133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8F3B2D">
        <w:trPr>
          <w:cantSplit/>
          <w:trHeight w:val="2166" w:hRule="exact"/>
        </w:trPr>
        <w:tc>
          <w:tcPr>
            <w:tcW w:w="7512" w:type="dxa"/>
            <w:gridSpan w:val="2"/>
          </w:tcPr>
          <w:p w:rsidR="00AF7133" w:rsidRDefault="008A7B34">
            <w:pPr>
              <w:pStyle w:val="adres"/>
            </w:pPr>
            <w:r w:rsidRPr="00C8773B">
              <w:fldChar w:fldCharType="begin"/>
            </w:r>
            <w:r w:rsidRPr="00C8773B" w:rsidR="000129A4">
              <w:instrText xml:space="preserve"> DOCVARIABLE adres *\MERGEFORMAT </w:instrText>
            </w:r>
            <w:r w:rsidRPr="00C8773B">
              <w:fldChar w:fldCharType="separate"/>
            </w:r>
            <w:r w:rsidRPr="00C8773B"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 w:rsidRPr="00C8773B">
              <w:t>der Staten-Generaal</w:t>
            </w:r>
          </w:p>
          <w:p w:rsidRPr="00C8773B" w:rsidR="000129A4" w:rsidRDefault="00AF7133">
            <w:pPr>
              <w:pStyle w:val="adres"/>
            </w:pPr>
            <w:r w:rsidRPr="00C8773B">
              <w:t>Postbus 20018 </w:t>
            </w:r>
          </w:p>
          <w:p w:rsidRPr="00C8773B" w:rsidR="000129A4" w:rsidRDefault="00AF7133">
            <w:pPr>
              <w:pStyle w:val="adres"/>
            </w:pPr>
            <w:r w:rsidRPr="00C8773B">
              <w:t>2500 EA  DEN HAAG</w:t>
            </w:r>
            <w:r w:rsidRPr="00C8773B" w:rsidR="008A7B34">
              <w:fldChar w:fldCharType="end"/>
            </w:r>
          </w:p>
          <w:p w:rsidR="00F75106" w:rsidRDefault="00AF7133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8F3B2D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8F3B2D">
        <w:trPr>
          <w:trHeight w:val="238" w:hRule="exact"/>
        </w:trPr>
        <w:tc>
          <w:tcPr>
            <w:tcW w:w="1099" w:type="dxa"/>
          </w:tcPr>
          <w:p w:rsidR="00F75106" w:rsidRDefault="00AF713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C42834" w:rsidR="00F75106" w:rsidRDefault="00FE629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highlight w:val="yellow"/>
              </w:rPr>
            </w:pPr>
            <w:r>
              <w:t>3 februari 2023</w:t>
            </w:r>
          </w:p>
        </w:tc>
      </w:tr>
      <w:tr w:rsidR="008F3B2D" w:rsidTr="008A68E5">
        <w:trPr>
          <w:trHeight w:val="1418" w:hRule="exact"/>
        </w:trPr>
        <w:tc>
          <w:tcPr>
            <w:tcW w:w="1099" w:type="dxa"/>
          </w:tcPr>
          <w:p w:rsidR="00F75106" w:rsidRDefault="00AF7133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C42834" w:rsidR="00C8773B" w:rsidP="00C8773B" w:rsidRDefault="00AF7133">
            <w:pPr>
              <w:pStyle w:val="datumonderwerp"/>
              <w:rPr>
                <w:highlight w:val="yellow"/>
              </w:rPr>
            </w:pPr>
            <w:r>
              <w:t>Regels ter uitvoering van EU-verordeningen op het terrein van grenzen en veiligheid (Uitvoeringswet EU-verordeningen grenzen en veiligheid) (</w:t>
            </w:r>
            <w:r>
              <w:rPr>
                <w:bCs/>
              </w:rPr>
              <w:t>36 158)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F3B2D">
        <w:tc>
          <w:tcPr>
            <w:tcW w:w="2013" w:type="dxa"/>
          </w:tcPr>
          <w:p w:rsidRPr="00C8773B" w:rsidR="00C93186" w:rsidP="00C93186" w:rsidRDefault="00AF713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 w:rsidRPr="00C8773B">
              <w:t>Directie Wetgeving en Juridische Zaken</w:t>
            </w:r>
          </w:p>
          <w:p w:rsidR="00C93186" w:rsidP="00C8773B" w:rsidRDefault="00AF7133">
            <w:pPr>
              <w:pStyle w:val="afzendgegevens"/>
            </w:pPr>
            <w:r w:rsidRPr="00C8773B">
              <w:t xml:space="preserve">Sector </w:t>
            </w:r>
            <w:r w:rsidRPr="00C8773B" w:rsidR="00C8773B">
              <w:t>Staats- en Bestuursrecht</w:t>
            </w:r>
          </w:p>
          <w:p w:rsidRPr="00C42834" w:rsidR="00C93186" w:rsidP="00C93186" w:rsidRDefault="00AF7133">
            <w:pPr>
              <w:pStyle w:val="witregel1"/>
            </w:pPr>
            <w:r w:rsidRPr="00C42834">
              <w:t> </w:t>
            </w:r>
          </w:p>
          <w:p w:rsidRPr="00D36DDF" w:rsidR="00C93186" w:rsidP="00C93186" w:rsidRDefault="00AF7133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Turfmarkt 147</w:t>
            </w:r>
          </w:p>
          <w:p w:rsidRPr="00D36DDF" w:rsidR="00C93186" w:rsidP="00C93186" w:rsidRDefault="00AF7133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2511 DP  Den Haag</w:t>
            </w:r>
          </w:p>
          <w:p w:rsidRPr="00D36DDF" w:rsidR="00C93186" w:rsidP="00C93186" w:rsidRDefault="00AF7133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Postbus 20301</w:t>
            </w:r>
          </w:p>
          <w:p w:rsidRPr="00D36DDF" w:rsidR="00C93186" w:rsidP="00C93186" w:rsidRDefault="00AF7133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2500 EH  Den Haag</w:t>
            </w:r>
          </w:p>
          <w:p w:rsidRPr="00D36DDF" w:rsidR="00C93186" w:rsidP="00C93186" w:rsidRDefault="00AF7133">
            <w:pPr>
              <w:pStyle w:val="afzendgegevens"/>
              <w:rPr>
                <w:lang w:val="de-DE"/>
              </w:rPr>
            </w:pPr>
            <w:r w:rsidRPr="00D36DDF">
              <w:rPr>
                <w:lang w:val="de-DE"/>
              </w:rPr>
              <w:t>www.rijksoverheid.nl/jenv</w:t>
            </w:r>
          </w:p>
          <w:p w:rsidRPr="00D36DDF" w:rsidR="00C93186" w:rsidP="00C93186" w:rsidRDefault="00AF7133">
            <w:pPr>
              <w:pStyle w:val="witregel1"/>
              <w:rPr>
                <w:lang w:val="de-DE"/>
              </w:rPr>
            </w:pPr>
            <w:r w:rsidRPr="00D36DDF">
              <w:rPr>
                <w:lang w:val="de-DE"/>
              </w:rPr>
              <w:t> </w:t>
            </w:r>
          </w:p>
          <w:p w:rsidRPr="00D36DDF" w:rsidR="00C93186" w:rsidP="00C93186" w:rsidRDefault="00AF7133">
            <w:pPr>
              <w:pStyle w:val="witregel2"/>
              <w:rPr>
                <w:lang w:val="de-DE"/>
              </w:rPr>
            </w:pPr>
            <w:r w:rsidRPr="00D36DDF">
              <w:rPr>
                <w:lang w:val="de-DE"/>
              </w:rPr>
              <w:t> </w:t>
            </w:r>
          </w:p>
          <w:p w:rsidR="00C93186" w:rsidP="00C93186" w:rsidRDefault="00AF7133">
            <w:pPr>
              <w:pStyle w:val="referentiekopjes"/>
            </w:pPr>
            <w:r>
              <w:t>Ons kenmerk</w:t>
            </w:r>
          </w:p>
          <w:p w:rsidRPr="00AF7133" w:rsidR="00AF7133" w:rsidP="00AF7133" w:rsidRDefault="00AF7133">
            <w:pPr>
              <w:pStyle w:val="referentiegegevens"/>
            </w:pPr>
            <w:r>
              <w:t>4449711</w:t>
            </w:r>
          </w:p>
          <w:p w:rsidRPr="00C8773B" w:rsidR="00C8773B" w:rsidP="00C8773B" w:rsidRDefault="00C8773B">
            <w:pPr>
              <w:pStyle w:val="referentiegegevens"/>
            </w:pPr>
          </w:p>
          <w:p w:rsidR="00C93186" w:rsidP="00C93186" w:rsidRDefault="00AF7133">
            <w:pPr>
              <w:pStyle w:val="witregel1"/>
            </w:pPr>
            <w:r>
              <w:t> </w:t>
            </w:r>
          </w:p>
          <w:p w:rsidR="00C93186" w:rsidP="00C93186" w:rsidRDefault="00AF713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93186" w:rsidP="00C93186" w:rsidRDefault="00C93186">
            <w:pPr>
              <w:pStyle w:val="referentiegegevens"/>
            </w:pPr>
          </w:p>
          <w:bookmarkEnd w:id="4"/>
          <w:p w:rsidRPr="00C93186" w:rsidR="00C93186" w:rsidP="00C93186" w:rsidRDefault="00C93186">
            <w:pPr>
              <w:pStyle w:val="referentiegegevens"/>
            </w:pPr>
          </w:p>
          <w:p w:rsidR="00F75106" w:rsidRDefault="00AF7133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AF7133" w:rsidP="00AF7133" w:rsidRDefault="00AF7133">
      <w:pPr>
        <w:pStyle w:val="broodtekst"/>
      </w:pPr>
    </w:p>
    <w:p w:rsidR="00F75106" w:rsidP="00AF7133" w:rsidRDefault="00AF7133">
      <w:pPr>
        <w:pStyle w:val="broodtekst"/>
      </w:pPr>
      <w:r>
        <w:t xml:space="preserve">Hierbij bied ik u de nota naar aanleiding van het (nader) verslag inzake het bovengenoemde voorstel alsmede een nota van wijziging aan. </w:t>
      </w:r>
    </w:p>
    <w:p w:rsidR="00AF7133" w:rsidP="00AF7133" w:rsidRDefault="00AF7133">
      <w:pPr>
        <w:pStyle w:val="broodtekst"/>
      </w:pPr>
    </w:p>
    <w:p w:rsidR="00AF7133" w:rsidP="00AF7133" w:rsidRDefault="00AF7133">
      <w:pPr>
        <w:pStyle w:val="broodtekst"/>
      </w:pPr>
    </w:p>
    <w:p w:rsidR="00AF7133" w:rsidP="00AF7133" w:rsidRDefault="00AF7133">
      <w:pPr>
        <w:pStyle w:val="broodtekst"/>
      </w:pPr>
      <w:r>
        <w:t>De Staatssecretaris van Justitie en Veiligheid,</w:t>
      </w:r>
    </w:p>
    <w:p w:rsidR="00AF7133" w:rsidP="00AF7133" w:rsidRDefault="00AF7133">
      <w:pPr>
        <w:pStyle w:val="broodtekst"/>
      </w:pPr>
    </w:p>
    <w:p w:rsidR="00AF7133" w:rsidP="00AF7133" w:rsidRDefault="00AF7133">
      <w:pPr>
        <w:pStyle w:val="broodtekst"/>
      </w:pPr>
    </w:p>
    <w:p w:rsidR="00AF7133" w:rsidP="00AF7133" w:rsidRDefault="00AF7133">
      <w:pPr>
        <w:pStyle w:val="broodtekst"/>
      </w:pPr>
    </w:p>
    <w:p w:rsidR="00AF7133" w:rsidP="00AF7133" w:rsidRDefault="00AF7133">
      <w:pPr>
        <w:pStyle w:val="broodtekst"/>
      </w:pPr>
    </w:p>
    <w:p w:rsidR="00AF7133" w:rsidP="00AF7133" w:rsidRDefault="00AF7133">
      <w:pPr>
        <w:pStyle w:val="broodtekst"/>
      </w:pPr>
      <w:r>
        <w:t>E. van der Burg</w:t>
      </w:r>
    </w:p>
    <w:sectPr w:rsidR="00AF7133" w:rsidSect="00AF7133">
      <w:headerReference w:type="even" r:id="rId8"/>
      <w:footerReference w:type="default" r:id="rId9"/>
      <w:pgSz w:w="11906" w:h="16838" w:code="9"/>
      <w:pgMar w:top="2398" w:right="2818" w:bottom="1077" w:left="1588" w:header="239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62" w:rsidRDefault="00AF7133">
      <w:pPr>
        <w:spacing w:line="240" w:lineRule="auto"/>
      </w:pPr>
      <w:r>
        <w:separator/>
      </w:r>
    </w:p>
  </w:endnote>
  <w:endnote w:type="continuationSeparator" w:id="0">
    <w:p w:rsidR="005F0762" w:rsidRDefault="00AF7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F3B2D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F3B2D">
      <w:trPr>
        <w:cantSplit/>
        <w:trHeight w:hRule="exact" w:val="289"/>
      </w:trPr>
      <w:tc>
        <w:tcPr>
          <w:tcW w:w="7769" w:type="dxa"/>
        </w:tcPr>
        <w:p w:rsidR="0089073C" w:rsidRDefault="00AF7133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AF7133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C93186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93186">
            <w:fldChar w:fldCharType="begin"/>
          </w:r>
          <w:r>
            <w:instrText xml:space="preserve"> SECTIONPAGES   \* MERGEFORMAT </w:instrText>
          </w:r>
          <w:r w:rsidR="00C93186">
            <w:fldChar w:fldCharType="separate"/>
          </w:r>
          <w:r w:rsidR="00C93186">
            <w:t>1</w:t>
          </w:r>
          <w:r w:rsidR="00C93186">
            <w:fldChar w:fldCharType="end"/>
          </w:r>
        </w:p>
      </w:tc>
    </w:tr>
    <w:tr w:rsidR="008F3B2D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62" w:rsidRDefault="00AF7133">
      <w:pPr>
        <w:spacing w:line="240" w:lineRule="auto"/>
      </w:pPr>
      <w:r>
        <w:separator/>
      </w:r>
    </w:p>
  </w:footnote>
  <w:footnote w:type="continuationSeparator" w:id="0">
    <w:p w:rsidR="005F0762" w:rsidRDefault="00AF7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AE70ACF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8BDA8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E1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0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0B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E5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CD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CE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91CA45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A14E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CD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6E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0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8A2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0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0D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520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95C4299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3544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9A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9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DE1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7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67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4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BDAE381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6A28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E4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84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81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8F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2D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85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Document2#Document&quot; model=&quot;$/brief-2010.xml&quot; profile=&quot;minjus&quot; src=&quot;DWJZ/Wet/11 Behandeling TK/11 Brief TK nota nav verslag.xml&quot; target=&quot;Microsoft Word&quot; target-build=&quot;14.0.7224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-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582dec7be4fe4654b18cbde82fa10605&quot; id=&quot;GF16A483F43A549C2BF43C76EC613806B&quot; reference=&quot;cursor&quot; src=&quot;$/Bestuursdepartement/DWJZ/DWJZ tekstblokken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f91cd626e86f43df9dee484a1c99dc61&quot; id=&quot;G885985E42A7B45E3A1D161740C2DE415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ielemans LLM, mr. N.&lt;/p&gt;&lt;p style=&quot;afzendgegevens-italic&quot;&gt;Wetgevingsjurist&lt;/p&gt;&lt;p style=&quot;witregel1&quot;&gt; &lt;/p&gt;&lt;p style=&quot;afzendgegevens&quot;&gt;T  06 211 045 30&lt;/p&gt;&lt;p style=&quot;afzendgegevens&quot;&gt;n.tielemans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J.M.J. van Rijn van Alkemade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Jaap van Rijn van Alkemade&quot; value=&quot;41&quot;&gt;&lt;afzender aanhef=&quot;1&quot; country-code=&quot;31&quot; country-id=&quot;NLD&quot; email=&quot;j.m.j.van.rijn.van.alkemade@minvenj.nl&quot; gender=&quot;M&quot; groetregel=&quot;1&quot; naam=&quot;J.M.J. van Rijn van Alkemade&quot; name=&quot;Jaap van Rijn van Alkemade&quot; onderdeel=&quot;Staats-en bestuursrecht&quot; organisatie=&quot;176&quot; taal=&quot;1043&quot; telefoon=&quot;065287701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ondertekenaar-item&gt;&lt;tweedeondertekenaar-item/&gt;&lt;behandelddoor-item formatted-value=&quot;Noortje Tielemans&quot; value=&quot;23&quot;&gt;&lt;afzender aanhef=&quot;1&quot; country-code=&quot;31&quot; country-id=&quot;NLD&quot; email=&quot;n.tielemans@minvenj.nl&quot; gender=&quot;F&quot; groetregel=&quot;1&quot; naam=&quot;Tielemans LLM, mr. N. &quot; name=&quot;Noortje Tielemans&quot; onderdeel=&quot;Straf- en sanctierecht&quot; organisatie=&quot;176&quot; taal=&quot;1043&quot; telefoon=&quot;0621104530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211 045 30&quot; value=&quot;0621104530&quot;&gt;&lt;phonenumber country-code=&quot;31&quot; number=&quot;0621104530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Tielemans LLM, mr. N.&quot;/&gt;&lt;email formatted-value=&quot;n.tielemans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traf- en sanctierecht&quot; value=&quot;Straf- en sanctierecht&quot;/&gt;&lt;digionderdeel formatted-value=&quot;Straf- en sanctierecht&quot; value=&quot;Straf- en sanctierecht&quot;/&gt;&lt;onderdeelvolg formatted-value=&quot;Straf- en sanctierecht&quot;/&gt;&lt;directieregel formatted-value=&quot;&amp;#160;\n&quot;/&gt;&lt;datum formatted-value=&quot;20 mei 2019&quot; value=&quot;2019-05-20T15:54:01&quot;/&gt;&lt;onskenmerk format-disabled=&quot;true&quot; formatted-value=&quot;4449711&quot; value=&quot;4449711&quot;/&gt;&lt;uwkenmerk formatted-value=&quot;&quot;/&gt;&lt;onderwerp format-disabled=&quot;true&quot; formatted-value=&quot;-&quot; value=&quot;-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93186"/>
    <w:rsid w:val="000129A4"/>
    <w:rsid w:val="000E4FC7"/>
    <w:rsid w:val="001B5B02"/>
    <w:rsid w:val="002353E3"/>
    <w:rsid w:val="0040796D"/>
    <w:rsid w:val="0044437B"/>
    <w:rsid w:val="005B585C"/>
    <w:rsid w:val="005F0762"/>
    <w:rsid w:val="00652887"/>
    <w:rsid w:val="00666B4A"/>
    <w:rsid w:val="00690E82"/>
    <w:rsid w:val="00747215"/>
    <w:rsid w:val="00794445"/>
    <w:rsid w:val="00866A56"/>
    <w:rsid w:val="00873EA8"/>
    <w:rsid w:val="0089073C"/>
    <w:rsid w:val="008A68E5"/>
    <w:rsid w:val="008A7B34"/>
    <w:rsid w:val="008F3B2D"/>
    <w:rsid w:val="009B09F2"/>
    <w:rsid w:val="00A46E75"/>
    <w:rsid w:val="00AF7133"/>
    <w:rsid w:val="00B07A5A"/>
    <w:rsid w:val="00B14097"/>
    <w:rsid w:val="00B2078A"/>
    <w:rsid w:val="00B46C81"/>
    <w:rsid w:val="00C22108"/>
    <w:rsid w:val="00C42834"/>
    <w:rsid w:val="00C83DB4"/>
    <w:rsid w:val="00C8773B"/>
    <w:rsid w:val="00C93186"/>
    <w:rsid w:val="00CC3E4D"/>
    <w:rsid w:val="00CE5A54"/>
    <w:rsid w:val="00D2034F"/>
    <w:rsid w:val="00D36DDF"/>
    <w:rsid w:val="00D54F68"/>
    <w:rsid w:val="00DD1C86"/>
    <w:rsid w:val="00E17054"/>
    <w:rsid w:val="00E46F34"/>
    <w:rsid w:val="00EA4744"/>
    <w:rsid w:val="00F60DEA"/>
    <w:rsid w:val="00F6623E"/>
    <w:rsid w:val="00F75106"/>
    <w:rsid w:val="00FE6291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C93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3186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93186"/>
    <w:pPr>
      <w:spacing w:line="240" w:lineRule="auto"/>
    </w:pPr>
    <w:rPr>
      <w:szCs w:val="18"/>
    </w:rPr>
  </w:style>
  <w:style w:type="paragraph" w:customStyle="1" w:styleId="Default">
    <w:name w:val="Default"/>
    <w:rsid w:val="00F66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163</ap:Words>
  <ap:Characters>897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2019-08-01T11:12:00.0000000Z</lastPrinted>
  <dcterms:created xsi:type="dcterms:W3CDTF">2023-02-03T16:04:00.0000000Z</dcterms:created>
  <dcterms:modified xsi:type="dcterms:W3CDTF">2023-02-03T16:04:00.0000000Z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20 mei 2019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Straf- en sanctierecht</vt:lpwstr>
  </property>
  <property fmtid="{D5CDD505-2E9C-101B-9397-08002B2CF9AE}" pid="21" name="ondertekening">
    <vt:lpwstr/>
  </property>
  <property fmtid="{D5CDD505-2E9C-101B-9397-08002B2CF9AE}" pid="22" name="onderwerp">
    <vt:lpwstr>-</vt:lpwstr>
  </property>
  <property fmtid="{D5CDD505-2E9C-101B-9397-08002B2CF9AE}" pid="23" name="onskenmerk">
    <vt:lpwstr>4449711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