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798297"/>
        <w:docPartObj>
          <w:docPartGallery w:val="Cover Pages"/>
          <w:docPartUnique/>
        </w:docPartObj>
      </w:sdtPr>
      <w:sdtEndPr/>
      <w:sdtContent>
        <w:p w:rsidR="00EE2A9D" w:rsidP="00EE2A9D" w:rsidRDefault="00EE2A9D" w14:paraId="40B3A816" w14:textId="77777777"/>
        <w:p w:rsidR="00241BB9" w:rsidRDefault="003C2AAB" w14:paraId="47442B22" w14:textId="77777777">
          <w:pPr>
            <w:spacing w:line="240" w:lineRule="auto"/>
          </w:pPr>
        </w:p>
      </w:sdtContent>
    </w:sdt>
    <w:p w:rsidR="00CD5856" w:rsidRDefault="00CD5856" w14:paraId="1D379AB5" w14:textId="77777777">
      <w:pPr>
        <w:spacing w:line="240" w:lineRule="auto"/>
      </w:pPr>
    </w:p>
    <w:p w:rsidR="00CD5856" w:rsidRDefault="00CD5856" w14:paraId="7936E60C" w14:textId="77777777"/>
    <w:p w:rsidR="00CD5856" w:rsidRDefault="00CD5856" w14:paraId="4A244176" w14:textId="77777777"/>
    <w:p w:rsidR="00CD5856" w:rsidRDefault="00CD5856" w14:paraId="6BF0234E" w14:textId="77777777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5516CD" w14:paraId="76876690" w14:textId="77777777">
      <w:pPr>
        <w:pStyle w:val="Huisstijl-Aanhef"/>
      </w:pPr>
      <w:r>
        <w:t>Geachte voorzitter,</w:t>
      </w:r>
    </w:p>
    <w:p w:rsidR="00334C45" w:rsidRDefault="00857BAF" w14:paraId="35FE1977" w14:textId="1327E6D6">
      <w:r w:rsidRPr="00857BAF">
        <w:t xml:space="preserve">Hierbij bied ik u de </w:t>
      </w:r>
      <w:r>
        <w:t>tweede nota van wijziging</w:t>
      </w:r>
      <w:r w:rsidRPr="00857BAF">
        <w:t xml:space="preserve"> inzake het bovenvermelde voorstel</w:t>
      </w:r>
      <w:r>
        <w:t xml:space="preserve"> </w:t>
      </w:r>
      <w:r w:rsidRPr="00857BAF">
        <w:t>aan.</w:t>
      </w:r>
    </w:p>
    <w:p w:rsidRPr="008D59C5" w:rsidR="00930E71" w:rsidRDefault="00930E71" w14:paraId="7CCF5384" w14:textId="77777777"/>
    <w:p w:rsidRPr="0083099D" w:rsidR="00930E71" w:rsidP="00930E71" w:rsidRDefault="00930E71" w14:paraId="61881981" w14:textId="77777777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  <w:r w:rsidRPr="0083099D"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  <w:t>Hoogachtend,</w:t>
      </w:r>
    </w:p>
    <w:p w:rsidRPr="0083099D" w:rsidR="00930E71" w:rsidP="00930E71" w:rsidRDefault="00930E71" w14:paraId="3D4746B3" w14:textId="77777777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</w:p>
    <w:p w:rsidRPr="0083099D" w:rsidR="00930E71" w:rsidP="00930E71" w:rsidRDefault="00930E71" w14:paraId="72701CE3" w14:textId="77777777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  <w:r w:rsidRPr="0083099D"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  <w:t>de staatssecretaris van Volksgezondheid,</w:t>
      </w:r>
    </w:p>
    <w:p w:rsidRPr="0083099D" w:rsidR="00930E71" w:rsidP="00930E71" w:rsidRDefault="00930E71" w14:paraId="521124D4" w14:textId="77777777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  <w:r w:rsidRPr="0083099D"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  <w:t>Welzijn en Sport,</w:t>
      </w:r>
    </w:p>
    <w:p w:rsidR="00930E71" w:rsidP="00930E71" w:rsidRDefault="00930E71" w14:paraId="76BEB64C" w14:textId="38C3DC80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</w:p>
    <w:p w:rsidR="00930E71" w:rsidP="00930E71" w:rsidRDefault="00930E71" w14:paraId="4CEEE38E" w14:textId="039C9C40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</w:p>
    <w:p w:rsidR="00930E71" w:rsidP="00930E71" w:rsidRDefault="00930E71" w14:paraId="2A22F8AD" w14:textId="1AAACBE2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</w:p>
    <w:p w:rsidR="00930E71" w:rsidP="00930E71" w:rsidRDefault="00930E71" w14:paraId="255C5812" w14:textId="62AB8281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</w:p>
    <w:p w:rsidR="00930E71" w:rsidP="00930E71" w:rsidRDefault="00930E71" w14:paraId="68BA7224" w14:textId="53B9C2C4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</w:p>
    <w:p w:rsidRPr="0083099D" w:rsidR="00930E71" w:rsidP="00930E71" w:rsidRDefault="00930E71" w14:paraId="1871C46E" w14:textId="77777777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</w:p>
    <w:p w:rsidRPr="0083099D" w:rsidR="00930E71" w:rsidP="00930E71" w:rsidRDefault="00930E71" w14:paraId="0D648749" w14:textId="77777777">
      <w:pPr>
        <w:pStyle w:val="Geenafstand"/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</w:pPr>
      <w:r w:rsidRPr="0083099D">
        <w:rPr>
          <w:rFonts w:ascii="Verdana" w:hAnsi="Verdana" w:eastAsia="DejaVu Sans" w:cs="Lohit Hindi"/>
          <w:kern w:val="3"/>
          <w:sz w:val="18"/>
          <w:szCs w:val="24"/>
          <w:lang w:eastAsia="zh-CN" w:bidi="hi-IN"/>
        </w:rPr>
        <w:t>Maarten van Ooijen</w:t>
      </w:r>
    </w:p>
    <w:p w:rsidR="00235AED" w:rsidP="00463DBC" w:rsidRDefault="00235AED" w14:paraId="7864C0C3" w14:textId="77777777">
      <w:pPr>
        <w:spacing w:line="240" w:lineRule="auto"/>
        <w:rPr>
          <w:noProof/>
        </w:rPr>
      </w:pPr>
    </w:p>
    <w:sectPr w:rsidR="00235AED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195E" w14:textId="77777777" w:rsidR="00EE2B4E" w:rsidRDefault="00EE2B4E">
      <w:pPr>
        <w:spacing w:line="240" w:lineRule="auto"/>
      </w:pPr>
      <w:r>
        <w:separator/>
      </w:r>
    </w:p>
  </w:endnote>
  <w:endnote w:type="continuationSeparator" w:id="0">
    <w:p w14:paraId="5D0B35FA" w14:textId="77777777" w:rsidR="00EE2B4E" w:rsidRDefault="00EE2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Gadugi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Cambria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091E" w14:textId="376B95F3" w:rsidR="00DC7639" w:rsidRDefault="00A44F14">
    <w:pPr>
      <w:pStyle w:val="Voettekst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6897F43" wp14:editId="19A704B0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185420"/>
              <wp:effectExtent l="7620" t="5080" r="8890" b="9525"/>
              <wp:wrapNone/>
              <wp:docPr id="1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8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40F37D" w14:textId="77777777" w:rsidR="00DC7639" w:rsidRDefault="005516CD" w:rsidP="00DC7639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4509BE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fldSimple w:instr=" NUMPAGES   \* MERGEFORMAT ">
                            <w:r w:rsidR="004509BE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97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466.35pt;margin-top:805.15pt;width:99.2pt;height:14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" strokecolor="white">
              <v:textbox inset="0,0,0,0">
                <w:txbxContent>
                  <w:p w14:paraId="2140F37D" w14:textId="77777777" w:rsidR="00DC7639" w:rsidRDefault="005516CD" w:rsidP="00DC7639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4509BE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fldSimple w:instr=" NUMPAGES   \* MERGEFORMAT ">
                      <w:r w:rsidR="004509B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7C4C" w14:textId="77777777" w:rsidR="00EE2B4E" w:rsidRDefault="00EE2B4E">
      <w:pPr>
        <w:spacing w:line="240" w:lineRule="auto"/>
      </w:pPr>
      <w:r>
        <w:separator/>
      </w:r>
    </w:p>
  </w:footnote>
  <w:footnote w:type="continuationSeparator" w:id="0">
    <w:p w14:paraId="44B7AA22" w14:textId="77777777" w:rsidR="00EE2B4E" w:rsidRDefault="00EE2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07C6" w14:textId="395722CE" w:rsidR="00CD5856" w:rsidRDefault="00A44F14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89BBE5" wp14:editId="6D4CE0C0">
              <wp:simplePos x="0" y="0"/>
              <wp:positionH relativeFrom="page">
                <wp:posOffset>1011555</wp:posOffset>
              </wp:positionH>
              <wp:positionV relativeFrom="page">
                <wp:posOffset>3316605</wp:posOffset>
              </wp:positionV>
              <wp:extent cx="4103370" cy="1377315"/>
              <wp:effectExtent l="11430" t="11430" r="9525" b="11430"/>
              <wp:wrapNone/>
              <wp:docPr id="1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1377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CDFE1" w14:textId="3F00A950" w:rsidR="00CD5856" w:rsidRDefault="005516CD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</w:pPr>
                          <w:r>
                            <w:t>Datum</w:t>
                          </w:r>
                          <w:r w:rsidR="00E1490C">
                            <w:tab/>
                          </w:r>
                          <w:r w:rsidR="00A44F14">
                            <w:t>25 januari 2023</w:t>
                          </w:r>
                        </w:p>
                        <w:p w14:paraId="6655A0F1" w14:textId="1859B733" w:rsidR="00CD5856" w:rsidRDefault="005516CD" w:rsidP="00857BAF">
                          <w:pPr>
                            <w:pStyle w:val="Huisstijl-Datumenbetreft"/>
                            <w:tabs>
                              <w:tab w:val="clear" w:pos="737"/>
                              <w:tab w:val="left" w:pos="-5954"/>
                              <w:tab w:val="left" w:pos="-5670"/>
                              <w:tab w:val="left" w:pos="1134"/>
                            </w:tabs>
                            <w:ind w:left="1134" w:hanging="1134"/>
                          </w:pPr>
                          <w:r>
                            <w:t>Betreft</w:t>
                          </w:r>
                          <w:r w:rsidR="00E1490C">
                            <w:tab/>
                          </w:r>
                          <w:r w:rsidR="00857BAF" w:rsidRPr="00857BAF">
                            <w:t>Wijziging van de Jeugdwet in verband met het versterken van de rechtspositie van jeugdigen die worden opgenomen in een gesloten accommodatie (Wet rechtspositie gesloten jeugdhulp)</w:t>
                          </w:r>
                          <w:r w:rsidR="00857BAF">
                            <w:t xml:space="preserve"> </w:t>
                          </w:r>
                          <w:r w:rsidR="00857BAF" w:rsidRPr="00857BAF">
                            <w:t>(Kamerstukken 35942)</w:t>
                          </w:r>
                        </w:p>
                        <w:p w14:paraId="7E0C1C7B" w14:textId="77777777"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9BBE5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9.65pt;margin-top:261.15pt;width:323.1pt;height:10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" strokecolor="white">
              <v:textbox inset="0,0,0,0">
                <w:txbxContent>
                  <w:p w14:paraId="3CECDFE1" w14:textId="3F00A950" w:rsidR="00CD5856" w:rsidRDefault="005516CD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</w:pPr>
                    <w:r>
                      <w:t>Datum</w:t>
                    </w:r>
                    <w:r w:rsidR="00E1490C">
                      <w:tab/>
                    </w:r>
                    <w:r w:rsidR="00A44F14">
                      <w:t>25 januari 2023</w:t>
                    </w:r>
                  </w:p>
                  <w:p w14:paraId="6655A0F1" w14:textId="1859B733" w:rsidR="00CD5856" w:rsidRDefault="005516CD" w:rsidP="00857BAF">
                    <w:pPr>
                      <w:pStyle w:val="Huisstijl-Datumenbetreft"/>
                      <w:tabs>
                        <w:tab w:val="clear" w:pos="737"/>
                        <w:tab w:val="left" w:pos="-5954"/>
                        <w:tab w:val="left" w:pos="-5670"/>
                        <w:tab w:val="left" w:pos="1134"/>
                      </w:tabs>
                      <w:ind w:left="1134" w:hanging="1134"/>
                    </w:pPr>
                    <w:r>
                      <w:t>Betreft</w:t>
                    </w:r>
                    <w:r w:rsidR="00E1490C">
                      <w:tab/>
                    </w:r>
                    <w:r w:rsidR="00857BAF" w:rsidRPr="00857BAF">
                      <w:t>Wijziging van de Jeugdwet in verband met het versterken van de rechtspositie van jeugdigen die worden opgenomen in een gesloten accommodatie (Wet rechtspositie gesloten jeugdhulp)</w:t>
                    </w:r>
                    <w:r w:rsidR="00857BAF">
                      <w:t xml:space="preserve"> </w:t>
                    </w:r>
                    <w:r w:rsidR="00857BAF" w:rsidRPr="00857BAF">
                      <w:t>(Kamerstukken 35942)</w:t>
                    </w:r>
                  </w:p>
                  <w:p w14:paraId="7E0C1C7B" w14:textId="77777777"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516CD">
      <w:rPr>
        <w:noProof/>
        <w:lang w:eastAsia="nl-NL" w:bidi="ar-SA"/>
      </w:rPr>
      <w:drawing>
        <wp:anchor distT="0" distB="0" distL="114300" distR="114300" simplePos="0" relativeHeight="251652096" behindDoc="1" locked="0" layoutInCell="1" allowOverlap="1" wp14:anchorId="7BBE9C31" wp14:editId="5A7AF876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5516CD">
      <w:rPr>
        <w:noProof/>
        <w:lang w:eastAsia="nl-NL" w:bidi="ar-SA"/>
      </w:rPr>
      <w:drawing>
        <wp:anchor distT="0" distB="0" distL="114300" distR="114300" simplePos="0" relativeHeight="251651072" behindDoc="0" locked="0" layoutInCell="1" allowOverlap="1" wp14:anchorId="3A9AC007" wp14:editId="5DC59B5E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E6424A" wp14:editId="67522402">
              <wp:simplePos x="0" y="0"/>
              <wp:positionH relativeFrom="page">
                <wp:posOffset>5922645</wp:posOffset>
              </wp:positionH>
              <wp:positionV relativeFrom="page">
                <wp:posOffset>1965960</wp:posOffset>
              </wp:positionV>
              <wp:extent cx="1259840" cy="8009890"/>
              <wp:effectExtent l="7620" t="13335" r="8890" b="6350"/>
              <wp:wrapNone/>
              <wp:docPr id="1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38AE8" w14:textId="77777777" w:rsidR="00CD5856" w:rsidRDefault="005516CD">
                          <w:pPr>
                            <w:pStyle w:val="Huisstijl-AfzendgegevensW1"/>
                          </w:pPr>
                          <w:r>
                            <w:t>Bezoekadres</w:t>
                          </w:r>
                        </w:p>
                        <w:p w14:paraId="0B94CC7D" w14:textId="77777777" w:rsidR="00CD5856" w:rsidRDefault="005516CD">
                          <w:pPr>
                            <w:pStyle w:val="Huisstijl-Afzendgegevens"/>
                          </w:pPr>
                          <w:r>
                            <w:t>Parnassusplein 5</w:t>
                          </w:r>
                        </w:p>
                        <w:p w14:paraId="66758198" w14:textId="77777777" w:rsidR="00CD5856" w:rsidRDefault="005516CD">
                          <w:pPr>
                            <w:pStyle w:val="Huisstijl-Afzendgegevens"/>
                          </w:pPr>
                          <w:r>
                            <w:t>2511</w:t>
                          </w:r>
                          <w:r w:rsidR="008D59C5" w:rsidRPr="008D59C5">
                            <w:t xml:space="preserve"> </w:t>
                          </w:r>
                          <w:r>
                            <w:t>VX</w:t>
                          </w:r>
                          <w:r w:rsidR="00E1490C">
                            <w:t xml:space="preserve">  </w:t>
                          </w:r>
                          <w:r w:rsidR="008D59C5" w:rsidRPr="008D59C5">
                            <w:t>Den Haag</w:t>
                          </w:r>
                        </w:p>
                        <w:p w14:paraId="44F9882C" w14:textId="77777777" w:rsidR="00CD5856" w:rsidRDefault="005516CD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33E9E5AA" w14:textId="77777777" w:rsidR="00CD5856" w:rsidRDefault="005516CD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14:paraId="2F1C70E4" w14:textId="77777777" w:rsidR="00CD5856" w:rsidRDefault="005516CD">
                          <w:pPr>
                            <w:pStyle w:val="Huisstijl-Referentiegegevens"/>
                          </w:pPr>
                          <w:bookmarkStart w:id="0" w:name="_Hlk117784077"/>
                          <w:r>
                            <w:t>3501801-1015161-WJZ</w:t>
                          </w:r>
                        </w:p>
                        <w:bookmarkEnd w:id="0"/>
                        <w:p w14:paraId="01EDD4C3" w14:textId="342D2CBF" w:rsidR="00215CB5" w:rsidRDefault="005516CD">
                          <w:pPr>
                            <w:pStyle w:val="Huisstijl-ReferentiegegevenskopW1"/>
                          </w:pPr>
                          <w:r w:rsidRPr="008D59C5">
                            <w:t>Bijlage(n)</w:t>
                          </w:r>
                        </w:p>
                        <w:p w14:paraId="441A5AED" w14:textId="421F1123" w:rsidR="00D933E0" w:rsidRPr="00D933E0" w:rsidRDefault="00D933E0" w:rsidP="00D933E0">
                          <w:pPr>
                            <w:pStyle w:val="Huisstijl-Referentiegegevens"/>
                          </w:pPr>
                          <w:r>
                            <w:t>1</w:t>
                          </w:r>
                        </w:p>
                        <w:p w14:paraId="1C07F56A" w14:textId="77777777" w:rsidR="00CD5856" w:rsidRDefault="005516CD">
                          <w:pPr>
                            <w:pStyle w:val="Huisstijl-ReferentiegegevenskopW1"/>
                          </w:pPr>
                          <w:r>
                            <w:t>Kenmerk afzender</w:t>
                          </w:r>
                        </w:p>
                        <w:p w14:paraId="785E9C4D" w14:textId="77777777" w:rsidR="00CD5856" w:rsidRDefault="00CD5856">
                          <w:pPr>
                            <w:pStyle w:val="Huisstijl-Referentiegegevens"/>
                          </w:pPr>
                        </w:p>
                        <w:p w14:paraId="609F410A" w14:textId="77777777" w:rsidR="00CD5856" w:rsidRDefault="005516CD">
                          <w:pPr>
                            <w:pStyle w:val="Huisstijl-Algemenevoorwaarden"/>
                          </w:pPr>
                          <w:r>
                            <w:t>Correspondentie uitsluitend richten aan het retouradres met vermelding van de datum en het kenmerk van deze brief.</w:t>
                          </w:r>
                        </w:p>
                        <w:p w14:paraId="588EFB44" w14:textId="77777777" w:rsidR="00CD5856" w:rsidRDefault="00CD58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6424A" id="Text Box 30" o:spid="_x0000_s1027" type="#_x0000_t202" style="position:absolute;margin-left:466.35pt;margin-top:154.8pt;width:99.2pt;height:63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" strokecolor="white">
              <v:textbox inset="0,0,0,0">
                <w:txbxContent>
                  <w:p w14:paraId="41238AE8" w14:textId="77777777" w:rsidR="00CD5856" w:rsidRDefault="005516CD">
                    <w:pPr>
                      <w:pStyle w:val="Huisstijl-AfzendgegevensW1"/>
                    </w:pPr>
                    <w:r>
                      <w:t>Bezoekadres</w:t>
                    </w:r>
                  </w:p>
                  <w:p w14:paraId="0B94CC7D" w14:textId="77777777" w:rsidR="00CD5856" w:rsidRDefault="005516CD">
                    <w:pPr>
                      <w:pStyle w:val="Huisstijl-Afzendgegevens"/>
                    </w:pPr>
                    <w:r>
                      <w:t>Parnassusplein 5</w:t>
                    </w:r>
                  </w:p>
                  <w:p w14:paraId="66758198" w14:textId="77777777" w:rsidR="00CD5856" w:rsidRDefault="005516CD">
                    <w:pPr>
                      <w:pStyle w:val="Huisstijl-Afzendgegevens"/>
                    </w:pPr>
                    <w:r>
                      <w:t>2511</w:t>
                    </w:r>
                    <w:r w:rsidR="008D59C5" w:rsidRPr="008D59C5">
                      <w:t xml:space="preserve"> </w:t>
                    </w:r>
                    <w:r>
                      <w:t>VX</w:t>
                    </w:r>
                    <w:r w:rsidR="00E1490C">
                      <w:t xml:space="preserve">  </w:t>
                    </w:r>
                    <w:r w:rsidR="008D59C5" w:rsidRPr="008D59C5">
                      <w:t>Den Haag</w:t>
                    </w:r>
                  </w:p>
                  <w:p w14:paraId="44F9882C" w14:textId="77777777" w:rsidR="00CD5856" w:rsidRDefault="005516CD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33E9E5AA" w14:textId="77777777" w:rsidR="00CD5856" w:rsidRDefault="005516CD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14:paraId="2F1C70E4" w14:textId="77777777" w:rsidR="00CD5856" w:rsidRDefault="005516CD">
                    <w:pPr>
                      <w:pStyle w:val="Huisstijl-Referentiegegevens"/>
                    </w:pPr>
                    <w:bookmarkStart w:id="1" w:name="_Hlk117784077"/>
                    <w:r>
                      <w:t>3501801-1015161-WJZ</w:t>
                    </w:r>
                  </w:p>
                  <w:bookmarkEnd w:id="1"/>
                  <w:p w14:paraId="01EDD4C3" w14:textId="342D2CBF" w:rsidR="00215CB5" w:rsidRDefault="005516CD">
                    <w:pPr>
                      <w:pStyle w:val="Huisstijl-ReferentiegegevenskopW1"/>
                    </w:pPr>
                    <w:r w:rsidRPr="008D59C5">
                      <w:t>Bijlage(n)</w:t>
                    </w:r>
                  </w:p>
                  <w:p w14:paraId="441A5AED" w14:textId="421F1123" w:rsidR="00D933E0" w:rsidRPr="00D933E0" w:rsidRDefault="00D933E0" w:rsidP="00D933E0">
                    <w:pPr>
                      <w:pStyle w:val="Huisstijl-Referentiegegevens"/>
                    </w:pPr>
                    <w:r>
                      <w:t>1</w:t>
                    </w:r>
                  </w:p>
                  <w:p w14:paraId="1C07F56A" w14:textId="77777777" w:rsidR="00CD5856" w:rsidRDefault="005516CD">
                    <w:pPr>
                      <w:pStyle w:val="Huisstijl-ReferentiegegevenskopW1"/>
                    </w:pPr>
                    <w:r>
                      <w:t>Kenmerk afzender</w:t>
                    </w:r>
                  </w:p>
                  <w:p w14:paraId="785E9C4D" w14:textId="77777777" w:rsidR="00CD5856" w:rsidRDefault="00CD5856">
                    <w:pPr>
                      <w:pStyle w:val="Huisstijl-Referentiegegevens"/>
                    </w:pPr>
                  </w:p>
                  <w:p w14:paraId="609F410A" w14:textId="77777777" w:rsidR="00CD5856" w:rsidRDefault="005516CD">
                    <w:pPr>
                      <w:pStyle w:val="Huisstijl-Algemenevoorwaarden"/>
                    </w:pPr>
                    <w:r>
                      <w:t>Correspondentie uitsluitend richten aan het retouradres met vermelding van de datum en het kenmerk van deze brief.</w:t>
                    </w:r>
                  </w:p>
                  <w:p w14:paraId="588EFB44" w14:textId="77777777" w:rsidR="00CD5856" w:rsidRDefault="00CD5856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F9FDB5" wp14:editId="3338F030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1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7DF1A" w14:textId="77777777"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F9FDB5" id="Text Box 28" o:spid="_x0000_s1028" type="#_x0000_t202" style="position:absolute;margin-left:79.4pt;margin-top:266.5pt;width:323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" strokecolor="white">
              <v:textbox inset="0,0,0,0">
                <w:txbxContent>
                  <w:p w14:paraId="6CE7DF1A" w14:textId="77777777"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86F2F8" wp14:editId="364146B0">
              <wp:simplePos x="0" y="0"/>
              <wp:positionH relativeFrom="page">
                <wp:posOffset>1008380</wp:posOffset>
              </wp:positionH>
              <wp:positionV relativeFrom="page">
                <wp:posOffset>1944370</wp:posOffset>
              </wp:positionV>
              <wp:extent cx="3347720" cy="1080135"/>
              <wp:effectExtent l="8255" t="10795" r="6350" b="13970"/>
              <wp:wrapNone/>
              <wp:docPr id="1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2AC5E" w14:textId="77777777" w:rsidR="00CD5856" w:rsidRDefault="005516CD">
                          <w:pPr>
                            <w:pStyle w:val="Huisstijl-Toezendgegevens"/>
                          </w:pPr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 xml:space="preserve">2500 EA </w:t>
                          </w:r>
                          <w:r w:rsidR="00FC776C">
                            <w:t xml:space="preserve"> </w:t>
                          </w:r>
                          <w:r>
                            <w:t>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86F2F8" id="Text Box 27" o:spid="_x0000_s1029" type="#_x0000_t202" style="position:absolute;margin-left:79.4pt;margin-top:153.1pt;width:263.6pt;height:85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" strokecolor="white">
              <v:textbox inset="0,0,0,0">
                <w:txbxContent>
                  <w:p w14:paraId="0362AC5E" w14:textId="77777777" w:rsidR="00CD5856" w:rsidRDefault="005516CD">
                    <w:pPr>
                      <w:pStyle w:val="Huisstijl-Toezendgegevens"/>
                    </w:pPr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 xml:space="preserve">2500 EA </w:t>
                    </w:r>
                    <w:r w:rsidR="00FC776C">
                      <w:t xml:space="preserve"> </w:t>
                    </w:r>
                    <w:r>
                      <w:t>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3B23C6AC" wp14:editId="3ABCB7D3">
              <wp:simplePos x="0" y="0"/>
              <wp:positionH relativeFrom="page">
                <wp:posOffset>1008380</wp:posOffset>
              </wp:positionH>
              <wp:positionV relativeFrom="page">
                <wp:posOffset>1713865</wp:posOffset>
              </wp:positionV>
              <wp:extent cx="3590925" cy="144145"/>
              <wp:effectExtent l="8255" t="8890" r="10795" b="8890"/>
              <wp:wrapNone/>
              <wp:docPr id="14" name="Text Box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81E09" w14:textId="77777777" w:rsidR="00CD5856" w:rsidRDefault="005516CD">
                          <w:pPr>
                            <w:pStyle w:val="Huisstijl-Retouradres"/>
                          </w:pPr>
                          <w:r w:rsidRPr="008D59C5">
                            <w:t>&gt; Retouradres</w:t>
                          </w:r>
                          <w:r w:rsidR="00E1490C">
                            <w:t xml:space="preserve"> Postbus 20350 2500 E</w:t>
                          </w:r>
                          <w:r w:rsidR="005D327A">
                            <w:t>J</w:t>
                          </w:r>
                          <w:r w:rsidR="00E1490C">
                            <w:t xml:space="preserve"> 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23C6AC" id="Text Box 26" o:spid="_x0000_s1030" type="#_x0000_t202" style="position:absolute;margin-left:79.4pt;margin-top:134.95pt;width:282.75pt;height:11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" strokecolor="white">
              <o:lock v:ext="edit" aspectratio="t"/>
              <v:textbox inset="0,0,0,0">
                <w:txbxContent>
                  <w:p w14:paraId="40481E09" w14:textId="77777777" w:rsidR="00CD5856" w:rsidRDefault="005516CD">
                    <w:pPr>
                      <w:pStyle w:val="Huisstijl-Retouradres"/>
                    </w:pPr>
                    <w:r w:rsidRPr="008D59C5">
                      <w:t>&gt; Retouradres</w:t>
                    </w:r>
                    <w:r w:rsidR="00E1490C">
                      <w:t xml:space="preserve"> Postbus 20350 2500 E</w:t>
                    </w:r>
                    <w:r w:rsidR="005D327A">
                      <w:t>J</w:t>
                    </w:r>
                    <w:r w:rsidR="00E1490C">
                      <w:t xml:space="preserve">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6266" w14:textId="71C9224E" w:rsidR="00CD5856" w:rsidRDefault="00A44F14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E411D2" wp14:editId="08925B67">
              <wp:simplePos x="0" y="0"/>
              <wp:positionH relativeFrom="page">
                <wp:posOffset>5922645</wp:posOffset>
              </wp:positionH>
              <wp:positionV relativeFrom="page">
                <wp:posOffset>1936750</wp:posOffset>
              </wp:positionV>
              <wp:extent cx="1259840" cy="8009890"/>
              <wp:effectExtent l="7620" t="12700" r="8890" b="6985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000F60" w14:textId="77777777" w:rsidR="00CD5856" w:rsidRDefault="005516CD">
                          <w:pPr>
                            <w:pStyle w:val="Huisstijl-ReferentiegegevenskopW2"/>
                          </w:pPr>
                          <w:r w:rsidRPr="008D59C5">
                            <w:t>Kenmerk</w:t>
                          </w:r>
                        </w:p>
                        <w:p w14:paraId="065AC48C" w14:textId="77777777" w:rsidR="00C95CA9" w:rsidRPr="00C95CA9" w:rsidRDefault="005516CD" w:rsidP="00C95CA9">
                          <w:pPr>
                            <w:pStyle w:val="Huisstijl-Referentiegegevens"/>
                          </w:pPr>
                          <w:r w:rsidRPr="00C95CA9">
                            <w:t>3501801-1015161-WJZ</w:t>
                          </w:r>
                        </w:p>
                        <w:p w14:paraId="6332ED46" w14:textId="77777777" w:rsidR="00CD5856" w:rsidRDefault="00CD5856">
                          <w:pPr>
                            <w:pStyle w:val="Huisstijl-Referentie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411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466.35pt;margin-top:152.5pt;width:99.2pt;height:63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" strokecolor="white">
              <v:textbox inset="0,0,0,0">
                <w:txbxContent>
                  <w:p w14:paraId="7D000F60" w14:textId="77777777" w:rsidR="00CD5856" w:rsidRDefault="005516CD">
                    <w:pPr>
                      <w:pStyle w:val="Huisstijl-ReferentiegegevenskopW2"/>
                    </w:pPr>
                    <w:r w:rsidRPr="008D59C5">
                      <w:t>Kenmerk</w:t>
                    </w:r>
                  </w:p>
                  <w:p w14:paraId="065AC48C" w14:textId="77777777" w:rsidR="00C95CA9" w:rsidRPr="00C95CA9" w:rsidRDefault="005516CD" w:rsidP="00C95CA9">
                    <w:pPr>
                      <w:pStyle w:val="Huisstijl-Referentiegegevens"/>
                    </w:pPr>
                    <w:r w:rsidRPr="00C95CA9">
                      <w:t>3501801-1015161-WJZ</w:t>
                    </w:r>
                  </w:p>
                  <w:p w14:paraId="6332ED46" w14:textId="77777777" w:rsidR="00CD5856" w:rsidRDefault="00CD5856">
                    <w:pPr>
                      <w:pStyle w:val="Huisstijl-Referentie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F8C6F05" wp14:editId="750A83E2">
              <wp:simplePos x="0" y="0"/>
              <wp:positionH relativeFrom="page">
                <wp:posOffset>5922645</wp:posOffset>
              </wp:positionH>
              <wp:positionV relativeFrom="page">
                <wp:posOffset>10225405</wp:posOffset>
              </wp:positionV>
              <wp:extent cx="1259840" cy="213995"/>
              <wp:effectExtent l="7620" t="5080" r="8890" b="9525"/>
              <wp:wrapNone/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213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34246F" w14:textId="77777777" w:rsidR="00CD5856" w:rsidRDefault="005516CD">
                          <w:pPr>
                            <w:pStyle w:val="Huisstijl-Paginanummer"/>
                          </w:pPr>
                          <w:r>
                            <w:t>Pagina</w:t>
                          </w:r>
                          <w:r w:rsidR="00E1490C">
                            <w:t xml:space="preserve">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2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 w:rsidR="00E1490C">
                            <w:t xml:space="preserve"> </w:t>
                          </w:r>
                          <w:r>
                            <w:t>van</w:t>
                          </w:r>
                          <w:r w:rsidR="00E1490C">
                            <w:t xml:space="preserve"> </w:t>
                          </w:r>
                          <w:fldSimple w:instr=" SECTIONPAGES  \* Arabic  \* MERGEFORMAT ">
                            <w:r w:rsidR="00C95CA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  <w:p w14:paraId="7D6694E1" w14:textId="77777777" w:rsidR="00CD5856" w:rsidRDefault="00CD5856"/>
                        <w:p w14:paraId="636A84C8" w14:textId="77777777" w:rsidR="00CD5856" w:rsidRDefault="00CD5856">
                          <w:pPr>
                            <w:pStyle w:val="Huisstijl-Paginanummer"/>
                          </w:pPr>
                        </w:p>
                        <w:p w14:paraId="0874CF0A" w14:textId="77777777" w:rsidR="00CD5856" w:rsidRDefault="00CD5856">
                          <w:pPr>
                            <w:pStyle w:val="Huisstijl-Paginanumm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C6F05" id="Text Box 18" o:spid="_x0000_s1033" type="#_x0000_t202" style="position:absolute;margin-left:466.35pt;margin-top:805.15pt;width:99.2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" strokecolor="white">
              <v:textbox inset="0,0,0,0">
                <w:txbxContent>
                  <w:p w14:paraId="3A34246F" w14:textId="77777777" w:rsidR="00CD5856" w:rsidRDefault="005516CD">
                    <w:pPr>
                      <w:pStyle w:val="Huisstijl-Paginanummer"/>
                    </w:pPr>
                    <w:r>
                      <w:t>Pagina</w:t>
                    </w:r>
                    <w:r w:rsidR="00E1490C">
                      <w:t xml:space="preserve">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2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 w:rsidR="00E1490C">
                      <w:t xml:space="preserve"> </w:t>
                    </w:r>
                    <w:r>
                      <w:t>van</w:t>
                    </w:r>
                    <w:r w:rsidR="00E1490C">
                      <w:t xml:space="preserve"> </w:t>
                    </w:r>
                    <w:fldSimple w:instr=" SECTIONPAGES  \* Arabic  \* MERGEFORMAT ">
                      <w:r w:rsidR="00C95CA9">
                        <w:rPr>
                          <w:noProof/>
                        </w:rPr>
                        <w:t>2</w:t>
                      </w:r>
                    </w:fldSimple>
                  </w:p>
                  <w:p w14:paraId="7D6694E1" w14:textId="77777777" w:rsidR="00CD5856" w:rsidRDefault="00CD5856"/>
                  <w:p w14:paraId="636A84C8" w14:textId="77777777" w:rsidR="00CD5856" w:rsidRDefault="00CD5856">
                    <w:pPr>
                      <w:pStyle w:val="Huisstijl-Paginanummer"/>
                    </w:pPr>
                  </w:p>
                  <w:p w14:paraId="0874CF0A" w14:textId="77777777" w:rsidR="00CD5856" w:rsidRDefault="00CD5856">
                    <w:pPr>
                      <w:pStyle w:val="Huisstijl-Paginanumm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17C9" w14:textId="18DC2C24" w:rsidR="00CD5856" w:rsidRDefault="00A44F14">
    <w:pPr>
      <w:pStyle w:val="Koptekst"/>
    </w:pP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8BE277" wp14:editId="7964534A">
              <wp:simplePos x="0" y="0"/>
              <wp:positionH relativeFrom="page">
                <wp:posOffset>1009650</wp:posOffset>
              </wp:positionH>
              <wp:positionV relativeFrom="page">
                <wp:posOffset>3768725</wp:posOffset>
              </wp:positionV>
              <wp:extent cx="4103370" cy="457200"/>
              <wp:effectExtent l="9525" t="6350" r="11430" b="12700"/>
              <wp:wrapTopAndBottom/>
              <wp:docPr id="1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2C511F" w14:textId="77777777" w:rsidR="00CD5856" w:rsidRDefault="005516CD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Datum</w:t>
                          </w:r>
                          <w:r>
                            <w:tab/>
                          </w:r>
                          <w:sdt>
                            <w:sdtPr>
                              <w:alias w:val="Date"/>
                              <w:tag w:val="Date"/>
                              <w:id w:val="23837501"/>
                              <w:dataBinding w:prefixMappings="xmlns:dg='http://docgen.org/date' " w:xpath="/dg:DocgenData[1]/dg:Date[1]" w:storeItemID="{638E1AF9-0BBE-4B94-A3F4-F6B5671D83EA}"/>
                              <w:date w:fullDate="2014-06-26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857BAF">
                                <w:t>26 juni 2014</w:t>
                              </w:r>
                            </w:sdtContent>
                          </w:sdt>
                        </w:p>
                        <w:p w14:paraId="42310B32" w14:textId="77777777" w:rsidR="00CD5856" w:rsidRDefault="005516CD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  <w:r>
                            <w:t>Betreft</w:t>
                          </w:r>
                          <w:r>
                            <w:tab/>
                          </w:r>
                          <w:proofErr w:type="spellStart"/>
                          <w:r w:rsidR="008D59C5">
                            <w:t>BETREFT</w:t>
                          </w:r>
                          <w:proofErr w:type="spellEnd"/>
                        </w:p>
                        <w:p w14:paraId="6E875D72" w14:textId="77777777" w:rsidR="00CD5856" w:rsidRDefault="00CD5856">
                          <w:pPr>
                            <w:pStyle w:val="Huisstijl-Datumenbetreft"/>
                            <w:tabs>
                              <w:tab w:val="left" w:pos="-5954"/>
                              <w:tab w:val="left" w:pos="-567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8BE27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79.5pt;margin-top:296.75pt;width:323.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" strokecolor="white">
              <v:textbox style="mso-fit-shape-to-text:t" inset="0,0,0,0">
                <w:txbxContent>
                  <w:p w14:paraId="5F2C511F" w14:textId="77777777" w:rsidR="00CD5856" w:rsidRDefault="005516CD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Datum</w:t>
                    </w:r>
                    <w:r>
                      <w:tab/>
                    </w:r>
                    <w:sdt>
                      <w:sdtPr>
                        <w:alias w:val="Date"/>
                        <w:tag w:val="Date"/>
                        <w:id w:val="23837501"/>
                        <w:dataBinding w:prefixMappings="xmlns:dg='http://docgen.org/date' " w:xpath="/dg:DocgenData[1]/dg:Date[1]" w:storeItemID="{638E1AF9-0BBE-4B94-A3F4-F6B5671D83EA}"/>
                        <w:date w:fullDate="2014-06-26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857BAF">
                          <w:t>26 juni 2014</w:t>
                        </w:r>
                      </w:sdtContent>
                    </w:sdt>
                  </w:p>
                  <w:p w14:paraId="42310B32" w14:textId="77777777" w:rsidR="00CD5856" w:rsidRDefault="005516CD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  <w:r>
                      <w:t>Betreft</w:t>
                    </w:r>
                    <w:r>
                      <w:tab/>
                    </w:r>
                    <w:proofErr w:type="spellStart"/>
                    <w:r w:rsidR="008D59C5">
                      <w:t>BETREFT</w:t>
                    </w:r>
                    <w:proofErr w:type="spellEnd"/>
                  </w:p>
                  <w:p w14:paraId="6E875D72" w14:textId="77777777" w:rsidR="00CD5856" w:rsidRDefault="00CD5856">
                    <w:pPr>
                      <w:pStyle w:val="Huisstijl-Datumenbetreft"/>
                      <w:tabs>
                        <w:tab w:val="left" w:pos="-5954"/>
                        <w:tab w:val="left" w:pos="-5670"/>
                      </w:tabs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E1490C">
      <w:rPr>
        <w:noProof/>
        <w:lang w:eastAsia="nl-NL" w:bidi="ar-SA"/>
      </w:rPr>
      <w:drawing>
        <wp:anchor distT="0" distB="0" distL="114300" distR="114300" simplePos="0" relativeHeight="251650048" behindDoc="0" locked="0" layoutInCell="1" allowOverlap="1" wp14:anchorId="367BCC4B" wp14:editId="465923A6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1490C">
      <w:rPr>
        <w:noProof/>
        <w:lang w:eastAsia="nl-NL" w:bidi="ar-SA"/>
      </w:rPr>
      <w:drawing>
        <wp:anchor distT="0" distB="0" distL="114300" distR="114300" simplePos="0" relativeHeight="251649024" behindDoc="1" locked="0" layoutInCell="1" allowOverlap="1" wp14:anchorId="64B97F4E" wp14:editId="3B55B1AC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8DE142" wp14:editId="62D3F061">
              <wp:simplePos x="0" y="0"/>
              <wp:positionH relativeFrom="page">
                <wp:posOffset>5922645</wp:posOffset>
              </wp:positionH>
              <wp:positionV relativeFrom="page">
                <wp:posOffset>1964690</wp:posOffset>
              </wp:positionV>
              <wp:extent cx="1259840" cy="8009890"/>
              <wp:effectExtent l="7620" t="12065" r="8890" b="7620"/>
              <wp:wrapNone/>
              <wp:docPr id="9" name="Text Box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A2C43" w14:textId="77777777" w:rsidR="00CD5856" w:rsidRDefault="005516CD">
                          <w:pPr>
                            <w:pStyle w:val="Huisstijl-Afzendgegevens"/>
                          </w:pPr>
                          <w:r w:rsidRPr="008D59C5">
                            <w:t>Rijnstraat 50</w:t>
                          </w:r>
                        </w:p>
                        <w:p w14:paraId="1840A80F" w14:textId="77777777" w:rsidR="00CD5856" w:rsidRDefault="005516CD">
                          <w:pPr>
                            <w:pStyle w:val="Huisstijl-Afzendgegevens"/>
                          </w:pPr>
                          <w:r w:rsidRPr="008D59C5">
                            <w:t>Den Haag</w:t>
                          </w:r>
                        </w:p>
                        <w:p w14:paraId="037C1740" w14:textId="77777777" w:rsidR="00CD5856" w:rsidRDefault="005516CD">
                          <w:pPr>
                            <w:pStyle w:val="Huisstijl-Afzendgegevens"/>
                          </w:pPr>
                          <w:r w:rsidRPr="008D59C5">
                            <w:t>www.rijksoverheid.nl</w:t>
                          </w:r>
                        </w:p>
                        <w:p w14:paraId="4A94B6E2" w14:textId="77777777" w:rsidR="00CD5856" w:rsidRDefault="005516CD">
                          <w:pPr>
                            <w:pStyle w:val="Huisstijl-AfzendgegevenskopW1"/>
                          </w:pPr>
                          <w:r>
                            <w:t>Contactpersoon</w:t>
                          </w:r>
                        </w:p>
                        <w:p w14:paraId="4638E4A0" w14:textId="77777777" w:rsidR="00CD5856" w:rsidRDefault="005516CD">
                          <w:pPr>
                            <w:pStyle w:val="Huisstijl-Afzendgegevens"/>
                          </w:pPr>
                          <w:r w:rsidRPr="008D59C5">
                            <w:t>ing. J.A. Ramlal</w:t>
                          </w:r>
                        </w:p>
                        <w:p w14:paraId="0FA7B6E1" w14:textId="77777777" w:rsidR="00CD5856" w:rsidRDefault="005516CD">
                          <w:pPr>
                            <w:pStyle w:val="Huisstijl-Afzendgegevens"/>
                          </w:pPr>
                          <w:r w:rsidRPr="008D59C5">
                            <w:t>ja.ramlal@minvws.nl</w:t>
                          </w:r>
                        </w:p>
                        <w:p w14:paraId="301F86AB" w14:textId="77777777" w:rsidR="00CD5856" w:rsidRDefault="005516CD">
                          <w:pPr>
                            <w:pStyle w:val="Huisstijl-ReferentiegegevenskopW2"/>
                          </w:pPr>
                          <w:r>
                            <w:t>Ons kenmerk</w:t>
                          </w:r>
                        </w:p>
                        <w:p w14:paraId="447E190D" w14:textId="77777777" w:rsidR="00CD5856" w:rsidRDefault="005516CD">
                          <w:pPr>
                            <w:pStyle w:val="Huisstijl-Referentiegegevens"/>
                          </w:pPr>
                          <w:r>
                            <w:t>KENMERK</w:t>
                          </w:r>
                        </w:p>
                        <w:p w14:paraId="3493D3C7" w14:textId="77777777" w:rsidR="00CD5856" w:rsidRDefault="005516CD">
                          <w:pPr>
                            <w:pStyle w:val="Huisstijl-ReferentiegegevenskopW1"/>
                          </w:pPr>
                          <w:r>
                            <w:t>Uw kenmerk</w:t>
                          </w:r>
                        </w:p>
                        <w:p w14:paraId="26303AC8" w14:textId="77777777" w:rsidR="00CD5856" w:rsidRDefault="005516CD">
                          <w:pPr>
                            <w:pStyle w:val="Huisstijl-Referentiegegevens"/>
                          </w:pPr>
                          <w:r>
                            <w:t>UW BRIEF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8DE142" id="Text Box 1034" o:spid="_x0000_s1035" type="#_x0000_t202" style="position:absolute;margin-left:466.35pt;margin-top:154.7pt;width:99.2pt;height:630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" strokecolor="white">
              <v:textbox inset="0,0,0,0">
                <w:txbxContent>
                  <w:p w14:paraId="03BA2C43" w14:textId="77777777" w:rsidR="00CD5856" w:rsidRDefault="005516CD">
                    <w:pPr>
                      <w:pStyle w:val="Huisstijl-Afzendgegevens"/>
                    </w:pPr>
                    <w:r w:rsidRPr="008D59C5">
                      <w:t>Rijnstraat 50</w:t>
                    </w:r>
                  </w:p>
                  <w:p w14:paraId="1840A80F" w14:textId="77777777" w:rsidR="00CD5856" w:rsidRDefault="005516CD">
                    <w:pPr>
                      <w:pStyle w:val="Huisstijl-Afzendgegevens"/>
                    </w:pPr>
                    <w:r w:rsidRPr="008D59C5">
                      <w:t>Den Haag</w:t>
                    </w:r>
                  </w:p>
                  <w:p w14:paraId="037C1740" w14:textId="77777777" w:rsidR="00CD5856" w:rsidRDefault="005516CD">
                    <w:pPr>
                      <w:pStyle w:val="Huisstijl-Afzendgegevens"/>
                    </w:pPr>
                    <w:r w:rsidRPr="008D59C5">
                      <w:t>www.rijksoverheid.nl</w:t>
                    </w:r>
                  </w:p>
                  <w:p w14:paraId="4A94B6E2" w14:textId="77777777" w:rsidR="00CD5856" w:rsidRDefault="005516CD">
                    <w:pPr>
                      <w:pStyle w:val="Huisstijl-AfzendgegevenskopW1"/>
                    </w:pPr>
                    <w:r>
                      <w:t>Contactpersoon</w:t>
                    </w:r>
                  </w:p>
                  <w:p w14:paraId="4638E4A0" w14:textId="77777777" w:rsidR="00CD5856" w:rsidRDefault="005516CD">
                    <w:pPr>
                      <w:pStyle w:val="Huisstijl-Afzendgegevens"/>
                    </w:pPr>
                    <w:r w:rsidRPr="008D59C5">
                      <w:t>ing. J.A. Ramlal</w:t>
                    </w:r>
                  </w:p>
                  <w:p w14:paraId="0FA7B6E1" w14:textId="77777777" w:rsidR="00CD5856" w:rsidRDefault="005516CD">
                    <w:pPr>
                      <w:pStyle w:val="Huisstijl-Afzendgegevens"/>
                    </w:pPr>
                    <w:r w:rsidRPr="008D59C5">
                      <w:t>ja.ramlal@minvws.nl</w:t>
                    </w:r>
                  </w:p>
                  <w:p w14:paraId="301F86AB" w14:textId="77777777" w:rsidR="00CD5856" w:rsidRDefault="005516CD">
                    <w:pPr>
                      <w:pStyle w:val="Huisstijl-ReferentiegegevenskopW2"/>
                    </w:pPr>
                    <w:r>
                      <w:t>Ons kenmerk</w:t>
                    </w:r>
                  </w:p>
                  <w:p w14:paraId="447E190D" w14:textId="77777777" w:rsidR="00CD5856" w:rsidRDefault="005516CD">
                    <w:pPr>
                      <w:pStyle w:val="Huisstijl-Referentiegegevens"/>
                    </w:pPr>
                    <w:r>
                      <w:t>KENMERK</w:t>
                    </w:r>
                  </w:p>
                  <w:p w14:paraId="3493D3C7" w14:textId="77777777" w:rsidR="00CD5856" w:rsidRDefault="005516CD">
                    <w:pPr>
                      <w:pStyle w:val="Huisstijl-ReferentiegegevenskopW1"/>
                    </w:pPr>
                    <w:r>
                      <w:t>Uw kenmerk</w:t>
                    </w:r>
                  </w:p>
                  <w:p w14:paraId="26303AC8" w14:textId="77777777" w:rsidR="00CD5856" w:rsidRDefault="005516CD">
                    <w:pPr>
                      <w:pStyle w:val="Huisstijl-Referentiegegevens"/>
                    </w:pPr>
                    <w:r>
                      <w:t>UW BRIEF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B078FA6" wp14:editId="4ADC83DD">
              <wp:simplePos x="0" y="0"/>
              <wp:positionH relativeFrom="page">
                <wp:posOffset>1008380</wp:posOffset>
              </wp:positionH>
              <wp:positionV relativeFrom="page">
                <wp:posOffset>1942465</wp:posOffset>
              </wp:positionV>
              <wp:extent cx="2988310" cy="1080135"/>
              <wp:effectExtent l="8255" t="8890" r="13335" b="6350"/>
              <wp:wrapNone/>
              <wp:docPr id="8" name="Text Box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8310" cy="1080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F7E1B" w14:textId="77777777" w:rsidR="00CD5856" w:rsidRDefault="005516CD">
                          <w:pPr>
                            <w:pStyle w:val="Huisstijl-Toezendgegevens"/>
                          </w:pPr>
                          <w:r w:rsidRPr="008D59C5">
                            <w:t>De Voorzitter van de Tweede Kamer</w:t>
                          </w:r>
                          <w:r w:rsidRPr="008D59C5">
                            <w:br/>
                            <w:t>der Staten-Generaal</w:t>
                          </w:r>
                          <w:r w:rsidRPr="008D59C5">
                            <w:br/>
                            <w:t>Postbus 20018</w:t>
                          </w:r>
                          <w:r w:rsidRPr="008D59C5">
                            <w:br/>
                            <w:t>2500 EA DEN HAAG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078FA6" id="Text Box 1035" o:spid="_x0000_s1036" type="#_x0000_t202" style="position:absolute;margin-left:79.4pt;margin-top:152.95pt;width:235.3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" strokecolor="white">
              <v:textbox inset="0,0,0,0">
                <w:txbxContent>
                  <w:p w14:paraId="301F7E1B" w14:textId="77777777" w:rsidR="00CD5856" w:rsidRDefault="005516CD">
                    <w:pPr>
                      <w:pStyle w:val="Huisstijl-Toezendgegevens"/>
                    </w:pPr>
                    <w:r w:rsidRPr="008D59C5">
                      <w:t>De Voorzitter van de Tweede Kamer</w:t>
                    </w:r>
                    <w:r w:rsidRPr="008D59C5">
                      <w:br/>
                      <w:t>der Staten-Generaal</w:t>
                    </w:r>
                    <w:r w:rsidRPr="008D59C5">
                      <w:br/>
                      <w:t>Postbus 20018</w:t>
                    </w:r>
                    <w:r w:rsidRPr="008D59C5">
                      <w:br/>
                      <w:t>2500 EA DEN HAAG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C1E91A6" wp14:editId="13E9E72B">
              <wp:simplePos x="0" y="0"/>
              <wp:positionH relativeFrom="page">
                <wp:posOffset>5922645</wp:posOffset>
              </wp:positionH>
              <wp:positionV relativeFrom="page">
                <wp:posOffset>10224770</wp:posOffset>
              </wp:positionV>
              <wp:extent cx="730885" cy="107950"/>
              <wp:effectExtent l="7620" t="13970" r="13970" b="11430"/>
              <wp:wrapNone/>
              <wp:docPr id="7" name="Text Box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0885" cy="107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97087" w14:textId="77777777" w:rsidR="00CD5856" w:rsidRDefault="005516CD">
                          <w:pPr>
                            <w:pStyle w:val="Huisstijl-Paginanummer"/>
                          </w:pPr>
                          <w:r>
                            <w:t xml:space="preserve">Pagina </w:t>
                          </w:r>
                          <w:r w:rsidR="00C62B6C">
                            <w:fldChar w:fldCharType="begin"/>
                          </w:r>
                          <w:r w:rsidR="00C62B6C">
                            <w:instrText xml:space="preserve"> PAGE    \* MERGEFORMAT </w:instrText>
                          </w:r>
                          <w:r w:rsidR="00C62B6C">
                            <w:fldChar w:fldCharType="separate"/>
                          </w:r>
                          <w:r w:rsidR="009F419D">
                            <w:rPr>
                              <w:noProof/>
                            </w:rPr>
                            <w:t>1</w:t>
                          </w:r>
                          <w:r w:rsidR="00C62B6C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van </w:t>
                          </w:r>
                          <w:fldSimple w:instr=" SECTIONPAGES  \* Arabic  \* MERGEFORMAT ">
                            <w:r w:rsidR="009F419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E91A6" id="Text Box 1036" o:spid="_x0000_s1037" type="#_x0000_t202" style="position:absolute;margin-left:466.35pt;margin-top:805.1pt;width:57.5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" strokecolor="white">
              <v:textbox inset="0,0,0,0">
                <w:txbxContent>
                  <w:p w14:paraId="7A497087" w14:textId="77777777" w:rsidR="00CD5856" w:rsidRDefault="005516CD">
                    <w:pPr>
                      <w:pStyle w:val="Huisstijl-Paginanummer"/>
                    </w:pPr>
                    <w:r>
                      <w:t xml:space="preserve">Pagina </w:t>
                    </w:r>
                    <w:r w:rsidR="00C62B6C">
                      <w:fldChar w:fldCharType="begin"/>
                    </w:r>
                    <w:r w:rsidR="00C62B6C">
                      <w:instrText xml:space="preserve"> PAGE    \* MERGEFORMAT </w:instrText>
                    </w:r>
                    <w:r w:rsidR="00C62B6C">
                      <w:fldChar w:fldCharType="separate"/>
                    </w:r>
                    <w:r w:rsidR="009F419D">
                      <w:rPr>
                        <w:noProof/>
                      </w:rPr>
                      <w:t>1</w:t>
                    </w:r>
                    <w:r w:rsidR="00C62B6C">
                      <w:rPr>
                        <w:noProof/>
                      </w:rPr>
                      <w:fldChar w:fldCharType="end"/>
                    </w:r>
                    <w:r>
                      <w:t xml:space="preserve"> van </w:t>
                    </w:r>
                    <w:fldSimple w:instr=" SECTIONPAGES  \* Arabic  \* MERGEFORMAT ">
                      <w:r w:rsidR="009F419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C64594" wp14:editId="23D57421">
              <wp:simplePos x="0" y="0"/>
              <wp:positionH relativeFrom="page">
                <wp:posOffset>1008380</wp:posOffset>
              </wp:positionH>
              <wp:positionV relativeFrom="page">
                <wp:posOffset>3384550</wp:posOffset>
              </wp:positionV>
              <wp:extent cx="4104005" cy="179705"/>
              <wp:effectExtent l="8255" t="12700" r="12065" b="7620"/>
              <wp:wrapNone/>
              <wp:docPr id="2" name="Text Box 10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400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8D472" w14:textId="77777777" w:rsidR="00CD5856" w:rsidRDefault="00CD5856">
                          <w:pPr>
                            <w:pStyle w:val="Huisstijl-Toezendgegeven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64594" id="Text Box 1037" o:spid="_x0000_s1038" type="#_x0000_t202" style="position:absolute;margin-left:79.4pt;margin-top:266.5pt;width:323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" strokecolor="white">
              <v:textbox inset="0,0,0,0">
                <w:txbxContent>
                  <w:p w14:paraId="3168D472" w14:textId="77777777" w:rsidR="00CD5856" w:rsidRDefault="00CD5856">
                    <w:pPr>
                      <w:pStyle w:val="Huisstijl-Toezendgegeven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068020D" wp14:editId="6D736B4A">
              <wp:simplePos x="0" y="0"/>
              <wp:positionH relativeFrom="page">
                <wp:posOffset>1008380</wp:posOffset>
              </wp:positionH>
              <wp:positionV relativeFrom="page">
                <wp:posOffset>1715135</wp:posOffset>
              </wp:positionV>
              <wp:extent cx="3590925" cy="144145"/>
              <wp:effectExtent l="8255" t="10160" r="10795" b="7620"/>
              <wp:wrapNone/>
              <wp:docPr id="1" name="Text Box 10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59092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F4A46" w14:textId="77777777" w:rsidR="00CD5856" w:rsidRDefault="005516CD">
                          <w:pPr>
                            <w:pStyle w:val="Huisstijl-Retouradres"/>
                          </w:pPr>
                          <w:r>
                            <w:t xml:space="preserve">&gt; Retouradres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8020D" id="Text Box 1038" o:spid="_x0000_s1039" type="#_x0000_t202" style="position:absolute;margin-left:79.4pt;margin-top:135.05pt;width:28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" strokecolor="white">
              <o:lock v:ext="edit" aspectratio="t"/>
              <v:textbox inset="0,0,0,0">
                <w:txbxContent>
                  <w:p w14:paraId="3DBF4A46" w14:textId="77777777" w:rsidR="00CD5856" w:rsidRDefault="005516CD">
                    <w:pPr>
                      <w:pStyle w:val="Huisstijl-Retouradres"/>
                    </w:pPr>
                    <w:r>
                      <w:t xml:space="preserve">&gt; Retouradres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A576F"/>
    <w:multiLevelType w:val="hybridMultilevel"/>
    <w:tmpl w:val="DB8AF5D4"/>
    <w:lvl w:ilvl="0" w:tplc="0F269F7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46EAF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C08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825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80C9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C8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645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A3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59"/>
    <w:rsid w:val="00034261"/>
    <w:rsid w:val="000344CB"/>
    <w:rsid w:val="00050D5B"/>
    <w:rsid w:val="000B1832"/>
    <w:rsid w:val="000B45B1"/>
    <w:rsid w:val="000C29E1"/>
    <w:rsid w:val="000D0CCB"/>
    <w:rsid w:val="000D6D8A"/>
    <w:rsid w:val="000E2F12"/>
    <w:rsid w:val="000E54B6"/>
    <w:rsid w:val="00113778"/>
    <w:rsid w:val="00125BDF"/>
    <w:rsid w:val="00172CD9"/>
    <w:rsid w:val="001B41E1"/>
    <w:rsid w:val="001B7303"/>
    <w:rsid w:val="001F3789"/>
    <w:rsid w:val="00215CB5"/>
    <w:rsid w:val="00235AED"/>
    <w:rsid w:val="00241BB9"/>
    <w:rsid w:val="00297795"/>
    <w:rsid w:val="002B1D9F"/>
    <w:rsid w:val="002B504F"/>
    <w:rsid w:val="002F4886"/>
    <w:rsid w:val="00334C45"/>
    <w:rsid w:val="003451E2"/>
    <w:rsid w:val="00347F1B"/>
    <w:rsid w:val="003B287C"/>
    <w:rsid w:val="003B48D4"/>
    <w:rsid w:val="003C2AAB"/>
    <w:rsid w:val="003C472B"/>
    <w:rsid w:val="003C6ED5"/>
    <w:rsid w:val="003C700C"/>
    <w:rsid w:val="003C7185"/>
    <w:rsid w:val="003D27F8"/>
    <w:rsid w:val="003F3A47"/>
    <w:rsid w:val="004143EB"/>
    <w:rsid w:val="0043480A"/>
    <w:rsid w:val="00437B5F"/>
    <w:rsid w:val="004509BE"/>
    <w:rsid w:val="0045486D"/>
    <w:rsid w:val="00463DBC"/>
    <w:rsid w:val="004934A8"/>
    <w:rsid w:val="004F0B09"/>
    <w:rsid w:val="00516D6A"/>
    <w:rsid w:val="00523C02"/>
    <w:rsid w:val="00544135"/>
    <w:rsid w:val="005516CD"/>
    <w:rsid w:val="005600D7"/>
    <w:rsid w:val="005677D6"/>
    <w:rsid w:val="00582E97"/>
    <w:rsid w:val="00587714"/>
    <w:rsid w:val="005C3CD4"/>
    <w:rsid w:val="005D327A"/>
    <w:rsid w:val="0063555A"/>
    <w:rsid w:val="00686885"/>
    <w:rsid w:val="006922AC"/>
    <w:rsid w:val="00697032"/>
    <w:rsid w:val="006B16C1"/>
    <w:rsid w:val="0074764C"/>
    <w:rsid w:val="00763E81"/>
    <w:rsid w:val="00776965"/>
    <w:rsid w:val="007A4F37"/>
    <w:rsid w:val="007B028B"/>
    <w:rsid w:val="007B6A41"/>
    <w:rsid w:val="007D0F21"/>
    <w:rsid w:val="007D23C6"/>
    <w:rsid w:val="007E36BA"/>
    <w:rsid w:val="007F380D"/>
    <w:rsid w:val="007F4A98"/>
    <w:rsid w:val="00857BAF"/>
    <w:rsid w:val="0087691C"/>
    <w:rsid w:val="00893C24"/>
    <w:rsid w:val="008A21F4"/>
    <w:rsid w:val="008D59C5"/>
    <w:rsid w:val="008D618A"/>
    <w:rsid w:val="008E210E"/>
    <w:rsid w:val="008E4B89"/>
    <w:rsid w:val="008F33AD"/>
    <w:rsid w:val="00930E71"/>
    <w:rsid w:val="00960E2B"/>
    <w:rsid w:val="00985A65"/>
    <w:rsid w:val="009A31BF"/>
    <w:rsid w:val="009B2459"/>
    <w:rsid w:val="009C4777"/>
    <w:rsid w:val="009D3C77"/>
    <w:rsid w:val="009D7D63"/>
    <w:rsid w:val="009F419D"/>
    <w:rsid w:val="00A44F14"/>
    <w:rsid w:val="00A52DBE"/>
    <w:rsid w:val="00A83BE3"/>
    <w:rsid w:val="00AA61EA"/>
    <w:rsid w:val="00AF6BEC"/>
    <w:rsid w:val="00B8296E"/>
    <w:rsid w:val="00B82F43"/>
    <w:rsid w:val="00BA7566"/>
    <w:rsid w:val="00BC481F"/>
    <w:rsid w:val="00BD75C1"/>
    <w:rsid w:val="00C3438D"/>
    <w:rsid w:val="00C62B6C"/>
    <w:rsid w:val="00C81260"/>
    <w:rsid w:val="00C95CA9"/>
    <w:rsid w:val="00CA061B"/>
    <w:rsid w:val="00CD4AED"/>
    <w:rsid w:val="00CD5856"/>
    <w:rsid w:val="00CF0F2E"/>
    <w:rsid w:val="00CF3E82"/>
    <w:rsid w:val="00D54679"/>
    <w:rsid w:val="00D67BAF"/>
    <w:rsid w:val="00D933E0"/>
    <w:rsid w:val="00DA15A1"/>
    <w:rsid w:val="00DC7639"/>
    <w:rsid w:val="00E1490C"/>
    <w:rsid w:val="00E37122"/>
    <w:rsid w:val="00E85195"/>
    <w:rsid w:val="00E93190"/>
    <w:rsid w:val="00EA275E"/>
    <w:rsid w:val="00EE23CE"/>
    <w:rsid w:val="00EE2A9D"/>
    <w:rsid w:val="00EE2B4E"/>
    <w:rsid w:val="00F32EA9"/>
    <w:rsid w:val="00F56EBE"/>
    <w:rsid w:val="00F72360"/>
    <w:rsid w:val="00F847BF"/>
    <w:rsid w:val="00F87E88"/>
    <w:rsid w:val="00FC776C"/>
    <w:rsid w:val="00FD036B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19389"/>
  <w15:docId w15:val="{54B4E1F8-8115-4AD4-8444-269AE164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Ondertitel"/>
    <w:rsid w:val="00CD5856"/>
    <w:rPr>
      <w:b/>
      <w:bCs/>
      <w:sz w:val="48"/>
      <w:szCs w:val="36"/>
    </w:rPr>
  </w:style>
  <w:style w:type="paragraph" w:styleId="Onder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paragraph" w:styleId="Geenafstand">
    <w:name w:val="No Spacing"/>
    <w:uiPriority w:val="1"/>
    <w:qFormat/>
    <w:rsid w:val="00930E71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182</ap:Characters>
  <ap:DocSecurity>0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2023-01-24T12:03:00.0000000Z</dcterms:created>
  <dcterms:modified xsi:type="dcterms:W3CDTF">2023-01-24T12:09:00.0000000Z</dcterms:modified>
  <dc:description>------------------------</dc:description>
  <dc:subject/>
  <dc:title/>
  <keywords/>
  <version/>
  <category/>
</coreProperties>
</file>