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772D86" w:rsidTr="00556757" w14:paraId="40B82098" w14:textId="77777777">
        <w:trPr>
          <w:trHeight w:val="284" w:hRule="exact"/>
        </w:trPr>
        <w:tc>
          <w:tcPr>
            <w:tcW w:w="929" w:type="dxa"/>
            <w:hideMark/>
          </w:tcPr>
          <w:p w:rsidR="00556757" w:rsidRDefault="00096DAF" w14:paraId="76D1C086" w14:textId="77777777">
            <w:bookmarkStart w:name="STDTXT__OCW_Tekstblokken_txtNahangEK2502" w:id="0"/>
            <w:r>
              <w:t>Datum</w:t>
            </w:r>
          </w:p>
        </w:tc>
        <w:tc>
          <w:tcPr>
            <w:tcW w:w="6581" w:type="dxa"/>
            <w:hideMark/>
          </w:tcPr>
          <w:p w:rsidR="00556757" w:rsidRDefault="00F141D6" w14:paraId="67D3BAF4" w14:textId="46408017">
            <w:pPr>
              <w:tabs>
                <w:tab w:val="center" w:pos="3290"/>
              </w:tabs>
            </w:pPr>
            <w:r>
              <w:t>20 januari 2023</w:t>
            </w:r>
            <w:r w:rsidR="00096DAF">
              <w:tab/>
            </w:r>
          </w:p>
        </w:tc>
      </w:tr>
      <w:tr w:rsidR="00772D86" w:rsidTr="00556757" w14:paraId="6A1543CF" w14:textId="77777777">
        <w:trPr>
          <w:trHeight w:val="369"/>
        </w:trPr>
        <w:tc>
          <w:tcPr>
            <w:tcW w:w="929" w:type="dxa"/>
            <w:hideMark/>
          </w:tcPr>
          <w:p w:rsidR="00556757" w:rsidRDefault="00096DAF" w14:paraId="72C74E05" w14:textId="77777777">
            <w:r>
              <w:t>Betreft</w:t>
            </w:r>
          </w:p>
        </w:tc>
        <w:tc>
          <w:tcPr>
            <w:tcW w:w="6581" w:type="dxa"/>
            <w:hideMark/>
          </w:tcPr>
          <w:p w:rsidR="00556757" w:rsidP="007661C9" w:rsidRDefault="00096DAF" w14:paraId="6308F7BF" w14:textId="77777777">
            <w:r>
              <w:t xml:space="preserve">Wetsvoorstel investeringsverplichting </w:t>
            </w:r>
          </w:p>
        </w:tc>
      </w:tr>
    </w:tbl>
    <w:p w:rsidR="00772D86" w:rsidRDefault="008E023C" w14:paraId="4CD74BD8" w14:textId="77777777">
      <w:pPr>
        <w:pStyle w:val="standaard-tekst"/>
        <w:rPr>
          <w:sz w:val="18"/>
          <w:szCs w:val="18"/>
          <w:lang w:val="nl-NL"/>
        </w:rPr>
      </w:pPr>
      <w:r w:rsidRPr="009B6B87">
        <w:rPr>
          <w:sz w:val="18"/>
          <w:szCs w:val="18"/>
          <w:lang w:val="nl-NL"/>
        </w:rPr>
        <w:t xml:space="preserve"> </w:t>
      </w:r>
    </w:p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772D86" w:rsidTr="00D9561B" w14:paraId="31DA4351" w14:textId="77777777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096DAF" w14:paraId="7A8569AB" w14:textId="77777777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096DAF" w14:paraId="6B33BAE8" w14:textId="77777777">
            <w:r>
              <w:t>Postbus 20018</w:t>
            </w:r>
          </w:p>
          <w:p w:rsidR="008E3932" w:rsidP="00D9561B" w:rsidRDefault="00096DAF" w14:paraId="3A9644CD" w14:textId="77777777">
            <w:r>
              <w:t>2500 EA  DEN HAAG</w:t>
            </w:r>
          </w:p>
        </w:tc>
      </w:tr>
    </w:tbl>
    <w:p w:rsidR="00772D86" w:rsidRDefault="008E023C" w14:paraId="1D5541E9" w14:textId="77777777">
      <w:pPr>
        <w:pStyle w:val="standaard-tekst"/>
        <w:rPr>
          <w:sz w:val="18"/>
          <w:szCs w:val="18"/>
          <w:lang w:val="nl-NL"/>
        </w:rPr>
      </w:pPr>
      <w:r w:rsidRPr="009B6B87">
        <w:rPr>
          <w:sz w:val="18"/>
          <w:szCs w:val="18"/>
          <w:lang w:val="nl-NL"/>
        </w:rPr>
        <w:t xml:space="preserve"> </w:t>
      </w: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772D86" w:rsidTr="00DD7316" w14:paraId="46F094D3" w14:textId="77777777">
        <w:tc>
          <w:tcPr>
            <w:tcW w:w="2160" w:type="dxa"/>
          </w:tcPr>
          <w:p w:rsidRPr="000176EE" w:rsidR="00831386" w:rsidP="00DD7316" w:rsidRDefault="00096DAF" w14:paraId="6ACE460F" w14:textId="77777777">
            <w:pPr>
              <w:spacing w:after="90"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Wetgeving en Juridische Zaken</w:t>
            </w:r>
          </w:p>
          <w:p w:rsidRPr="00F56956" w:rsidR="00831386" w:rsidP="00DD7316" w:rsidRDefault="00096DAF" w14:paraId="0662930E" w14:textId="77777777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096DAF" w14:paraId="0EB03F41" w14:textId="77777777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096DAF" w14:paraId="1A7758D0" w14:textId="77777777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096DAF" w14:paraId="6F96DFE1" w14:textId="77777777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096DAF" w14:paraId="0A179D0C" w14:textId="77777777">
            <w:pPr>
              <w:pStyle w:val="Huisstijl-Gegeven"/>
              <w:spacing w:after="90"/>
            </w:pPr>
            <w:r>
              <w:t>www.rijksoverheid.nl</w:t>
            </w:r>
          </w:p>
        </w:tc>
      </w:tr>
      <w:tr w:rsidR="00772D86" w:rsidTr="00DD7316" w14:paraId="4F622967" w14:textId="77777777">
        <w:trPr>
          <w:trHeight w:val="200" w:hRule="exact"/>
        </w:trPr>
        <w:tc>
          <w:tcPr>
            <w:tcW w:w="2160" w:type="dxa"/>
          </w:tcPr>
          <w:p w:rsidRPr="00D86CC6" w:rsidR="00831386" w:rsidP="00DD7316" w:rsidRDefault="00831386" w14:paraId="168A36BA" w14:textId="77777777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772D86" w:rsidTr="00DD7316" w14:paraId="45E59C27" w14:textId="77777777">
        <w:trPr>
          <w:trHeight w:val="1680"/>
        </w:trPr>
        <w:tc>
          <w:tcPr>
            <w:tcW w:w="2160" w:type="dxa"/>
          </w:tcPr>
          <w:p w:rsidRPr="00D86CC6" w:rsidR="00831386" w:rsidP="00DD7316" w:rsidRDefault="00096DAF" w14:paraId="03DB383A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9262BA" w:rsidR="00831386" w:rsidP="00830E14" w:rsidRDefault="00096DAF" w14:paraId="0C08BA74" w14:textId="77777777">
            <w:pPr>
              <w:spacing w:line="180" w:lineRule="exact"/>
              <w:rPr>
                <w:sz w:val="13"/>
              </w:rPr>
            </w:pPr>
            <w:r>
              <w:rPr>
                <w:sz w:val="13"/>
              </w:rPr>
              <w:t>WJZ/35510090</w:t>
            </w:r>
          </w:p>
        </w:tc>
      </w:tr>
    </w:tbl>
    <w:p w:rsidRPr="009B6B87" w:rsidR="008E023C" w:rsidP="008E023C" w:rsidRDefault="00096DAF" w14:paraId="14A45DDC" w14:textId="5FCA538F">
      <w:pPr>
        <w:pStyle w:val="standaard-tekst"/>
        <w:rPr>
          <w:sz w:val="18"/>
          <w:szCs w:val="18"/>
          <w:lang w:val="nl-NL"/>
        </w:rPr>
      </w:pPr>
      <w:r w:rsidRPr="009B6B87">
        <w:rPr>
          <w:sz w:val="18"/>
          <w:szCs w:val="18"/>
          <w:lang w:val="nl-NL"/>
        </w:rPr>
        <w:t>H</w:t>
      </w:r>
      <w:bookmarkEnd w:id="0"/>
      <w:r w:rsidRPr="009B6B87">
        <w:rPr>
          <w:sz w:val="18"/>
          <w:szCs w:val="18"/>
          <w:lang w:val="nl-NL"/>
        </w:rPr>
        <w:t>ierbij bied ik u aan</w:t>
      </w:r>
      <w:r>
        <w:rPr>
          <w:sz w:val="18"/>
          <w:szCs w:val="18"/>
          <w:lang w:val="nl-NL"/>
        </w:rPr>
        <w:t xml:space="preserve"> </w:t>
      </w:r>
      <w:r w:rsidRPr="009B6B87">
        <w:rPr>
          <w:sz w:val="18"/>
          <w:szCs w:val="18"/>
          <w:lang w:val="nl-NL"/>
        </w:rPr>
        <w:t xml:space="preserve">de </w:t>
      </w:r>
      <w:r>
        <w:rPr>
          <w:sz w:val="18"/>
          <w:szCs w:val="18"/>
          <w:lang w:val="nl-NL"/>
        </w:rPr>
        <w:t>nota van wijziging</w:t>
      </w:r>
      <w:r w:rsidRPr="009B6B87">
        <w:rPr>
          <w:sz w:val="18"/>
          <w:szCs w:val="18"/>
          <w:lang w:val="nl-NL"/>
        </w:rPr>
        <w:t> inzake het bovengenoemde voorstel</w:t>
      </w:r>
      <w:r w:rsidR="008E4C6C">
        <w:rPr>
          <w:sz w:val="18"/>
          <w:szCs w:val="18"/>
          <w:lang w:val="nl-NL"/>
        </w:rPr>
        <w:t>, en de reactie van de Europese Commissie op dit wetsvoorstel in het kader van de notificatieprocedure op grond van richtlijn (EU) 2015/1535</w:t>
      </w:r>
      <w:r w:rsidRPr="009B6B87">
        <w:rPr>
          <w:sz w:val="18"/>
          <w:szCs w:val="18"/>
          <w:lang w:val="nl-NL"/>
        </w:rPr>
        <w:t>.</w:t>
      </w:r>
    </w:p>
    <w:p w:rsidRPr="009B6B87" w:rsidR="008E023C" w:rsidP="008E023C" w:rsidRDefault="008E023C" w14:paraId="00B184A9" w14:textId="77777777">
      <w:pPr>
        <w:pStyle w:val="standaard-tekst"/>
        <w:rPr>
          <w:sz w:val="18"/>
          <w:szCs w:val="18"/>
          <w:lang w:val="nl-NL"/>
        </w:rPr>
      </w:pPr>
    </w:p>
    <w:p w:rsidRPr="009B6B87" w:rsidR="00D4512B" w:rsidP="00D4512B" w:rsidRDefault="00096DAF" w14:paraId="353B02AA" w14:textId="77777777">
      <w:pPr>
        <w:pStyle w:val="standaard-tekst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De </w:t>
      </w:r>
      <w:r w:rsidR="00EA3A7D">
        <w:rPr>
          <w:sz w:val="18"/>
          <w:szCs w:val="18"/>
          <w:lang w:val="nl-NL"/>
        </w:rPr>
        <w:t>S</w:t>
      </w:r>
      <w:r>
        <w:rPr>
          <w:sz w:val="18"/>
          <w:szCs w:val="18"/>
          <w:lang w:val="nl-NL"/>
        </w:rPr>
        <w:t xml:space="preserve">taatssecretaris </w:t>
      </w:r>
      <w:r w:rsidR="00535573">
        <w:rPr>
          <w:sz w:val="18"/>
          <w:szCs w:val="18"/>
          <w:lang w:val="nl-NL"/>
        </w:rPr>
        <w:t xml:space="preserve">van Onderwijs, </w:t>
      </w:r>
      <w:r>
        <w:rPr>
          <w:sz w:val="18"/>
          <w:szCs w:val="18"/>
          <w:lang w:val="nl-NL"/>
        </w:rPr>
        <w:t>Cultuur en</w:t>
      </w:r>
      <w:r w:rsidR="00535573">
        <w:rPr>
          <w:sz w:val="18"/>
          <w:szCs w:val="18"/>
          <w:lang w:val="nl-NL"/>
        </w:rPr>
        <w:t xml:space="preserve"> Wetenschap</w:t>
      </w:r>
      <w:r>
        <w:rPr>
          <w:sz w:val="18"/>
          <w:szCs w:val="18"/>
          <w:lang w:val="nl-NL"/>
        </w:rPr>
        <w:t>,</w:t>
      </w:r>
    </w:p>
    <w:p w:rsidR="00745AE0" w:rsidP="003A7160" w:rsidRDefault="00745AE0" w14:paraId="33E2013C" w14:textId="77777777"/>
    <w:p w:rsidR="00745AE0" w:rsidP="003A7160" w:rsidRDefault="00745AE0" w14:paraId="00563919" w14:textId="77777777"/>
    <w:p w:rsidR="00745AE0" w:rsidP="003A7160" w:rsidRDefault="00745AE0" w14:paraId="06D92B32" w14:textId="77777777"/>
    <w:p w:rsidR="00745AE0" w:rsidP="003A7160" w:rsidRDefault="00745AE0" w14:paraId="545AD459" w14:textId="77777777"/>
    <w:p w:rsidR="00745AE0" w:rsidP="003A7160" w:rsidRDefault="00096DAF" w14:paraId="3B914D3A" w14:textId="77777777">
      <w:proofErr w:type="spellStart"/>
      <w:r>
        <w:t>Gunay</w:t>
      </w:r>
      <w:proofErr w:type="spellEnd"/>
      <w:r>
        <w:t xml:space="preserve"> Uslu</w:t>
      </w:r>
    </w:p>
    <w:p w:rsidR="00C7013F" w:rsidP="003A7160" w:rsidRDefault="00C7013F" w14:paraId="504C766C" w14:textId="77777777"/>
    <w:p w:rsidR="00C7013F" w:rsidP="003A7160" w:rsidRDefault="00C7013F" w14:paraId="2067EA99" w14:textId="77777777"/>
    <w:p w:rsidR="00184B30" w:rsidP="00A60B58" w:rsidRDefault="00184B30" w14:paraId="4D9FAF7F" w14:textId="77777777"/>
    <w:p w:rsidR="00184B30" w:rsidP="00A60B58" w:rsidRDefault="00184B30" w14:paraId="021C72A8" w14:textId="77777777"/>
    <w:sectPr w:rsidR="00184B30" w:rsidSect="002F49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6BAC9" w14:textId="77777777" w:rsidR="0022016B" w:rsidRDefault="00096DAF">
      <w:pPr>
        <w:spacing w:line="240" w:lineRule="auto"/>
      </w:pPr>
      <w:r>
        <w:separator/>
      </w:r>
    </w:p>
  </w:endnote>
  <w:endnote w:type="continuationSeparator" w:id="0">
    <w:p w14:paraId="315B4195" w14:textId="77777777" w:rsidR="0022016B" w:rsidRDefault="00096D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FEB9" w14:textId="77777777" w:rsidR="003D1F5C" w:rsidRDefault="003D1F5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CA4DD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772D86" w14:paraId="1A38AC3B" w14:textId="77777777" w:rsidTr="004C7E1D">
      <w:trPr>
        <w:trHeight w:hRule="exact" w:val="357"/>
      </w:trPr>
      <w:tc>
        <w:tcPr>
          <w:tcW w:w="7603" w:type="dxa"/>
          <w:shd w:val="clear" w:color="auto" w:fill="auto"/>
        </w:tcPr>
        <w:p w14:paraId="33DD7E43" w14:textId="77777777"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14:paraId="5341B139" w14:textId="77777777" w:rsidR="002F71BB" w:rsidRPr="004C7E1D" w:rsidRDefault="00096DAF" w:rsidP="002F258D">
          <w:pPr>
            <w:pStyle w:val="Huisstijl-Gegeven"/>
            <w:rPr>
              <w:szCs w:val="13"/>
            </w:rPr>
          </w:pPr>
          <w: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14:paraId="0B3402B8" w14:textId="77777777"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772D86" w14:paraId="74E013E6" w14:textId="77777777" w:rsidTr="004C7E1D">
      <w:trPr>
        <w:trHeight w:hRule="exact" w:val="357"/>
      </w:trPr>
      <w:tc>
        <w:tcPr>
          <w:tcW w:w="7709" w:type="dxa"/>
          <w:shd w:val="clear" w:color="auto" w:fill="auto"/>
        </w:tcPr>
        <w:p w14:paraId="3330E59B" w14:textId="77777777"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14:paraId="75E532F0" w14:textId="7B291D2E" w:rsidR="00D17084" w:rsidRPr="004C7E1D" w:rsidRDefault="00096DAF" w:rsidP="0026686B">
          <w:pPr>
            <w:pStyle w:val="Huisstijl-Gegeven"/>
            <w:rPr>
              <w:szCs w:val="13"/>
            </w:rPr>
          </w:pPr>
          <w: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C435F2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14:paraId="5368625A" w14:textId="77777777"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75081" w14:textId="77777777" w:rsidR="0022016B" w:rsidRDefault="00096DAF">
      <w:pPr>
        <w:spacing w:line="240" w:lineRule="auto"/>
      </w:pPr>
      <w:r>
        <w:separator/>
      </w:r>
    </w:p>
  </w:footnote>
  <w:footnote w:type="continuationSeparator" w:id="0">
    <w:p w14:paraId="57EF3533" w14:textId="77777777" w:rsidR="0022016B" w:rsidRDefault="00096D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A8F6D" w14:textId="77777777" w:rsidR="003D1F5C" w:rsidRDefault="003D1F5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772D86" w14:paraId="5C7FBD79" w14:textId="77777777" w:rsidTr="006D2D53">
      <w:trPr>
        <w:trHeight w:hRule="exact" w:val="400"/>
      </w:trPr>
      <w:tc>
        <w:tcPr>
          <w:tcW w:w="7518" w:type="dxa"/>
          <w:shd w:val="clear" w:color="auto" w:fill="auto"/>
        </w:tcPr>
        <w:p w14:paraId="0D5DA496" w14:textId="77777777" w:rsidR="00527BD4" w:rsidRPr="00275984" w:rsidRDefault="00527BD4" w:rsidP="00BF4427">
          <w:pPr>
            <w:pStyle w:val="Huisstijl-Rubricering"/>
          </w:pPr>
        </w:p>
      </w:tc>
    </w:tr>
  </w:tbl>
  <w:p w14:paraId="2B94A087" w14:textId="77777777"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772D86" w14:paraId="78F9F806" w14:textId="77777777" w:rsidTr="003B528D">
      <w:tc>
        <w:tcPr>
          <w:tcW w:w="2160" w:type="dxa"/>
          <w:shd w:val="clear" w:color="auto" w:fill="auto"/>
        </w:tcPr>
        <w:p w14:paraId="7FDF1F26" w14:textId="77777777" w:rsidR="00FF7D29" w:rsidRPr="002F71BB" w:rsidRDefault="00FF7D29" w:rsidP="006C2093">
          <w:pPr>
            <w:pStyle w:val="Colofonkop"/>
            <w:framePr w:hSpace="0" w:wrap="auto" w:vAnchor="margin" w:hAnchor="text" w:xAlign="left" w:yAlign="inline"/>
          </w:pPr>
        </w:p>
        <w:p w14:paraId="2DBAF948" w14:textId="77777777" w:rsidR="002F71BB" w:rsidRPr="000407BB" w:rsidRDefault="00096DAF" w:rsidP="008F6AD7">
          <w:pPr>
            <w:spacing w:after="90"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t>35510090</w:t>
          </w:r>
          <w:r w:rsidR="008F6AD7" w:rsidRPr="000407BB">
            <w:rPr>
              <w:sz w:val="13"/>
              <w:szCs w:val="13"/>
            </w:rPr>
            <w:t xml:space="preserve"> </w:t>
          </w:r>
        </w:p>
      </w:tc>
    </w:tr>
    <w:tr w:rsidR="00772D86" w14:paraId="0EE1705A" w14:textId="77777777" w:rsidTr="002F71BB">
      <w:trPr>
        <w:trHeight w:val="259"/>
      </w:trPr>
      <w:tc>
        <w:tcPr>
          <w:tcW w:w="2160" w:type="dxa"/>
          <w:shd w:val="clear" w:color="auto" w:fill="auto"/>
        </w:tcPr>
        <w:p w14:paraId="28ACF937" w14:textId="77777777"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14:paraId="799FD71A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772D86" w14:paraId="6007FC80" w14:textId="77777777" w:rsidTr="001377D4">
      <w:trPr>
        <w:trHeight w:val="2636"/>
      </w:trPr>
      <w:tc>
        <w:tcPr>
          <w:tcW w:w="737" w:type="dxa"/>
          <w:shd w:val="clear" w:color="auto" w:fill="auto"/>
        </w:tcPr>
        <w:p w14:paraId="2037D4F1" w14:textId="77777777"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18F0DACC" w14:textId="77777777" w:rsidR="00704845" w:rsidRDefault="00096DAF" w:rsidP="0047126E">
          <w:pPr>
            <w:framePr w:w="3873" w:h="2625" w:hRule="exact" w:wrap="around" w:vAnchor="page" w:hAnchor="page" w:x="6323" w:y="1"/>
          </w:pPr>
          <w:r>
            <w:rPr>
              <w:noProof/>
              <w:lang w:val="en-US" w:eastAsia="en-US"/>
            </w:rPr>
            <w:drawing>
              <wp:inline distT="0" distB="0" distL="0" distR="0" wp14:anchorId="3FBA1903" wp14:editId="615E6AFE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7822456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B069541" w14:textId="77777777" w:rsidR="00483ECA" w:rsidRDefault="00483ECA" w:rsidP="00D037A9"/>
        <w:p w14:paraId="7698D3F3" w14:textId="77777777" w:rsidR="005F2FA9" w:rsidRDefault="005F2FA9" w:rsidP="00082403"/>
      </w:tc>
    </w:tr>
  </w:tbl>
  <w:p w14:paraId="2D6E91A5" w14:textId="77777777"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772D86" w14:paraId="032D5C1F" w14:textId="77777777" w:rsidTr="0008539E">
      <w:trPr>
        <w:trHeight w:hRule="exact" w:val="572"/>
      </w:trPr>
      <w:tc>
        <w:tcPr>
          <w:tcW w:w="7520" w:type="dxa"/>
          <w:shd w:val="clear" w:color="auto" w:fill="auto"/>
        </w:tcPr>
        <w:p w14:paraId="05D623F0" w14:textId="77777777" w:rsidR="00527BD4" w:rsidRPr="00963440" w:rsidRDefault="00096DAF" w:rsidP="003B6D32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772D86" w14:paraId="250C2172" w14:textId="77777777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14:paraId="7E33D1FF" w14:textId="77777777" w:rsidR="00093ABC" w:rsidRPr="00963440" w:rsidRDefault="00093ABC" w:rsidP="00963440"/>
      </w:tc>
    </w:tr>
    <w:tr w:rsidR="00772D86" w14:paraId="0DE0A77B" w14:textId="77777777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14:paraId="5D6BDBEB" w14:textId="77777777" w:rsidR="00A604D3" w:rsidRPr="00963440" w:rsidRDefault="00A604D3" w:rsidP="003B6D32"/>
      </w:tc>
    </w:tr>
    <w:tr w:rsidR="00772D86" w14:paraId="09E42F65" w14:textId="77777777" w:rsidTr="00E776C6">
      <w:trPr>
        <w:trHeight w:hRule="exact" w:val="1077"/>
      </w:trPr>
      <w:tc>
        <w:tcPr>
          <w:tcW w:w="7520" w:type="dxa"/>
          <w:shd w:val="clear" w:color="auto" w:fill="auto"/>
        </w:tcPr>
        <w:p w14:paraId="7E85DCBE" w14:textId="77777777" w:rsidR="00596D5A" w:rsidRDefault="00596D5A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  <w:p w14:paraId="707254AA" w14:textId="77777777" w:rsidR="00596D5A" w:rsidRDefault="00596D5A" w:rsidP="00596D5A">
          <w:pPr>
            <w:rPr>
              <w:rFonts w:cs="Verdana"/>
              <w:szCs w:val="18"/>
            </w:rPr>
          </w:pPr>
        </w:p>
        <w:p w14:paraId="6D26F078" w14:textId="77777777" w:rsidR="00892BA5" w:rsidRPr="00596D5A" w:rsidRDefault="00096DAF" w:rsidP="00596D5A">
          <w:pPr>
            <w:tabs>
              <w:tab w:val="left" w:pos="4965"/>
            </w:tabs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ab/>
          </w:r>
        </w:p>
      </w:tc>
    </w:tr>
  </w:tbl>
  <w:p w14:paraId="11FAFCA7" w14:textId="77777777" w:rsidR="006F273B" w:rsidRDefault="006F273B" w:rsidP="00BC4AE3">
    <w:pPr>
      <w:pStyle w:val="Koptekst"/>
    </w:pPr>
  </w:p>
  <w:p w14:paraId="64BB46AB" w14:textId="77777777" w:rsidR="00153BD0" w:rsidRDefault="00153BD0" w:rsidP="00BC4AE3">
    <w:pPr>
      <w:pStyle w:val="Koptekst"/>
    </w:pPr>
  </w:p>
  <w:p w14:paraId="7F92EA34" w14:textId="77777777" w:rsidR="0044605E" w:rsidRDefault="0044605E" w:rsidP="00BC4AE3">
    <w:pPr>
      <w:pStyle w:val="Koptekst"/>
    </w:pPr>
  </w:p>
  <w:p w14:paraId="422FD629" w14:textId="77777777" w:rsidR="0044605E" w:rsidRDefault="0044605E" w:rsidP="00BC4AE3">
    <w:pPr>
      <w:pStyle w:val="Koptekst"/>
    </w:pPr>
  </w:p>
  <w:p w14:paraId="4037B3BE" w14:textId="77777777"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7DA802E0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B380D9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F0A7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C2AA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7A91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BD0B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86F9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DEFC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D870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CFA8E908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9DDED7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0023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420D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AACB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DA30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7AFF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9E56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36F9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7C7"/>
    <w:rsid w:val="00003185"/>
    <w:rsid w:val="00006C55"/>
    <w:rsid w:val="00013862"/>
    <w:rsid w:val="00014599"/>
    <w:rsid w:val="00016012"/>
    <w:rsid w:val="000176EE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47D"/>
    <w:rsid w:val="000546DE"/>
    <w:rsid w:val="0006024D"/>
    <w:rsid w:val="00062055"/>
    <w:rsid w:val="00071F28"/>
    <w:rsid w:val="00074079"/>
    <w:rsid w:val="000765B6"/>
    <w:rsid w:val="0008058A"/>
    <w:rsid w:val="00082403"/>
    <w:rsid w:val="0008289C"/>
    <w:rsid w:val="0008539E"/>
    <w:rsid w:val="00092799"/>
    <w:rsid w:val="00092A99"/>
    <w:rsid w:val="00092C5F"/>
    <w:rsid w:val="00093ABC"/>
    <w:rsid w:val="00096680"/>
    <w:rsid w:val="00096DAF"/>
    <w:rsid w:val="000A0F36"/>
    <w:rsid w:val="000A174A"/>
    <w:rsid w:val="000A2F33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6399"/>
    <w:rsid w:val="000E5886"/>
    <w:rsid w:val="000E7895"/>
    <w:rsid w:val="000F161D"/>
    <w:rsid w:val="000F1B4E"/>
    <w:rsid w:val="000F1FFF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4B30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32EC"/>
    <w:rsid w:val="001C38BD"/>
    <w:rsid w:val="001C4D5A"/>
    <w:rsid w:val="001E0256"/>
    <w:rsid w:val="001E34C6"/>
    <w:rsid w:val="001E5581"/>
    <w:rsid w:val="001F3C70"/>
    <w:rsid w:val="00200D88"/>
    <w:rsid w:val="00201C09"/>
    <w:rsid w:val="00201F68"/>
    <w:rsid w:val="00210BA3"/>
    <w:rsid w:val="00212F2A"/>
    <w:rsid w:val="00214F2B"/>
    <w:rsid w:val="00215D8B"/>
    <w:rsid w:val="00217880"/>
    <w:rsid w:val="0022016B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4412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A7160"/>
    <w:rsid w:val="003B0155"/>
    <w:rsid w:val="003B4551"/>
    <w:rsid w:val="003B528D"/>
    <w:rsid w:val="003B6D32"/>
    <w:rsid w:val="003B7EE7"/>
    <w:rsid w:val="003C2CCB"/>
    <w:rsid w:val="003C4A1C"/>
    <w:rsid w:val="003C5BCB"/>
    <w:rsid w:val="003D1F5C"/>
    <w:rsid w:val="003D39EC"/>
    <w:rsid w:val="003D40EA"/>
    <w:rsid w:val="003E3DD5"/>
    <w:rsid w:val="003F07C6"/>
    <w:rsid w:val="003F1F6B"/>
    <w:rsid w:val="003F3757"/>
    <w:rsid w:val="003F44B7"/>
    <w:rsid w:val="004008E9"/>
    <w:rsid w:val="00407991"/>
    <w:rsid w:val="0041019E"/>
    <w:rsid w:val="00413D48"/>
    <w:rsid w:val="00424A60"/>
    <w:rsid w:val="00434500"/>
    <w:rsid w:val="00441AC2"/>
    <w:rsid w:val="0044249B"/>
    <w:rsid w:val="004425A7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ECA"/>
    <w:rsid w:val="00483F0B"/>
    <w:rsid w:val="0049501A"/>
    <w:rsid w:val="00496319"/>
    <w:rsid w:val="0049657E"/>
    <w:rsid w:val="00497279"/>
    <w:rsid w:val="004A010B"/>
    <w:rsid w:val="004A3186"/>
    <w:rsid w:val="004A419C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0C1C"/>
    <w:rsid w:val="00533061"/>
    <w:rsid w:val="00533FA1"/>
    <w:rsid w:val="00534C77"/>
    <w:rsid w:val="00535573"/>
    <w:rsid w:val="005403C8"/>
    <w:rsid w:val="00541AD9"/>
    <w:rsid w:val="005429DC"/>
    <w:rsid w:val="005565F9"/>
    <w:rsid w:val="00556757"/>
    <w:rsid w:val="005639D2"/>
    <w:rsid w:val="00565739"/>
    <w:rsid w:val="00573041"/>
    <w:rsid w:val="00575B80"/>
    <w:rsid w:val="00577559"/>
    <w:rsid w:val="005819CE"/>
    <w:rsid w:val="0058298D"/>
    <w:rsid w:val="00590595"/>
    <w:rsid w:val="00593C2B"/>
    <w:rsid w:val="00595231"/>
    <w:rsid w:val="00595CBB"/>
    <w:rsid w:val="00596166"/>
    <w:rsid w:val="00596D5A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625B"/>
    <w:rsid w:val="005E3322"/>
    <w:rsid w:val="005E436C"/>
    <w:rsid w:val="005E64E2"/>
    <w:rsid w:val="005F0738"/>
    <w:rsid w:val="005F2FA9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3CB2"/>
    <w:rsid w:val="00625CD0"/>
    <w:rsid w:val="0062627D"/>
    <w:rsid w:val="00627432"/>
    <w:rsid w:val="00635031"/>
    <w:rsid w:val="00636218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45AE0"/>
    <w:rsid w:val="00751A6A"/>
    <w:rsid w:val="00754FBF"/>
    <w:rsid w:val="007615AC"/>
    <w:rsid w:val="00764585"/>
    <w:rsid w:val="007661C9"/>
    <w:rsid w:val="00767FEF"/>
    <w:rsid w:val="007709EF"/>
    <w:rsid w:val="00772D86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0E14"/>
    <w:rsid w:val="00831386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23C"/>
    <w:rsid w:val="008E0B3F"/>
    <w:rsid w:val="008E1341"/>
    <w:rsid w:val="008E3932"/>
    <w:rsid w:val="008E49AD"/>
    <w:rsid w:val="008E4C6C"/>
    <w:rsid w:val="008E698E"/>
    <w:rsid w:val="008F123F"/>
    <w:rsid w:val="008F2584"/>
    <w:rsid w:val="008F3246"/>
    <w:rsid w:val="008F3C1B"/>
    <w:rsid w:val="008F508C"/>
    <w:rsid w:val="008F6AD7"/>
    <w:rsid w:val="0090271B"/>
    <w:rsid w:val="00910642"/>
    <w:rsid w:val="00910DDF"/>
    <w:rsid w:val="00921861"/>
    <w:rsid w:val="00924639"/>
    <w:rsid w:val="0092611E"/>
    <w:rsid w:val="009262BA"/>
    <w:rsid w:val="00926F1F"/>
    <w:rsid w:val="00926F4B"/>
    <w:rsid w:val="00930B13"/>
    <w:rsid w:val="009311C8"/>
    <w:rsid w:val="0093199F"/>
    <w:rsid w:val="00933376"/>
    <w:rsid w:val="00933A2F"/>
    <w:rsid w:val="0094000D"/>
    <w:rsid w:val="00940206"/>
    <w:rsid w:val="00941B16"/>
    <w:rsid w:val="00946703"/>
    <w:rsid w:val="009528B2"/>
    <w:rsid w:val="009607C4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B6B87"/>
    <w:rsid w:val="009C3F20"/>
    <w:rsid w:val="009C64FB"/>
    <w:rsid w:val="009C7CA1"/>
    <w:rsid w:val="009D043D"/>
    <w:rsid w:val="009D2A03"/>
    <w:rsid w:val="009D716F"/>
    <w:rsid w:val="009E3B07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4AA0"/>
    <w:rsid w:val="00A41FE2"/>
    <w:rsid w:val="00A46FEF"/>
    <w:rsid w:val="00A47948"/>
    <w:rsid w:val="00A50CF6"/>
    <w:rsid w:val="00A56850"/>
    <w:rsid w:val="00A56946"/>
    <w:rsid w:val="00A604D3"/>
    <w:rsid w:val="00A60B58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777C7"/>
    <w:rsid w:val="00B80DB6"/>
    <w:rsid w:val="00B81AD2"/>
    <w:rsid w:val="00B81AEC"/>
    <w:rsid w:val="00B85A66"/>
    <w:rsid w:val="00B85ED4"/>
    <w:rsid w:val="00B91CFC"/>
    <w:rsid w:val="00B93893"/>
    <w:rsid w:val="00B96D53"/>
    <w:rsid w:val="00BA7E0A"/>
    <w:rsid w:val="00BB61B0"/>
    <w:rsid w:val="00BC0D9E"/>
    <w:rsid w:val="00BC3B53"/>
    <w:rsid w:val="00BC3B96"/>
    <w:rsid w:val="00BC4AE3"/>
    <w:rsid w:val="00BC5B28"/>
    <w:rsid w:val="00BC7264"/>
    <w:rsid w:val="00BD33B8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35F2"/>
    <w:rsid w:val="00C44487"/>
    <w:rsid w:val="00C47F04"/>
    <w:rsid w:val="00C50E87"/>
    <w:rsid w:val="00C5258E"/>
    <w:rsid w:val="00C53BD7"/>
    <w:rsid w:val="00C55923"/>
    <w:rsid w:val="00C619A7"/>
    <w:rsid w:val="00C64E34"/>
    <w:rsid w:val="00C6545E"/>
    <w:rsid w:val="00C7013F"/>
    <w:rsid w:val="00C7097A"/>
    <w:rsid w:val="00C736E8"/>
    <w:rsid w:val="00C73D5F"/>
    <w:rsid w:val="00C965EF"/>
    <w:rsid w:val="00C97C80"/>
    <w:rsid w:val="00CA1D00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5055"/>
    <w:rsid w:val="00CE6426"/>
    <w:rsid w:val="00CF053F"/>
    <w:rsid w:val="00CF1A17"/>
    <w:rsid w:val="00D0140D"/>
    <w:rsid w:val="00D01C92"/>
    <w:rsid w:val="00D030AB"/>
    <w:rsid w:val="00D037A9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CE8"/>
    <w:rsid w:val="00D44B73"/>
    <w:rsid w:val="00D4512B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5B3F"/>
    <w:rsid w:val="00D76C17"/>
    <w:rsid w:val="00D77870"/>
    <w:rsid w:val="00D80977"/>
    <w:rsid w:val="00D80CCE"/>
    <w:rsid w:val="00D849AF"/>
    <w:rsid w:val="00D86CC6"/>
    <w:rsid w:val="00D86EEA"/>
    <w:rsid w:val="00D87D03"/>
    <w:rsid w:val="00D93170"/>
    <w:rsid w:val="00D9561B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D1DCD"/>
    <w:rsid w:val="00DD338F"/>
    <w:rsid w:val="00DD3404"/>
    <w:rsid w:val="00DD547F"/>
    <w:rsid w:val="00DD66F2"/>
    <w:rsid w:val="00DD7316"/>
    <w:rsid w:val="00DE1EB5"/>
    <w:rsid w:val="00DE3FE0"/>
    <w:rsid w:val="00DE578A"/>
    <w:rsid w:val="00DF2583"/>
    <w:rsid w:val="00DF3E62"/>
    <w:rsid w:val="00DF4D7F"/>
    <w:rsid w:val="00DF4E80"/>
    <w:rsid w:val="00DF54D9"/>
    <w:rsid w:val="00DF7283"/>
    <w:rsid w:val="00E01A59"/>
    <w:rsid w:val="00E0622C"/>
    <w:rsid w:val="00E0675E"/>
    <w:rsid w:val="00E10DC6"/>
    <w:rsid w:val="00E11F8E"/>
    <w:rsid w:val="00E13D95"/>
    <w:rsid w:val="00E14AA3"/>
    <w:rsid w:val="00E15881"/>
    <w:rsid w:val="00E16A8F"/>
    <w:rsid w:val="00E17CA2"/>
    <w:rsid w:val="00E20C25"/>
    <w:rsid w:val="00E21DE3"/>
    <w:rsid w:val="00E233D5"/>
    <w:rsid w:val="00E307D1"/>
    <w:rsid w:val="00E35710"/>
    <w:rsid w:val="00E35CF4"/>
    <w:rsid w:val="00E3731D"/>
    <w:rsid w:val="00E37811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B40"/>
    <w:rsid w:val="00E94D82"/>
    <w:rsid w:val="00E972A2"/>
    <w:rsid w:val="00EA3A7D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3963"/>
    <w:rsid w:val="00F05507"/>
    <w:rsid w:val="00F0733A"/>
    <w:rsid w:val="00F11068"/>
    <w:rsid w:val="00F115FD"/>
    <w:rsid w:val="00F1256D"/>
    <w:rsid w:val="00F13A4E"/>
    <w:rsid w:val="00F141D6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3862"/>
    <w:rsid w:val="00F53F91"/>
    <w:rsid w:val="00F54B9F"/>
    <w:rsid w:val="00F56956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B06ED"/>
    <w:rsid w:val="00FB3008"/>
    <w:rsid w:val="00FC08A4"/>
    <w:rsid w:val="00FC202F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  <w:rsid w:val="00FF3C8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163383"/>
  <w15:docId w15:val="{DBE6B778-7862-4A93-BFFC-255B6400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92</ap:Words>
  <ap:Characters>507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598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2009-07-01T14:30:00.0000000Z</lastPrinted>
  <dcterms:created xsi:type="dcterms:W3CDTF">2023-01-20T12:27:00.0000000Z</dcterms:created>
  <dcterms:modified xsi:type="dcterms:W3CDTF">2023-01-20T12:27:00.0000000Z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O205DEI</vt:lpwstr>
  </property>
  <property fmtid="{D5CDD505-2E9C-101B-9397-08002B2CF9AE}" pid="3" name="Author">
    <vt:lpwstr>O205DEI</vt:lpwstr>
  </property>
  <property fmtid="{D5CDD505-2E9C-101B-9397-08002B2CF9AE}" pid="4" name="cs_objectid">
    <vt:lpwstr>35510090</vt:lpwstr>
  </property>
  <property fmtid="{D5CDD505-2E9C-101B-9397-08002B2CF9AE}" pid="5" name="Header">
    <vt:lpwstr>Brief (meertalig)</vt:lpwstr>
  </property>
  <property fmtid="{D5CDD505-2E9C-101B-9397-08002B2CF9AE}" pid="6" name="HeaderId">
    <vt:lpwstr>684479A886184C6D8688A3088C2EE368</vt:lpwstr>
  </property>
  <property fmtid="{D5CDD505-2E9C-101B-9397-08002B2CF9AE}" pid="7" name="ocw_betreft">
    <vt:lpwstr>wetsvoorstel investeringsverplichting</vt:lpwstr>
  </property>
  <property fmtid="{D5CDD505-2E9C-101B-9397-08002B2CF9AE}" pid="8" name="ocw_directie">
    <vt:lpwstr>WJZ/ACW</vt:lpwstr>
  </property>
  <property fmtid="{D5CDD505-2E9C-101B-9397-08002B2CF9AE}" pid="9" name="ocw_naw_adres">
    <vt:lpwstr>Postbus 20018</vt:lpwstr>
  </property>
  <property fmtid="{D5CDD505-2E9C-101B-9397-08002B2CF9AE}" pid="10" name="ocw_naw_org">
    <vt:lpwstr>Tweede Kamer der Staten-Generaal</vt:lpwstr>
  </property>
  <property fmtid="{D5CDD505-2E9C-101B-9397-08002B2CF9AE}" pid="11" name="ocw_naw_postc">
    <vt:lpwstr>2500 EA</vt:lpwstr>
  </property>
  <property fmtid="{D5CDD505-2E9C-101B-9397-08002B2CF9AE}" pid="12" name="ocw_naw_woonplaats">
    <vt:lpwstr>DEN HAAG</vt:lpwstr>
  </property>
  <property fmtid="{D5CDD505-2E9C-101B-9397-08002B2CF9AE}" pid="13" name="sjabloon.edocs.documenttype">
    <vt:lpwstr>BRIEF</vt:lpwstr>
  </property>
  <property fmtid="{D5CDD505-2E9C-101B-9397-08002B2CF9AE}" pid="14" name="sjabloon.edocs.richting">
    <vt:lpwstr>UITGAAND</vt:lpwstr>
  </property>
  <property fmtid="{D5CDD505-2E9C-101B-9397-08002B2CF9AE}" pid="15" name="Template">
    <vt:lpwstr>Brief TK</vt:lpwstr>
  </property>
  <property fmtid="{D5CDD505-2E9C-101B-9397-08002B2CF9AE}" pid="16" name="TemplateId">
    <vt:lpwstr>544A72AD7B0042649EEB73530503F044</vt:lpwstr>
  </property>
  <property fmtid="{D5CDD505-2E9C-101B-9397-08002B2CF9AE}" pid="17" name="Typist">
    <vt:lpwstr>O205DEI</vt:lpwstr>
  </property>
</Properties>
</file>