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7C4F5A">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336480" w:rsidRDefault="00336480"/>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v:textbox style="layout-flow:vertical;mso-layout-flow-alt:bottom-to-top">
                  <w:txbxContent>
                    <w:p w:rsidR="00336480" w:rsidRDefault="0033648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823631">
        <w:tc>
          <w:tcPr>
            <w:tcW w:w="0" w:type="auto"/>
          </w:tcPr>
          <w:p w:rsidR="00336480" w:rsidRDefault="007C4F5A">
            <w:bookmarkStart w:name="woordmerk" w:id="1"/>
            <w:bookmarkStart w:name="woordmerk_bk" w:id="2"/>
            <w:bookmarkEnd w:id="1"/>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74817801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7C4F5A">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823631">
        <w:trPr>
          <w:trHeight w:val="306" w:hRule="exact"/>
        </w:trPr>
        <w:tc>
          <w:tcPr>
            <w:tcW w:w="7512" w:type="dxa"/>
            <w:gridSpan w:val="2"/>
          </w:tcPr>
          <w:p w:rsidR="00F75106" w:rsidRDefault="007C4F5A">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823631">
        <w:trPr>
          <w:cantSplit/>
          <w:trHeight w:val="85" w:hRule="exact"/>
        </w:trPr>
        <w:tc>
          <w:tcPr>
            <w:tcW w:w="7512" w:type="dxa"/>
            <w:gridSpan w:val="2"/>
          </w:tcPr>
          <w:p w:rsidR="00F75106" w:rsidRDefault="00F75106">
            <w:pPr>
              <w:pStyle w:val="Huisstijl-Rubricering"/>
            </w:pPr>
          </w:p>
        </w:tc>
      </w:tr>
      <w:tr w:rsidR="00823631">
        <w:trPr>
          <w:cantSplit/>
          <w:trHeight w:val="187" w:hRule="exact"/>
        </w:trPr>
        <w:tc>
          <w:tcPr>
            <w:tcW w:w="7512" w:type="dxa"/>
            <w:gridSpan w:val="2"/>
          </w:tcPr>
          <w:p w:rsidR="00F75106" w:rsidRDefault="007C4F5A">
            <w:pPr>
              <w:pStyle w:val="Huisstijl-Rubricering"/>
            </w:pPr>
            <w:r>
              <w:fldChar w:fldCharType="begin"/>
            </w:r>
            <w:r w:rsidR="000129A4">
              <w:instrText xml:space="preserve"> DOCPROPERTY rubricering </w:instrText>
            </w:r>
            <w:r>
              <w:fldChar w:fldCharType="end"/>
            </w:r>
          </w:p>
        </w:tc>
      </w:tr>
      <w:tr w:rsidR="00823631">
        <w:trPr>
          <w:cantSplit/>
          <w:trHeight w:val="2166" w:hRule="exact"/>
        </w:trPr>
        <w:tc>
          <w:tcPr>
            <w:tcW w:w="7512" w:type="dxa"/>
            <w:gridSpan w:val="2"/>
          </w:tcPr>
          <w:p w:rsidR="007C4F5A"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7C4F5A">
            <w:pPr>
              <w:pStyle w:val="adres"/>
            </w:pPr>
            <w:r>
              <w:t>Postbus 20018 </w:t>
            </w:r>
          </w:p>
          <w:p w:rsidR="000129A4" w:rsidRDefault="007C4F5A">
            <w:pPr>
              <w:pStyle w:val="adres"/>
            </w:pPr>
            <w:r>
              <w:t>2500 EA  DEN HAAG</w:t>
            </w:r>
            <w:r w:rsidR="008A7B34">
              <w:fldChar w:fldCharType="end"/>
            </w:r>
          </w:p>
          <w:p w:rsidR="00F75106" w:rsidRDefault="007C4F5A">
            <w:pPr>
              <w:pStyle w:val="kixcode"/>
            </w:pPr>
            <w:r>
              <w:fldChar w:fldCharType="begin"/>
            </w:r>
            <w:r w:rsidR="000129A4">
              <w:instrText xml:space="preserve"> DOCPROPERTY kix </w:instrText>
            </w:r>
            <w:r>
              <w:fldChar w:fldCharType="end"/>
            </w:r>
          </w:p>
          <w:p w:rsidR="00F75106" w:rsidRDefault="00F75106">
            <w:pPr>
              <w:pStyle w:val="kixcode"/>
            </w:pPr>
          </w:p>
        </w:tc>
      </w:tr>
      <w:tr w:rsidR="00823631">
        <w:trPr>
          <w:trHeight w:val="465" w:hRule="exact"/>
        </w:trPr>
        <w:tc>
          <w:tcPr>
            <w:tcW w:w="7512" w:type="dxa"/>
            <w:gridSpan w:val="2"/>
          </w:tcPr>
          <w:p w:rsidR="00F75106" w:rsidRDefault="00F75106">
            <w:pPr>
              <w:pStyle w:val="broodtekst"/>
            </w:pPr>
          </w:p>
        </w:tc>
      </w:tr>
      <w:tr w:rsidR="00823631">
        <w:trPr>
          <w:trHeight w:val="238" w:hRule="exact"/>
        </w:trPr>
        <w:tc>
          <w:tcPr>
            <w:tcW w:w="1099" w:type="dxa"/>
          </w:tcPr>
          <w:p w:rsidR="00F75106" w:rsidRDefault="007C4F5A">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C638BA" w:rsidRDefault="00C638BA">
            <w:pPr>
              <w:pStyle w:val="datumonderwerp"/>
              <w:tabs>
                <w:tab w:val="clear" w:pos="794"/>
                <w:tab w:val="left" w:pos="1092"/>
              </w:tabs>
              <w:ind w:left="1140" w:hanging="1140"/>
            </w:pPr>
            <w:r>
              <w:t>19 januari 2023</w:t>
            </w:r>
          </w:p>
        </w:tc>
      </w:tr>
      <w:tr w:rsidR="00823631" w:rsidTr="00336480">
        <w:trPr>
          <w:trHeight w:val="1888" w:hRule="exact"/>
        </w:trPr>
        <w:tc>
          <w:tcPr>
            <w:tcW w:w="1099" w:type="dxa"/>
          </w:tcPr>
          <w:p w:rsidR="00F75106" w:rsidRDefault="007C4F5A">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7C4F5A">
            <w:pPr>
              <w:pStyle w:val="datumonderwerp"/>
            </w:pPr>
            <w:r w:rsidRPr="00336480">
              <w:t>Tijdelijke wijziging van Boek 2 van het Burgerlijk Wetboek, de Faillissementswet en de Wet op de economische delicten in verband met het vergroten van transparantie bij de ontbinding van rechtspersonen zonder baten en de invoering in dat kader van de mogelijkheid van een civielrechtelijk bestuursverbod (Tijdelijke wet transparantie turboliquidatie)</w:t>
            </w:r>
            <w:r>
              <w:t xml:space="preserve"> (36 172)</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823631">
        <w:tc>
          <w:tcPr>
            <w:tcW w:w="2013" w:type="dxa"/>
          </w:tcPr>
          <w:p w:rsidR="00336480" w:rsidP="00336480" w:rsidRDefault="007C4F5A">
            <w:pPr>
              <w:pStyle w:val="afzendgegevens-bold"/>
            </w:pPr>
            <w:bookmarkStart w:name="referentiegegevens" w:id="3"/>
            <w:bookmarkStart w:name="referentiegegevens_bk" w:id="4"/>
            <w:bookmarkEnd w:id="3"/>
            <w:r>
              <w:t>Directie Wetgeving en Juridische Zaken</w:t>
            </w:r>
          </w:p>
          <w:p w:rsidRPr="00336480" w:rsidR="00336480" w:rsidP="00336480" w:rsidRDefault="007C4F5A">
            <w:pPr>
              <w:pStyle w:val="afzendgegevens-bold"/>
              <w:rPr>
                <w:b w:val="0"/>
                <w:bCs/>
              </w:rPr>
            </w:pPr>
            <w:r>
              <w:rPr>
                <w:b w:val="0"/>
                <w:bCs/>
              </w:rPr>
              <w:t>Sector Privaatrecht</w:t>
            </w:r>
          </w:p>
          <w:p w:rsidR="00336480" w:rsidP="00336480" w:rsidRDefault="007C4F5A">
            <w:pPr>
              <w:pStyle w:val="witregel1"/>
            </w:pPr>
            <w:r>
              <w:t> </w:t>
            </w:r>
          </w:p>
          <w:p w:rsidRPr="00C638BA" w:rsidR="00336480" w:rsidP="00336480" w:rsidRDefault="007C4F5A">
            <w:pPr>
              <w:pStyle w:val="afzendgegevens"/>
              <w:rPr>
                <w:lang w:val="de-DE"/>
              </w:rPr>
            </w:pPr>
            <w:r w:rsidRPr="00C638BA">
              <w:rPr>
                <w:lang w:val="de-DE"/>
              </w:rPr>
              <w:t>Turfmarkt 147</w:t>
            </w:r>
          </w:p>
          <w:p w:rsidRPr="00C638BA" w:rsidR="00336480" w:rsidP="00336480" w:rsidRDefault="007C4F5A">
            <w:pPr>
              <w:pStyle w:val="afzendgegevens"/>
              <w:rPr>
                <w:lang w:val="de-DE"/>
              </w:rPr>
            </w:pPr>
            <w:r w:rsidRPr="00C638BA">
              <w:rPr>
                <w:lang w:val="de-DE"/>
              </w:rPr>
              <w:t>2511 DP  Den Haag</w:t>
            </w:r>
          </w:p>
          <w:p w:rsidRPr="00C638BA" w:rsidR="00336480" w:rsidP="00336480" w:rsidRDefault="007C4F5A">
            <w:pPr>
              <w:pStyle w:val="afzendgegevens"/>
              <w:rPr>
                <w:lang w:val="de-DE"/>
              </w:rPr>
            </w:pPr>
            <w:r w:rsidRPr="00C638BA">
              <w:rPr>
                <w:lang w:val="de-DE"/>
              </w:rPr>
              <w:t>Postbus 20301</w:t>
            </w:r>
          </w:p>
          <w:p w:rsidRPr="00C638BA" w:rsidR="00336480" w:rsidP="00336480" w:rsidRDefault="007C4F5A">
            <w:pPr>
              <w:pStyle w:val="afzendgegevens"/>
              <w:rPr>
                <w:lang w:val="de-DE"/>
              </w:rPr>
            </w:pPr>
            <w:r w:rsidRPr="00C638BA">
              <w:rPr>
                <w:lang w:val="de-DE"/>
              </w:rPr>
              <w:t>2500 EH  Den Haag</w:t>
            </w:r>
          </w:p>
          <w:p w:rsidRPr="00C638BA" w:rsidR="00336480" w:rsidP="00336480" w:rsidRDefault="007C4F5A">
            <w:pPr>
              <w:pStyle w:val="afzendgegevens"/>
              <w:rPr>
                <w:lang w:val="de-DE"/>
              </w:rPr>
            </w:pPr>
            <w:r w:rsidRPr="00C638BA">
              <w:rPr>
                <w:lang w:val="de-DE"/>
              </w:rPr>
              <w:t>www.rijksoverheid.nl/jenv</w:t>
            </w:r>
          </w:p>
          <w:p w:rsidRPr="00C638BA" w:rsidR="00336480" w:rsidP="00336480" w:rsidRDefault="007C4F5A">
            <w:pPr>
              <w:pStyle w:val="witregel2"/>
              <w:rPr>
                <w:lang w:val="de-DE"/>
              </w:rPr>
            </w:pPr>
            <w:r w:rsidRPr="00C638BA">
              <w:rPr>
                <w:lang w:val="de-DE"/>
              </w:rPr>
              <w:t> </w:t>
            </w:r>
          </w:p>
          <w:p w:rsidR="00336480" w:rsidP="00336480" w:rsidRDefault="007C4F5A">
            <w:pPr>
              <w:pStyle w:val="referentiekopjes"/>
            </w:pPr>
            <w:r>
              <w:t>Ons kenmerk</w:t>
            </w:r>
          </w:p>
          <w:p w:rsidR="00336480" w:rsidP="00336480" w:rsidRDefault="007C4F5A">
            <w:pPr>
              <w:pStyle w:val="referentiegegevens"/>
            </w:pPr>
            <w:r>
              <w:fldChar w:fldCharType="begin"/>
            </w:r>
            <w:r>
              <w:instrText xml:space="preserve"> DOCPROPERTY onskenmerk </w:instrText>
            </w:r>
            <w:r>
              <w:fldChar w:fldCharType="separate"/>
            </w:r>
            <w:r>
              <w:t>4390953</w:t>
            </w:r>
            <w:r>
              <w:fldChar w:fldCharType="end"/>
            </w:r>
          </w:p>
          <w:p w:rsidR="00C638BA" w:rsidP="00336480" w:rsidRDefault="00C638BA">
            <w:pPr>
              <w:pStyle w:val="referentiegegevens"/>
            </w:pPr>
          </w:p>
          <w:p w:rsidRPr="00C638BA" w:rsidR="00C638BA" w:rsidP="00336480" w:rsidRDefault="00C638BA">
            <w:pPr>
              <w:pStyle w:val="referentiegegevens"/>
              <w:rPr>
                <w:b/>
                <w:bCs/>
              </w:rPr>
            </w:pPr>
            <w:r w:rsidRPr="00C638BA">
              <w:rPr>
                <w:b/>
                <w:bCs/>
              </w:rPr>
              <w:t>Bijlagen</w:t>
            </w:r>
          </w:p>
          <w:p w:rsidR="00C638BA" w:rsidP="00336480" w:rsidRDefault="00C638BA">
            <w:pPr>
              <w:pStyle w:val="referentiegegevens"/>
            </w:pPr>
            <w:r>
              <w:t>2</w:t>
            </w:r>
          </w:p>
          <w:p w:rsidR="00C638BA" w:rsidP="00336480" w:rsidRDefault="00C638BA">
            <w:pPr>
              <w:pStyle w:val="referentiegegevens"/>
            </w:pPr>
          </w:p>
          <w:p w:rsidR="00336480" w:rsidP="00336480" w:rsidRDefault="007C4F5A">
            <w:pPr>
              <w:pStyle w:val="witregel1"/>
            </w:pPr>
            <w:r>
              <w:t> </w:t>
            </w:r>
          </w:p>
          <w:p w:rsidR="00336480" w:rsidP="00336480" w:rsidRDefault="007C4F5A">
            <w:pPr>
              <w:pStyle w:val="clausule"/>
            </w:pPr>
            <w:r>
              <w:t>Bij beantwoording de datum en ons kenmerk vermelden. Wilt u slechts één zaak in uw brief behandelen.</w:t>
            </w:r>
          </w:p>
          <w:p w:rsidR="00336480" w:rsidP="00336480" w:rsidRDefault="00336480">
            <w:pPr>
              <w:pStyle w:val="referentiegegevens"/>
            </w:pPr>
          </w:p>
          <w:bookmarkEnd w:id="4"/>
          <w:p w:rsidRPr="00336480" w:rsidR="00336480" w:rsidP="00336480" w:rsidRDefault="00336480">
            <w:pPr>
              <w:pStyle w:val="referentiegegevens"/>
            </w:pPr>
          </w:p>
          <w:p w:rsidR="00F75106" w:rsidRDefault="007C4F5A">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823631" w:rsidTr="00C22108">
        <w:tc>
          <w:tcPr>
            <w:tcW w:w="7716" w:type="dxa"/>
          </w:tcPr>
          <w:p w:rsidRPr="00C22108" w:rsidR="00C22108" w:rsidP="002353E3" w:rsidRDefault="00C22108">
            <w:pPr>
              <w:pStyle w:val="broodtekst"/>
            </w:pPr>
          </w:p>
        </w:tc>
      </w:tr>
    </w:tbl>
    <w:p w:rsidR="00F75106" w:rsidP="00336480" w:rsidRDefault="007C4F5A">
      <w:pPr>
        <w:pStyle w:val="broodtekst"/>
      </w:pPr>
      <w:bookmarkStart w:name="cursor" w:id="7"/>
      <w:bookmarkStart w:name="G1a40002ce74b4689a95efef2ac2f5590" w:id="8"/>
      <w:bookmarkEnd w:id="7"/>
      <w:r>
        <w:t>Hierbij bied ik u de nota naar aanleiding van het verslag inzake het bovenvermelde voorstel aan.</w:t>
      </w:r>
      <w:bookmarkEnd w:id="8"/>
    </w:p>
    <w:p w:rsidR="00336480" w:rsidRDefault="00336480">
      <w:pPr>
        <w:pStyle w:val="broodtekst"/>
      </w:pPr>
      <w:bookmarkStart w:name="G099eca752bf2480c8a42fe8774312ce2" w:id="9"/>
    </w:p>
    <w:p w:rsidR="00336480" w:rsidRDefault="00336480">
      <w:pPr>
        <w:pStyle w:val="broodtekst"/>
      </w:pPr>
    </w:p>
    <w:p w:rsidR="00336480" w:rsidRDefault="007C4F5A">
      <w:pPr>
        <w:pStyle w:val="broodtekst"/>
      </w:pPr>
      <w:r>
        <w:t>De Minister voor Rechtsbescherming,</w:t>
      </w:r>
    </w:p>
    <w:p w:rsidR="00336480" w:rsidRDefault="00336480">
      <w:pPr>
        <w:pStyle w:val="broodtekst"/>
      </w:pPr>
    </w:p>
    <w:p w:rsidR="00336480" w:rsidRDefault="00336480">
      <w:pPr>
        <w:pStyle w:val="broodtekst"/>
      </w:pPr>
    </w:p>
    <w:p w:rsidR="00336480" w:rsidRDefault="00336480">
      <w:pPr>
        <w:pStyle w:val="broodtekst"/>
      </w:pPr>
    </w:p>
    <w:p w:rsidR="00336480" w:rsidRDefault="00336480">
      <w:pPr>
        <w:pStyle w:val="broodtekst"/>
      </w:pPr>
    </w:p>
    <w:p w:rsidR="00336480" w:rsidRDefault="007C4F5A">
      <w:pPr>
        <w:pStyle w:val="broodtekst"/>
      </w:pPr>
      <w:r>
        <w:t xml:space="preserve">F.M. Weerwind </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823631">
        <w:trPr>
          <w:cantSplit/>
        </w:trPr>
        <w:tc>
          <w:tcPr>
            <w:tcW w:w="7501" w:type="dxa"/>
          </w:tcPr>
          <w:p w:rsidR="00336480" w:rsidP="00336480" w:rsidRDefault="00336480">
            <w:pPr>
              <w:pStyle w:val="in-table"/>
            </w:pPr>
            <w:bookmarkStart w:name="ondertekening" w:id="10"/>
            <w:bookmarkEnd w:id="10"/>
          </w:p>
          <w:p w:rsidR="00F75106" w:rsidRDefault="007C4F5A">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54D" w:rsidRDefault="007C4F5A">
      <w:pPr>
        <w:spacing w:line="240" w:lineRule="auto"/>
      </w:pPr>
      <w:r>
        <w:separator/>
      </w:r>
    </w:p>
  </w:endnote>
  <w:endnote w:type="continuationSeparator" w:id="0">
    <w:p w:rsidR="006D754D" w:rsidRDefault="007C4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C4F5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23631">
      <w:trPr>
        <w:trHeight w:hRule="exact" w:val="240"/>
      </w:trPr>
      <w:tc>
        <w:tcPr>
          <w:tcW w:w="7752" w:type="dxa"/>
        </w:tcPr>
        <w:p w:rsidR="0089073C" w:rsidRDefault="007C4F5A">
          <w:pPr>
            <w:pStyle w:val="Huisstijl-Rubricering"/>
          </w:pPr>
          <w:r>
            <w:t>VERTROUWELIJK</w:t>
          </w:r>
        </w:p>
      </w:tc>
      <w:tc>
        <w:tcPr>
          <w:tcW w:w="2148" w:type="dxa"/>
        </w:tcPr>
        <w:p w:rsidR="0089073C" w:rsidRDefault="007C4F5A">
          <w:pPr>
            <w:pStyle w:val="Huisstijl-Paginanummering"/>
          </w:pPr>
          <w:r>
            <w:rPr>
              <w:rStyle w:val="Huisstijl-GegevenCharChar"/>
            </w:rPr>
            <w:t>Pagina  van</w:t>
          </w:r>
          <w:r>
            <w:t xml:space="preserve"> </w:t>
          </w:r>
          <w:r w:rsidR="00C638BA">
            <w:fldChar w:fldCharType="begin"/>
          </w:r>
          <w:r w:rsidR="00C638BA">
            <w:instrText xml:space="preserve"> NUMPAGES   \* MERGEFORMAT </w:instrText>
          </w:r>
          <w:r w:rsidR="00C638BA">
            <w:fldChar w:fldCharType="separate"/>
          </w:r>
          <w:r w:rsidR="00336480">
            <w:t>1</w:t>
          </w:r>
          <w:r w:rsidR="00C638BA">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23631">
      <w:trPr>
        <w:trHeight w:hRule="exact" w:val="240"/>
      </w:trPr>
      <w:tc>
        <w:tcPr>
          <w:tcW w:w="7752" w:type="dxa"/>
        </w:tcPr>
        <w:bookmarkStart w:id="5" w:name="bmVoettekst1"/>
        <w:p w:rsidR="0089073C" w:rsidRDefault="007C4F5A">
          <w:pPr>
            <w:pStyle w:val="Huisstijl-Rubricering"/>
          </w:pPr>
          <w:r>
            <w:fldChar w:fldCharType="begin"/>
          </w:r>
          <w:r>
            <w:instrText xml:space="preserve"> DOCPROPERTY rubricering </w:instrText>
          </w:r>
          <w:r>
            <w:fldChar w:fldCharType="end"/>
          </w:r>
        </w:p>
      </w:tc>
      <w:tc>
        <w:tcPr>
          <w:tcW w:w="2148" w:type="dxa"/>
        </w:tcPr>
        <w:p w:rsidR="0089073C" w:rsidRDefault="007C4F5A">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336480">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638BA">
            <w:fldChar w:fldCharType="begin"/>
          </w:r>
          <w:r w:rsidR="00C638BA">
            <w:instrText xml:space="preserve"> SECTIONPAGES   \* MERGEFORMAT </w:instrText>
          </w:r>
          <w:r w:rsidR="00C638BA">
            <w:fldChar w:fldCharType="separate"/>
          </w:r>
          <w:r w:rsidR="00336480">
            <w:t>1</w:t>
          </w:r>
          <w:r w:rsidR="00C638BA">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23631">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23631">
      <w:trPr>
        <w:cantSplit/>
        <w:trHeight w:hRule="exact" w:val="216"/>
      </w:trPr>
      <w:tc>
        <w:tcPr>
          <w:tcW w:w="7771" w:type="dxa"/>
        </w:tcPr>
        <w:p w:rsidR="0089073C" w:rsidRDefault="007C4F5A">
          <w:pPr>
            <w:pStyle w:val="Huisstijl-Rubricering"/>
          </w:pPr>
          <w:r>
            <w:fldChar w:fldCharType="begin"/>
          </w:r>
          <w:r>
            <w:instrText xml:space="preserve"> DOCPROPERTY Rubricering </w:instrText>
          </w:r>
          <w:r>
            <w:fldChar w:fldCharType="end"/>
          </w:r>
        </w:p>
      </w:tc>
      <w:tc>
        <w:tcPr>
          <w:tcW w:w="2123" w:type="dxa"/>
        </w:tcPr>
        <w:p w:rsidR="0089073C" w:rsidRDefault="007C4F5A">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D2D9F">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23631">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23631">
      <w:trPr>
        <w:cantSplit/>
        <w:trHeight w:hRule="exact" w:val="289"/>
      </w:trPr>
      <w:tc>
        <w:tcPr>
          <w:tcW w:w="7769" w:type="dxa"/>
        </w:tcPr>
        <w:p w:rsidR="0089073C" w:rsidRDefault="007C4F5A">
          <w:pPr>
            <w:pStyle w:val="Huisstijl-Rubricering"/>
          </w:pPr>
          <w:r>
            <w:fldChar w:fldCharType="begin"/>
          </w:r>
          <w:r>
            <w:instrText xml:space="preserve"> DOCPROPERTY Rubricering </w:instrText>
          </w:r>
          <w:r>
            <w:fldChar w:fldCharType="end"/>
          </w:r>
        </w:p>
      </w:tc>
      <w:tc>
        <w:tcPr>
          <w:tcW w:w="2123" w:type="dxa"/>
        </w:tcPr>
        <w:p w:rsidR="0089073C" w:rsidRDefault="007C4F5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336480">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C638BA">
            <w:fldChar w:fldCharType="begin"/>
          </w:r>
          <w:r w:rsidR="00C638BA">
            <w:instrText xml:space="preserve"> SECTIONPAGES   \* MERGEFORMAT </w:instrText>
          </w:r>
          <w:r w:rsidR="00C638BA">
            <w:fldChar w:fldCharType="separate"/>
          </w:r>
          <w:r w:rsidR="00336480">
            <w:t>1</w:t>
          </w:r>
          <w:r w:rsidR="00C638BA">
            <w:fldChar w:fldCharType="end"/>
          </w:r>
        </w:p>
      </w:tc>
    </w:tr>
    <w:tr w:rsidR="00823631">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54D" w:rsidRDefault="007C4F5A">
      <w:pPr>
        <w:spacing w:line="240" w:lineRule="auto"/>
      </w:pPr>
      <w:r>
        <w:separator/>
      </w:r>
    </w:p>
  </w:footnote>
  <w:footnote w:type="continuationSeparator" w:id="0">
    <w:p w:rsidR="006D754D" w:rsidRDefault="007C4F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C4F5A">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23631">
                            <w:trPr>
                              <w:cantSplit/>
                            </w:trPr>
                            <w:tc>
                              <w:tcPr>
                                <w:tcW w:w="2007" w:type="dxa"/>
                              </w:tcPr>
                              <w:p w:rsidR="0089073C" w:rsidRPr="00C638BA" w:rsidRDefault="007C4F5A">
                                <w:pPr>
                                  <w:pStyle w:val="referentiegegevparagraaf"/>
                                </w:pPr>
                                <w:r>
                                  <w:rPr>
                                    <w:b/>
                                  </w:rPr>
                                  <w:fldChar w:fldCharType="begin"/>
                                </w:r>
                                <w:r w:rsidRPr="00C638BA">
                                  <w:rPr>
                                    <w:b/>
                                  </w:rPr>
                                  <w:instrText xml:space="preserve"> DOCPROPERTY directoraatvolg</w:instrText>
                                </w:r>
                                <w:r>
                                  <w:rPr>
                                    <w:b/>
                                  </w:rPr>
                                  <w:fldChar w:fldCharType="separate"/>
                                </w:r>
                                <w:r w:rsidRPr="00C638BA">
                                  <w:rPr>
                                    <w:b/>
                                  </w:rPr>
                                  <w:t>Directie Wetgeving en Juridische Zaken</w:t>
                                </w:r>
                                <w:r>
                                  <w:rPr>
                                    <w:b/>
                                  </w:rPr>
                                  <w:fldChar w:fldCharType="end"/>
                                </w:r>
                                <w:r>
                                  <w:fldChar w:fldCharType="begin"/>
                                </w:r>
                                <w:r w:rsidRPr="00C638BA">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C4F5A">
                                <w:pPr>
                                  <w:pStyle w:val="referentiegegevparagraaf"/>
                                  <w:rPr>
                                    <w:rStyle w:val="directieregel"/>
                                  </w:rPr>
                                </w:pPr>
                                <w:r>
                                  <w:rPr>
                                    <w:rStyle w:val="directieregel"/>
                                  </w:rPr>
                                  <w:fldChar w:fldCharType="end"/>
                                </w:r>
                              </w:p>
                              <w:p w:rsidR="0089073C" w:rsidRDefault="007C4F5A">
                                <w:pPr>
                                  <w:pStyle w:val="referentiegegevens"/>
                                  <w:rPr>
                                    <w:b/>
                                  </w:rPr>
                                </w:pPr>
                                <w:r>
                                  <w:rPr>
                                    <w:b/>
                                  </w:rPr>
                                  <w:fldChar w:fldCharType="begin"/>
                                </w:r>
                                <w:r w:rsidRPr="00C638BA">
                                  <w:rPr>
                                    <w:b/>
                                  </w:rPr>
                                  <w:instrText xml:space="preserve"> DOCPROPERTY _datum </w:instrText>
                                </w:r>
                                <w:r>
                                  <w:rPr>
                                    <w:b/>
                                  </w:rPr>
                                  <w:fldChar w:fldCharType="separate"/>
                                </w:r>
                                <w:r w:rsidRPr="00C638BA">
                                  <w:rPr>
                                    <w:b/>
                                  </w:rPr>
                                  <w:t>Datum</w:t>
                                </w:r>
                                <w:r>
                                  <w:rPr>
                                    <w:b/>
                                  </w:rPr>
                                  <w:fldChar w:fldCharType="end"/>
                                </w:r>
                              </w:p>
                              <w:p w:rsidR="0089073C" w:rsidRDefault="007C4F5A">
                                <w:pPr>
                                  <w:pStyle w:val="referentiegegevens"/>
                                </w:pPr>
                                <w:r>
                                  <w:fldChar w:fldCharType="begin"/>
                                </w:r>
                                <w:r w:rsidR="000129A4">
                                  <w:instrText xml:space="preserve"> DOCPROPERTY datum </w:instrText>
                                </w:r>
                                <w:r>
                                  <w:fldChar w:fldCharType="separate"/>
                                </w:r>
                                <w:r w:rsidR="000129A4">
                                  <w:t>21 december 2022</w:t>
                                </w:r>
                                <w:r>
                                  <w:fldChar w:fldCharType="end"/>
                                </w:r>
                              </w:p>
                              <w:p w:rsidR="0089073C" w:rsidRDefault="0089073C">
                                <w:pPr>
                                  <w:pStyle w:val="witregel1"/>
                                </w:pPr>
                              </w:p>
                              <w:p w:rsidR="0089073C" w:rsidRDefault="007C4F5A">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C4F5A">
                                <w:pPr>
                                  <w:pStyle w:val="referentiegegevens"/>
                                  <w:rPr>
                                    <w:b/>
                                  </w:rPr>
                                </w:pPr>
                                <w:r>
                                  <w:rPr>
                                    <w:b/>
                                  </w:rPr>
                                  <w:fldChar w:fldCharType="end"/>
                                </w:r>
                                <w:r>
                                  <w:fldChar w:fldCharType="begin"/>
                                </w:r>
                                <w:r w:rsidR="000129A4">
                                  <w:instrText xml:space="preserve"> DOCPROPERTY onskenmerk </w:instrText>
                                </w:r>
                                <w:r>
                                  <w:fldChar w:fldCharType="separate"/>
                                </w:r>
                                <w:r w:rsidR="000129A4">
                                  <w:t>4390953</w:t>
                                </w:r>
                                <w:r>
                                  <w:fldChar w:fldCharType="end"/>
                                </w:r>
                              </w:p>
                            </w:tc>
                          </w:tr>
                          <w:tr w:rsidR="00823631">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23631">
                      <w:trPr>
                        <w:cantSplit/>
                      </w:trPr>
                      <w:tc>
                        <w:tcPr>
                          <w:tcW w:w="2007" w:type="dxa"/>
                        </w:tcPr>
                        <w:p w:rsidR="0089073C" w:rsidRPr="00C638BA" w:rsidRDefault="007C4F5A">
                          <w:pPr>
                            <w:pStyle w:val="referentiegegevparagraaf"/>
                          </w:pPr>
                          <w:r>
                            <w:rPr>
                              <w:b/>
                            </w:rPr>
                            <w:fldChar w:fldCharType="begin"/>
                          </w:r>
                          <w:r w:rsidRPr="00C638BA">
                            <w:rPr>
                              <w:b/>
                            </w:rPr>
                            <w:instrText xml:space="preserve"> DOCPROPERTY directoraatvolg</w:instrText>
                          </w:r>
                          <w:r>
                            <w:rPr>
                              <w:b/>
                            </w:rPr>
                            <w:fldChar w:fldCharType="separate"/>
                          </w:r>
                          <w:r w:rsidRPr="00C638BA">
                            <w:rPr>
                              <w:b/>
                            </w:rPr>
                            <w:t>Directie Wetgeving en Juridische Zaken</w:t>
                          </w:r>
                          <w:r>
                            <w:rPr>
                              <w:b/>
                            </w:rPr>
                            <w:fldChar w:fldCharType="end"/>
                          </w:r>
                          <w:r>
                            <w:fldChar w:fldCharType="begin"/>
                          </w:r>
                          <w:r w:rsidRPr="00C638BA">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7C4F5A">
                          <w:pPr>
                            <w:pStyle w:val="referentiegegevparagraaf"/>
                            <w:rPr>
                              <w:rStyle w:val="directieregel"/>
                            </w:rPr>
                          </w:pPr>
                          <w:r>
                            <w:rPr>
                              <w:rStyle w:val="directieregel"/>
                            </w:rPr>
                            <w:fldChar w:fldCharType="end"/>
                          </w:r>
                        </w:p>
                        <w:p w:rsidR="0089073C" w:rsidRDefault="007C4F5A">
                          <w:pPr>
                            <w:pStyle w:val="referentiegegevens"/>
                            <w:rPr>
                              <w:b/>
                            </w:rPr>
                          </w:pPr>
                          <w:r>
                            <w:rPr>
                              <w:b/>
                            </w:rPr>
                            <w:fldChar w:fldCharType="begin"/>
                          </w:r>
                          <w:r w:rsidRPr="00C638BA">
                            <w:rPr>
                              <w:b/>
                            </w:rPr>
                            <w:instrText xml:space="preserve"> DOCPROPERTY _datum </w:instrText>
                          </w:r>
                          <w:r>
                            <w:rPr>
                              <w:b/>
                            </w:rPr>
                            <w:fldChar w:fldCharType="separate"/>
                          </w:r>
                          <w:r w:rsidRPr="00C638BA">
                            <w:rPr>
                              <w:b/>
                            </w:rPr>
                            <w:t>Datum</w:t>
                          </w:r>
                          <w:r>
                            <w:rPr>
                              <w:b/>
                            </w:rPr>
                            <w:fldChar w:fldCharType="end"/>
                          </w:r>
                        </w:p>
                        <w:p w:rsidR="0089073C" w:rsidRDefault="007C4F5A">
                          <w:pPr>
                            <w:pStyle w:val="referentiegegevens"/>
                          </w:pPr>
                          <w:r>
                            <w:fldChar w:fldCharType="begin"/>
                          </w:r>
                          <w:r w:rsidR="000129A4">
                            <w:instrText xml:space="preserve"> DOCPROPERTY datum </w:instrText>
                          </w:r>
                          <w:r>
                            <w:fldChar w:fldCharType="separate"/>
                          </w:r>
                          <w:r w:rsidR="000129A4">
                            <w:t>21 december 2022</w:t>
                          </w:r>
                          <w:r>
                            <w:fldChar w:fldCharType="end"/>
                          </w:r>
                        </w:p>
                        <w:p w:rsidR="0089073C" w:rsidRDefault="0089073C">
                          <w:pPr>
                            <w:pStyle w:val="witregel1"/>
                          </w:pPr>
                        </w:p>
                        <w:p w:rsidR="0089073C" w:rsidRDefault="007C4F5A">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7C4F5A">
                          <w:pPr>
                            <w:pStyle w:val="referentiegegevens"/>
                            <w:rPr>
                              <w:b/>
                            </w:rPr>
                          </w:pPr>
                          <w:r>
                            <w:rPr>
                              <w:b/>
                            </w:rPr>
                            <w:fldChar w:fldCharType="end"/>
                          </w:r>
                          <w:r>
                            <w:fldChar w:fldCharType="begin"/>
                          </w:r>
                          <w:r w:rsidR="000129A4">
                            <w:instrText xml:space="preserve"> DOCPROPERTY onskenmerk </w:instrText>
                          </w:r>
                          <w:r>
                            <w:fldChar w:fldCharType="separate"/>
                          </w:r>
                          <w:r w:rsidR="000129A4">
                            <w:t>4390953</w:t>
                          </w:r>
                          <w:r>
                            <w:fldChar w:fldCharType="end"/>
                          </w:r>
                        </w:p>
                      </w:tc>
                    </w:tr>
                    <w:tr w:rsidR="00823631">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7C4F5A">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7C4F5A">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23631">
      <w:trPr>
        <w:trHeight w:hRule="exact" w:val="136"/>
      </w:trPr>
      <w:tc>
        <w:tcPr>
          <w:tcW w:w="7520" w:type="dxa"/>
        </w:tcPr>
        <w:p w:rsidR="0089073C" w:rsidRDefault="0089073C">
          <w:pPr>
            <w:spacing w:line="240" w:lineRule="auto"/>
            <w:rPr>
              <w:sz w:val="12"/>
              <w:szCs w:val="12"/>
            </w:rPr>
          </w:pPr>
        </w:p>
      </w:tc>
    </w:tr>
  </w:tbl>
  <w:p w:rsidR="0089073C" w:rsidRDefault="007C4F5A">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7C4F5A">
    <w:pPr>
      <w:pStyle w:val="Koptekst"/>
      <w:rPr>
        <w:color w:val="FFFFFF"/>
      </w:rPr>
    </w:pPr>
    <w:bookmarkStart w:id="6" w:name="bmpagina"/>
    <w:r>
      <w:rPr>
        <w:noProof/>
        <w:sz w:val="20"/>
      </w:rPr>
      <w:drawing>
        <wp:anchor distT="0" distB="0" distL="114300" distR="114300" simplePos="0" relativeHeight="251664384" behindDoc="1" locked="1" layoutInCell="1" hidden="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482148"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336480">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D2D9F">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BBBA64F4">
      <w:start w:val="1"/>
      <w:numFmt w:val="lowerLetter"/>
      <w:pStyle w:val="lijst-alphabet"/>
      <w:lvlText w:val="%1."/>
      <w:lvlJc w:val="left"/>
      <w:pPr>
        <w:tabs>
          <w:tab w:val="num" w:pos="1040"/>
        </w:tabs>
        <w:ind w:left="1021" w:hanging="341"/>
      </w:pPr>
      <w:rPr>
        <w:rFonts w:hint="default"/>
      </w:rPr>
    </w:lvl>
    <w:lvl w:ilvl="1" w:tplc="39CC99D2" w:tentative="1">
      <w:start w:val="1"/>
      <w:numFmt w:val="lowerLetter"/>
      <w:lvlText w:val="%2."/>
      <w:lvlJc w:val="left"/>
      <w:pPr>
        <w:tabs>
          <w:tab w:val="num" w:pos="1440"/>
        </w:tabs>
        <w:ind w:left="1440" w:hanging="360"/>
      </w:pPr>
    </w:lvl>
    <w:lvl w:ilvl="2" w:tplc="8780B1A2" w:tentative="1">
      <w:start w:val="1"/>
      <w:numFmt w:val="lowerRoman"/>
      <w:lvlText w:val="%3."/>
      <w:lvlJc w:val="right"/>
      <w:pPr>
        <w:tabs>
          <w:tab w:val="num" w:pos="2160"/>
        </w:tabs>
        <w:ind w:left="2160" w:hanging="180"/>
      </w:pPr>
    </w:lvl>
    <w:lvl w:ilvl="3" w:tplc="3560EA00" w:tentative="1">
      <w:start w:val="1"/>
      <w:numFmt w:val="decimal"/>
      <w:lvlText w:val="%4."/>
      <w:lvlJc w:val="left"/>
      <w:pPr>
        <w:tabs>
          <w:tab w:val="num" w:pos="2880"/>
        </w:tabs>
        <w:ind w:left="2880" w:hanging="360"/>
      </w:pPr>
    </w:lvl>
    <w:lvl w:ilvl="4" w:tplc="89F022A8" w:tentative="1">
      <w:start w:val="1"/>
      <w:numFmt w:val="lowerLetter"/>
      <w:lvlText w:val="%5."/>
      <w:lvlJc w:val="left"/>
      <w:pPr>
        <w:tabs>
          <w:tab w:val="num" w:pos="3600"/>
        </w:tabs>
        <w:ind w:left="3600" w:hanging="360"/>
      </w:pPr>
    </w:lvl>
    <w:lvl w:ilvl="5" w:tplc="F4AE4B62" w:tentative="1">
      <w:start w:val="1"/>
      <w:numFmt w:val="lowerRoman"/>
      <w:lvlText w:val="%6."/>
      <w:lvlJc w:val="right"/>
      <w:pPr>
        <w:tabs>
          <w:tab w:val="num" w:pos="4320"/>
        </w:tabs>
        <w:ind w:left="4320" w:hanging="180"/>
      </w:pPr>
    </w:lvl>
    <w:lvl w:ilvl="6" w:tplc="61B00F00" w:tentative="1">
      <w:start w:val="1"/>
      <w:numFmt w:val="decimal"/>
      <w:lvlText w:val="%7."/>
      <w:lvlJc w:val="left"/>
      <w:pPr>
        <w:tabs>
          <w:tab w:val="num" w:pos="5040"/>
        </w:tabs>
        <w:ind w:left="5040" w:hanging="360"/>
      </w:pPr>
    </w:lvl>
    <w:lvl w:ilvl="7" w:tplc="EDB84FA8" w:tentative="1">
      <w:start w:val="1"/>
      <w:numFmt w:val="lowerLetter"/>
      <w:lvlText w:val="%8."/>
      <w:lvlJc w:val="left"/>
      <w:pPr>
        <w:tabs>
          <w:tab w:val="num" w:pos="5760"/>
        </w:tabs>
        <w:ind w:left="5760" w:hanging="360"/>
      </w:pPr>
    </w:lvl>
    <w:lvl w:ilvl="8" w:tplc="7456612C"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6B2E28D4">
      <w:start w:val="1"/>
      <w:numFmt w:val="bullet"/>
      <w:pStyle w:val="Lijstopsomteken"/>
      <w:lvlText w:val="•"/>
      <w:lvlJc w:val="left"/>
      <w:pPr>
        <w:tabs>
          <w:tab w:val="num" w:pos="227"/>
        </w:tabs>
        <w:ind w:left="227" w:hanging="227"/>
      </w:pPr>
      <w:rPr>
        <w:rFonts w:ascii="Verdana" w:hAnsi="Verdana" w:hint="default"/>
        <w:sz w:val="18"/>
        <w:szCs w:val="18"/>
      </w:rPr>
    </w:lvl>
    <w:lvl w:ilvl="1" w:tplc="B78AC090" w:tentative="1">
      <w:start w:val="1"/>
      <w:numFmt w:val="bullet"/>
      <w:lvlText w:val="o"/>
      <w:lvlJc w:val="left"/>
      <w:pPr>
        <w:tabs>
          <w:tab w:val="num" w:pos="1440"/>
        </w:tabs>
        <w:ind w:left="1440" w:hanging="360"/>
      </w:pPr>
      <w:rPr>
        <w:rFonts w:ascii="Courier New" w:hAnsi="Courier New" w:cs="Courier New" w:hint="default"/>
      </w:rPr>
    </w:lvl>
    <w:lvl w:ilvl="2" w:tplc="D6BA25DE" w:tentative="1">
      <w:start w:val="1"/>
      <w:numFmt w:val="bullet"/>
      <w:lvlText w:val=""/>
      <w:lvlJc w:val="left"/>
      <w:pPr>
        <w:tabs>
          <w:tab w:val="num" w:pos="2160"/>
        </w:tabs>
        <w:ind w:left="2160" w:hanging="360"/>
      </w:pPr>
      <w:rPr>
        <w:rFonts w:ascii="Wingdings" w:hAnsi="Wingdings" w:hint="default"/>
      </w:rPr>
    </w:lvl>
    <w:lvl w:ilvl="3" w:tplc="37D0AF84" w:tentative="1">
      <w:start w:val="1"/>
      <w:numFmt w:val="bullet"/>
      <w:lvlText w:val=""/>
      <w:lvlJc w:val="left"/>
      <w:pPr>
        <w:tabs>
          <w:tab w:val="num" w:pos="2880"/>
        </w:tabs>
        <w:ind w:left="2880" w:hanging="360"/>
      </w:pPr>
      <w:rPr>
        <w:rFonts w:ascii="Symbol" w:hAnsi="Symbol" w:hint="default"/>
      </w:rPr>
    </w:lvl>
    <w:lvl w:ilvl="4" w:tplc="DA98749C" w:tentative="1">
      <w:start w:val="1"/>
      <w:numFmt w:val="bullet"/>
      <w:lvlText w:val="o"/>
      <w:lvlJc w:val="left"/>
      <w:pPr>
        <w:tabs>
          <w:tab w:val="num" w:pos="3600"/>
        </w:tabs>
        <w:ind w:left="3600" w:hanging="360"/>
      </w:pPr>
      <w:rPr>
        <w:rFonts w:ascii="Courier New" w:hAnsi="Courier New" w:cs="Courier New" w:hint="default"/>
      </w:rPr>
    </w:lvl>
    <w:lvl w:ilvl="5" w:tplc="E1E83E04" w:tentative="1">
      <w:start w:val="1"/>
      <w:numFmt w:val="bullet"/>
      <w:lvlText w:val=""/>
      <w:lvlJc w:val="left"/>
      <w:pPr>
        <w:tabs>
          <w:tab w:val="num" w:pos="4320"/>
        </w:tabs>
        <w:ind w:left="4320" w:hanging="360"/>
      </w:pPr>
      <w:rPr>
        <w:rFonts w:ascii="Wingdings" w:hAnsi="Wingdings" w:hint="default"/>
      </w:rPr>
    </w:lvl>
    <w:lvl w:ilvl="6" w:tplc="A7EA567C" w:tentative="1">
      <w:start w:val="1"/>
      <w:numFmt w:val="bullet"/>
      <w:lvlText w:val=""/>
      <w:lvlJc w:val="left"/>
      <w:pPr>
        <w:tabs>
          <w:tab w:val="num" w:pos="5040"/>
        </w:tabs>
        <w:ind w:left="5040" w:hanging="360"/>
      </w:pPr>
      <w:rPr>
        <w:rFonts w:ascii="Symbol" w:hAnsi="Symbol" w:hint="default"/>
      </w:rPr>
    </w:lvl>
    <w:lvl w:ilvl="7" w:tplc="28C68BAC" w:tentative="1">
      <w:start w:val="1"/>
      <w:numFmt w:val="bullet"/>
      <w:lvlText w:val="o"/>
      <w:lvlJc w:val="left"/>
      <w:pPr>
        <w:tabs>
          <w:tab w:val="num" w:pos="5760"/>
        </w:tabs>
        <w:ind w:left="5760" w:hanging="360"/>
      </w:pPr>
      <w:rPr>
        <w:rFonts w:ascii="Courier New" w:hAnsi="Courier New" w:cs="Courier New" w:hint="default"/>
      </w:rPr>
    </w:lvl>
    <w:lvl w:ilvl="8" w:tplc="DD8CD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EAB85D44">
      <w:start w:val="1"/>
      <w:numFmt w:val="bullet"/>
      <w:pStyle w:val="Lijstopsomteken2"/>
      <w:lvlText w:val="–"/>
      <w:lvlJc w:val="left"/>
      <w:pPr>
        <w:tabs>
          <w:tab w:val="num" w:pos="227"/>
        </w:tabs>
        <w:ind w:left="227" w:firstLine="0"/>
      </w:pPr>
      <w:rPr>
        <w:rFonts w:ascii="Verdana" w:hAnsi="Verdana" w:hint="default"/>
      </w:rPr>
    </w:lvl>
    <w:lvl w:ilvl="1" w:tplc="84682CB2" w:tentative="1">
      <w:start w:val="1"/>
      <w:numFmt w:val="bullet"/>
      <w:lvlText w:val="o"/>
      <w:lvlJc w:val="left"/>
      <w:pPr>
        <w:tabs>
          <w:tab w:val="num" w:pos="1440"/>
        </w:tabs>
        <w:ind w:left="1440" w:hanging="360"/>
      </w:pPr>
      <w:rPr>
        <w:rFonts w:ascii="Courier New" w:hAnsi="Courier New" w:cs="Courier New" w:hint="default"/>
      </w:rPr>
    </w:lvl>
    <w:lvl w:ilvl="2" w:tplc="FA8218FE" w:tentative="1">
      <w:start w:val="1"/>
      <w:numFmt w:val="bullet"/>
      <w:lvlText w:val=""/>
      <w:lvlJc w:val="left"/>
      <w:pPr>
        <w:tabs>
          <w:tab w:val="num" w:pos="2160"/>
        </w:tabs>
        <w:ind w:left="2160" w:hanging="360"/>
      </w:pPr>
      <w:rPr>
        <w:rFonts w:ascii="Wingdings" w:hAnsi="Wingdings" w:hint="default"/>
      </w:rPr>
    </w:lvl>
    <w:lvl w:ilvl="3" w:tplc="4A12E8C4" w:tentative="1">
      <w:start w:val="1"/>
      <w:numFmt w:val="bullet"/>
      <w:lvlText w:val=""/>
      <w:lvlJc w:val="left"/>
      <w:pPr>
        <w:tabs>
          <w:tab w:val="num" w:pos="2880"/>
        </w:tabs>
        <w:ind w:left="2880" w:hanging="360"/>
      </w:pPr>
      <w:rPr>
        <w:rFonts w:ascii="Symbol" w:hAnsi="Symbol" w:hint="default"/>
      </w:rPr>
    </w:lvl>
    <w:lvl w:ilvl="4" w:tplc="3E76C072" w:tentative="1">
      <w:start w:val="1"/>
      <w:numFmt w:val="bullet"/>
      <w:lvlText w:val="o"/>
      <w:lvlJc w:val="left"/>
      <w:pPr>
        <w:tabs>
          <w:tab w:val="num" w:pos="3600"/>
        </w:tabs>
        <w:ind w:left="3600" w:hanging="360"/>
      </w:pPr>
      <w:rPr>
        <w:rFonts w:ascii="Courier New" w:hAnsi="Courier New" w:cs="Courier New" w:hint="default"/>
      </w:rPr>
    </w:lvl>
    <w:lvl w:ilvl="5" w:tplc="7BB662C6" w:tentative="1">
      <w:start w:val="1"/>
      <w:numFmt w:val="bullet"/>
      <w:lvlText w:val=""/>
      <w:lvlJc w:val="left"/>
      <w:pPr>
        <w:tabs>
          <w:tab w:val="num" w:pos="4320"/>
        </w:tabs>
        <w:ind w:left="4320" w:hanging="360"/>
      </w:pPr>
      <w:rPr>
        <w:rFonts w:ascii="Wingdings" w:hAnsi="Wingdings" w:hint="default"/>
      </w:rPr>
    </w:lvl>
    <w:lvl w:ilvl="6" w:tplc="B336B9E4" w:tentative="1">
      <w:start w:val="1"/>
      <w:numFmt w:val="bullet"/>
      <w:lvlText w:val=""/>
      <w:lvlJc w:val="left"/>
      <w:pPr>
        <w:tabs>
          <w:tab w:val="num" w:pos="5040"/>
        </w:tabs>
        <w:ind w:left="5040" w:hanging="360"/>
      </w:pPr>
      <w:rPr>
        <w:rFonts w:ascii="Symbol" w:hAnsi="Symbol" w:hint="default"/>
      </w:rPr>
    </w:lvl>
    <w:lvl w:ilvl="7" w:tplc="D0000C76" w:tentative="1">
      <w:start w:val="1"/>
      <w:numFmt w:val="bullet"/>
      <w:lvlText w:val="o"/>
      <w:lvlJc w:val="left"/>
      <w:pPr>
        <w:tabs>
          <w:tab w:val="num" w:pos="5760"/>
        </w:tabs>
        <w:ind w:left="5760" w:hanging="360"/>
      </w:pPr>
      <w:rPr>
        <w:rFonts w:ascii="Courier New" w:hAnsi="Courier New" w:cs="Courier New" w:hint="default"/>
      </w:rPr>
    </w:lvl>
    <w:lvl w:ilvl="8" w:tplc="6D9A46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91ACF1BC">
      <w:start w:val="1"/>
      <w:numFmt w:val="decimal"/>
      <w:pStyle w:val="lijst-nummer1"/>
      <w:lvlText w:val="%1."/>
      <w:lvlJc w:val="left"/>
      <w:pPr>
        <w:tabs>
          <w:tab w:val="num" w:pos="720"/>
        </w:tabs>
        <w:ind w:left="720" w:hanging="363"/>
      </w:pPr>
      <w:rPr>
        <w:rFonts w:hint="default"/>
      </w:rPr>
    </w:lvl>
    <w:lvl w:ilvl="1" w:tplc="3FD2D382" w:tentative="1">
      <w:start w:val="1"/>
      <w:numFmt w:val="lowerLetter"/>
      <w:lvlText w:val="%2."/>
      <w:lvlJc w:val="left"/>
      <w:pPr>
        <w:tabs>
          <w:tab w:val="num" w:pos="1440"/>
        </w:tabs>
        <w:ind w:left="1440" w:hanging="360"/>
      </w:pPr>
    </w:lvl>
    <w:lvl w:ilvl="2" w:tplc="C9DC8FE2" w:tentative="1">
      <w:start w:val="1"/>
      <w:numFmt w:val="lowerRoman"/>
      <w:lvlText w:val="%3."/>
      <w:lvlJc w:val="right"/>
      <w:pPr>
        <w:tabs>
          <w:tab w:val="num" w:pos="2160"/>
        </w:tabs>
        <w:ind w:left="2160" w:hanging="180"/>
      </w:pPr>
    </w:lvl>
    <w:lvl w:ilvl="3" w:tplc="65F04220" w:tentative="1">
      <w:start w:val="1"/>
      <w:numFmt w:val="decimal"/>
      <w:lvlText w:val="%4."/>
      <w:lvlJc w:val="left"/>
      <w:pPr>
        <w:tabs>
          <w:tab w:val="num" w:pos="2880"/>
        </w:tabs>
        <w:ind w:left="2880" w:hanging="360"/>
      </w:pPr>
    </w:lvl>
    <w:lvl w:ilvl="4" w:tplc="27AA1E64" w:tentative="1">
      <w:start w:val="1"/>
      <w:numFmt w:val="lowerLetter"/>
      <w:lvlText w:val="%5."/>
      <w:lvlJc w:val="left"/>
      <w:pPr>
        <w:tabs>
          <w:tab w:val="num" w:pos="3600"/>
        </w:tabs>
        <w:ind w:left="3600" w:hanging="360"/>
      </w:pPr>
    </w:lvl>
    <w:lvl w:ilvl="5" w:tplc="3C90D382" w:tentative="1">
      <w:start w:val="1"/>
      <w:numFmt w:val="lowerRoman"/>
      <w:lvlText w:val="%6."/>
      <w:lvlJc w:val="right"/>
      <w:pPr>
        <w:tabs>
          <w:tab w:val="num" w:pos="4320"/>
        </w:tabs>
        <w:ind w:left="4320" w:hanging="180"/>
      </w:pPr>
    </w:lvl>
    <w:lvl w:ilvl="6" w:tplc="D5C2306E" w:tentative="1">
      <w:start w:val="1"/>
      <w:numFmt w:val="decimal"/>
      <w:lvlText w:val="%7."/>
      <w:lvlJc w:val="left"/>
      <w:pPr>
        <w:tabs>
          <w:tab w:val="num" w:pos="5040"/>
        </w:tabs>
        <w:ind w:left="5040" w:hanging="360"/>
      </w:pPr>
    </w:lvl>
    <w:lvl w:ilvl="7" w:tplc="500C6C7C" w:tentative="1">
      <w:start w:val="1"/>
      <w:numFmt w:val="lowerLetter"/>
      <w:lvlText w:val="%8."/>
      <w:lvlJc w:val="left"/>
      <w:pPr>
        <w:tabs>
          <w:tab w:val="num" w:pos="5760"/>
        </w:tabs>
        <w:ind w:left="5760" w:hanging="360"/>
      </w:pPr>
    </w:lvl>
    <w:lvl w:ilvl="8" w:tplc="4A9A5844"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4.4.0&quot; model=&quot;$/brief-2010.xml&quot; profile=&quot;minjus&quot; src=&quot;DWJZ/Wet/11 Behandeling TK/11 Brief TK nota nav verslag.xml&quot; target=&quot;Microsoft Word&quot; target-build=&quot;16.0.5369&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Tijdelijke wijziging van Boek 2 van het Burgerlijk Wetboek, de Faillissementswet en de Wet op de economische d&quot;/&gt;&lt;chkcontact value=&quot;1&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1a40002ce74b4689a95efef2ac2f5590&quot; id=&quot;GD393F8BC8B594982923809A45A56BCB8&quot; reference=&quot;cursor&quot; src=&quot;$/Bestuursdepartement/DWJZ/Wet/11 Behandeling TK/11 brief TK nota nav verslag.xml&quot;&gt;&lt;ds:template&gt;&lt;medenamens/&gt;&lt;departementen/&gt;&lt;keuzelijst1/&gt;&lt;/ds:template&gt;&lt;ds:body&gt;Hierbij bied ik u de nota naar aanleiding van het (nader) verslag inzake het bovenvermelde voorstel (alsmede een nota van wijziging) aan.&lt;/ds:body&gt;&lt;/ds:content&gt;&lt;ds:content at=&quot;cursor&quot; bookmark=&quot;G099eca752bf2480c8a42fe8774312ce2&quot; id=&quot;G5C5DE6825883475484B0988A523A7DF4&quot; reference=&quot;cursor&quot; src=&quot;$/Bestuursdepartement/DWJZ/Geintegreerde tekstblokken/Ondertekening minister of staats.xml&quot;&gt;&lt;ds:template&gt;&lt;ministerStaats/&gt;&lt;naamMinisterStaats&gt;F.M. Weerwind &lt;/naamMinisterStaats&gt;&lt;Bewindspersoon&gt;De Minister voor Rechtsbescherming,&lt;/Bewindspersoon&gt;&lt;/ds:template&gt;&lt;ds:body&gt;&lt;p/&gt;&lt;p&gt;De Minister voor Rechtsbescherming,&lt;/p&gt;&lt;p/&gt;&lt;p/&gt;&lt;p/&gt;&lt;p/&gt;&lt;p&gt;F.M. Weerwind &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C.M.M. van Leeuwen&lt;/p&gt;&lt;/td&gt;&lt;td style=&quot;broodtekst&quot;/&gt;&lt;td/&gt;&lt;/tr&gt;&lt;tr&gt;&lt;td&gt;&lt;p style=&quot;broodtekst-i&quot;&gt;(Senior) Beleidsmedewerker&lt;/p&gt;&lt;/td&gt;&lt;td style=&quot;broodtekst&quot;/&gt;&lt;td/&gt;&lt;/tr&gt;&lt;/tbody&gt;&lt;/table&gt;&lt;p style=&quot;in-table&quot;/&gt;&lt;/body&gt;&lt;/ondertekening_content&gt;&lt;toevoegen-model formatted-value=&quot;&quot;/&gt;&lt;chkminuut/&gt;&lt;minuut formatted-value=&quot;minuut-2010.xml&quot;/&gt;&lt;ondertekenaar-item formatted-value=&quot;Céril van Leeuwen&quot; value=&quot;1&quot;&gt;&lt;afzender aanhef=&quot;1&quot; country-code=&quot;31&quot; country-id=&quot;NLD&quot; email=&quot;c.van.leeuwen@minjenv.nl&quot; groetregel=&quot;1&quot; mobiel=&quot;0625736478&quot; naam=&quot;C.M.M. van Leeuwen&quot; name=&quot;Céril van Leeuwen&quot; onderdeel=&quot;Sector Privaatrecht&quot; organisatie=&quot;176&quot; taal=&quot;1043&quot;&gt;&lt;taal functie=&quot;(Senior) Beleidsmedewerker&quot; id=&quot;1043&quot;/&gt;&lt;taal functie=&quot;(Senior) Beleidsmedewerker&quot; id=&quot;2057&quot;/&gt;&lt;taal functie=&quot;(Senior) Beleidsmedewerker&quot; id=&quot;1031&quot;/&gt;&lt;taal functie=&quot;(Senior) Beleidsmedewerker&quot; id=&quot;1036&quot;/&gt;&lt;taal functie=&quot;(Senior) Beleidsmedewerker&quot; id=&quot;1034&quot;/&gt;&lt;/afzender&gt;_x000d__x000a_&lt;/ondertekenaar-item&gt;&lt;tweedeondertekenaar-item/&gt;&lt;behandelddoor-item formatted-value=&quot;NIET INVULLEN&quot; value=&quot;26&quot;&gt;&lt;afzender aanhef=&quot;1&quot; country-code=&quot;31&quot; country-id=&quot;NLD&quot; groetregel=&quot;1&quot; name=&quot;NIET INVULLEN&quot; organisatie=&quot;176&quot; taal=&quot;1043&quot;&gt;&lt;taal id=&quot;1043&quot;/&gt;&lt;taal id=&quot;2057&quot;/&gt;&lt;taal id=&quot;1031&quot;/&gt;&lt;taal id=&quot;1036&quot;/&gt;&lt;taal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1 december 2022&quot; value=&quot;2022-12-21T09:24:50&quot;/&gt;&lt;onskenmerk format-disabled=&quot;true&quot; formatted-value=&quot;4390953&quot; value=&quot;4390953&quot;/&gt;&lt;uwkenmerk formatted-value=&quot;&quot;/&gt;&lt;onderwerp format-disabled=&quot;true&quot; formatted-value=&quot;Tijdelijke wijziging van Boek 2 van het Burgerlijk Wetboek, de Faillissementswet en de Wet op de economische d&quot; value=&quot;Tijdelijke wijziging van Boek 2 van het Burgerlijk Wetboek, de Faillissementswet en de Wet op de economische d&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336480"/>
    <w:rsid w:val="000129A4"/>
    <w:rsid w:val="000E4FC7"/>
    <w:rsid w:val="001B5B02"/>
    <w:rsid w:val="002353E3"/>
    <w:rsid w:val="00336480"/>
    <w:rsid w:val="0040796D"/>
    <w:rsid w:val="005B585C"/>
    <w:rsid w:val="00652887"/>
    <w:rsid w:val="00666B4A"/>
    <w:rsid w:val="00690E82"/>
    <w:rsid w:val="006D754D"/>
    <w:rsid w:val="00794445"/>
    <w:rsid w:val="007C4F5A"/>
    <w:rsid w:val="00823631"/>
    <w:rsid w:val="0089073C"/>
    <w:rsid w:val="008A7B34"/>
    <w:rsid w:val="009B09F2"/>
    <w:rsid w:val="009D2D9F"/>
    <w:rsid w:val="00B07A5A"/>
    <w:rsid w:val="00B2078A"/>
    <w:rsid w:val="00B46C81"/>
    <w:rsid w:val="00C22108"/>
    <w:rsid w:val="00C638BA"/>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SA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196</ap:Words>
  <ap:Characters>1083</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2023-01-19T14:13:00.0000000Z</dcterms:created>
  <dcterms:modified xsi:type="dcterms:W3CDTF">2023-01-19T14:13:00.0000000Z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heer/mevrouw,</vt:lpwstr>
  </property>
  <property fmtid="{D5CDD505-2E9C-101B-9397-08002B2CF9AE}" pid="3" name="aanhefdoc">
    <vt:lpwstr>_x000d_Geachte heer/mevrouw,_x000d_</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21 december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vt:lpwstr>
  </property>
  <property fmtid="{D5CDD505-2E9C-101B-9397-08002B2CF9AE}" pid="13" name="functie">
    <vt:lpwstr/>
  </property>
  <property fmtid="{D5CDD505-2E9C-101B-9397-08002B2CF9AE}" pid="14" name="groetregel">
    <vt:lpwstr>Met vriendelijke groet,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Tijdelijke wijziging van Boek 2 van het Burgerlijk Wetboek, de Faillissementswet en de Wet op de economische d</vt:lpwstr>
  </property>
  <property fmtid="{D5CDD505-2E9C-101B-9397-08002B2CF9AE}" pid="23" name="onskenmerk">
    <vt:lpwstr>4390953</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