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106" w:rsidRDefault="00B47316">
      <w:pPr>
        <w:pStyle w:val="in-table"/>
      </w:pPr>
      <w:bookmarkStart w:name="_GoBack" w:id="0"/>
      <w:bookmarkEnd w:id="0"/>
      <w:r>
        <w:rPr>
          <w:noProof/>
        </w:rPr>
        <mc:AlternateContent>
          <mc:Choice Requires="wps">
            <w:drawing>
              <wp:anchor distT="0" distB="0" distL="114300" distR="114300" simplePos="0" relativeHeight="251662336" behindDoc="0" locked="0" layoutInCell="1" hidden="1" allowOverlap="1">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2E52C7" w:rsidRDefault="002E52C7"/>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">
                <v:textbox style="layout-flow:vertical;mso-layout-flow-alt:bottom-to-top">
                  <w:txbxContent>
                    <w:p w:rsidR="002E52C7" w:rsidRDefault="002E52C7"/>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D87E4D">
        <w:tc>
          <w:tcPr>
            <w:tcW w:w="0" w:type="auto"/>
          </w:tcPr>
          <w:p w:rsidR="002E52C7" w:rsidRDefault="00B47316">
            <w:bookmarkStart w:name="woordmerk" w:id="1"/>
            <w:bookmarkStart w:name="woordmerk_bk" w:id="2"/>
            <w:bookmarkEnd w:id="1"/>
            <w:r>
              <w:rPr>
                <w:noProof/>
              </w:rPr>
              <w:drawing>
                <wp:inline distT="0" distB="0" distL="0" distR="0">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902060454"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Default="00B47316">
            <w:r>
              <w:fldChar w:fldCharType="begin"/>
            </w:r>
            <w:r>
              <w:instrText xml:space="preserve"> DOCPROPERTY woordmerk </w:instrText>
            </w:r>
            <w:r>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D87E4D">
        <w:trPr>
          <w:trHeight w:val="306" w:hRule="exact"/>
        </w:trPr>
        <w:tc>
          <w:tcPr>
            <w:tcW w:w="7512" w:type="dxa"/>
            <w:gridSpan w:val="2"/>
          </w:tcPr>
          <w:p w:rsidR="00F75106" w:rsidRDefault="00B47316">
            <w:pPr>
              <w:pStyle w:val="Huisstijl-Retouradres"/>
            </w:pPr>
            <w:r>
              <w:fldChar w:fldCharType="begin"/>
            </w:r>
            <w:r w:rsidR="000129A4">
              <w:instrText xml:space="preserve"> DOCPROPERTY retouradres </w:instrText>
            </w:r>
            <w:r>
              <w:fldChar w:fldCharType="separate"/>
            </w:r>
            <w:r w:rsidR="000129A4">
              <w:t>&gt; Retouradres Postbus 20301 2500 EH  Den Haag</w:t>
            </w:r>
            <w:r>
              <w:fldChar w:fldCharType="end"/>
            </w:r>
          </w:p>
        </w:tc>
      </w:tr>
      <w:tr w:rsidR="00D87E4D">
        <w:trPr>
          <w:cantSplit/>
          <w:trHeight w:val="85" w:hRule="exact"/>
        </w:trPr>
        <w:tc>
          <w:tcPr>
            <w:tcW w:w="7512" w:type="dxa"/>
            <w:gridSpan w:val="2"/>
          </w:tcPr>
          <w:p w:rsidR="00F75106" w:rsidRDefault="00F75106">
            <w:pPr>
              <w:pStyle w:val="Huisstijl-Rubricering"/>
            </w:pPr>
          </w:p>
        </w:tc>
      </w:tr>
      <w:tr w:rsidR="00D87E4D">
        <w:trPr>
          <w:cantSplit/>
          <w:trHeight w:val="187" w:hRule="exact"/>
        </w:trPr>
        <w:tc>
          <w:tcPr>
            <w:tcW w:w="7512" w:type="dxa"/>
            <w:gridSpan w:val="2"/>
          </w:tcPr>
          <w:p w:rsidR="00F75106" w:rsidRDefault="00B47316">
            <w:pPr>
              <w:pStyle w:val="Huisstijl-Rubricering"/>
            </w:pPr>
            <w:r>
              <w:fldChar w:fldCharType="begin"/>
            </w:r>
            <w:r w:rsidR="000129A4">
              <w:instrText xml:space="preserve"> DOCPROPERTY rubricering </w:instrText>
            </w:r>
            <w:r>
              <w:fldChar w:fldCharType="end"/>
            </w:r>
          </w:p>
        </w:tc>
      </w:tr>
      <w:tr w:rsidR="00D87E4D">
        <w:trPr>
          <w:cantSplit/>
          <w:trHeight w:val="2166" w:hRule="exact"/>
        </w:trPr>
        <w:tc>
          <w:tcPr>
            <w:tcW w:w="7512" w:type="dxa"/>
            <w:gridSpan w:val="2"/>
          </w:tcPr>
          <w:p w:rsidR="00B47316" w:rsidRDefault="008A7B34">
            <w:pPr>
              <w:pStyle w:val="adres"/>
            </w:pPr>
            <w:r>
              <w:fldChar w:fldCharType="begin"/>
            </w:r>
            <w:r w:rsidR="000129A4">
              <w:instrText xml:space="preserve"> DOCVARIABLE adres *\MERGEFORMAT </w:instrText>
            </w:r>
            <w:r>
              <w:fldChar w:fldCharType="separate"/>
            </w:r>
            <w:r w:rsidR="000129A4">
              <w:t xml:space="preserve">Aan de Voorzitter van de Tweede Kamer </w:t>
            </w:r>
          </w:p>
          <w:p w:rsidR="00F75106" w:rsidRDefault="000129A4">
            <w:pPr>
              <w:pStyle w:val="adres"/>
            </w:pPr>
            <w:r>
              <w:t>der Staten-Generaal</w:t>
            </w:r>
          </w:p>
          <w:p w:rsidR="000129A4" w:rsidRDefault="00B47316">
            <w:pPr>
              <w:pStyle w:val="adres"/>
            </w:pPr>
            <w:r>
              <w:t>Postbus 20018 </w:t>
            </w:r>
          </w:p>
          <w:p w:rsidR="000129A4" w:rsidRDefault="00B47316">
            <w:pPr>
              <w:pStyle w:val="adres"/>
            </w:pPr>
            <w:r>
              <w:t>2500 EA  DEN HAAG</w:t>
            </w:r>
            <w:r w:rsidR="008A7B34">
              <w:fldChar w:fldCharType="end"/>
            </w:r>
          </w:p>
          <w:p w:rsidR="00F75106" w:rsidRDefault="00B47316">
            <w:pPr>
              <w:pStyle w:val="kixcode"/>
            </w:pPr>
            <w:r>
              <w:fldChar w:fldCharType="begin"/>
            </w:r>
            <w:r w:rsidR="000129A4">
              <w:instrText xml:space="preserve"> DOCPROPERTY kix </w:instrText>
            </w:r>
            <w:r>
              <w:fldChar w:fldCharType="end"/>
            </w:r>
          </w:p>
          <w:p w:rsidR="00F75106" w:rsidRDefault="00F75106">
            <w:pPr>
              <w:pStyle w:val="kixcode"/>
            </w:pPr>
          </w:p>
        </w:tc>
      </w:tr>
      <w:tr w:rsidR="00D87E4D">
        <w:trPr>
          <w:trHeight w:val="465" w:hRule="exact"/>
        </w:trPr>
        <w:tc>
          <w:tcPr>
            <w:tcW w:w="7512" w:type="dxa"/>
            <w:gridSpan w:val="2"/>
          </w:tcPr>
          <w:p w:rsidR="00F75106" w:rsidRDefault="00F75106">
            <w:pPr>
              <w:pStyle w:val="broodtekst"/>
            </w:pPr>
          </w:p>
        </w:tc>
      </w:tr>
      <w:tr w:rsidR="00D87E4D">
        <w:trPr>
          <w:trHeight w:val="238" w:hRule="exact"/>
        </w:trPr>
        <w:tc>
          <w:tcPr>
            <w:tcW w:w="1099" w:type="dxa"/>
          </w:tcPr>
          <w:p w:rsidR="00F75106" w:rsidRDefault="00B47316">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D2034F">
              <w:rPr>
                <w:noProof/>
              </w:rPr>
              <w:t>Datum</w:t>
            </w:r>
            <w:r>
              <w:rPr>
                <w:noProof/>
              </w:rPr>
              <w:fldChar w:fldCharType="end"/>
            </w:r>
          </w:p>
        </w:tc>
        <w:tc>
          <w:tcPr>
            <w:tcW w:w="6413" w:type="dxa"/>
          </w:tcPr>
          <w:p w:rsidR="00F75106" w:rsidRDefault="00BE2508">
            <w:pPr>
              <w:pStyle w:val="datumonderwerp"/>
              <w:tabs>
                <w:tab w:val="clear" w:pos="794"/>
                <w:tab w:val="left" w:pos="1092"/>
              </w:tabs>
              <w:ind w:left="1140" w:hanging="1140"/>
            </w:pPr>
            <w:r>
              <w:t>16</w:t>
            </w:r>
            <w:r w:rsidR="00B47316">
              <w:t xml:space="preserve"> januari 2023</w:t>
            </w:r>
          </w:p>
        </w:tc>
      </w:tr>
      <w:tr w:rsidR="00D87E4D" w:rsidTr="002E52C7">
        <w:trPr>
          <w:trHeight w:val="1605" w:hRule="exact"/>
        </w:trPr>
        <w:tc>
          <w:tcPr>
            <w:tcW w:w="1099" w:type="dxa"/>
          </w:tcPr>
          <w:p w:rsidR="00F75106" w:rsidRDefault="00B47316">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D2034F">
              <w:rPr>
                <w:noProof/>
              </w:rPr>
              <w:t>Onderwerp</w:t>
            </w:r>
            <w:r>
              <w:rPr>
                <w:noProof/>
              </w:rPr>
              <w:fldChar w:fldCharType="end"/>
            </w:r>
          </w:p>
        </w:tc>
        <w:tc>
          <w:tcPr>
            <w:tcW w:w="6413" w:type="dxa"/>
          </w:tcPr>
          <w:p w:rsidR="00F75106" w:rsidRDefault="00B47316">
            <w:pPr>
              <w:pStyle w:val="datumonderwerp"/>
            </w:pPr>
            <w:r w:rsidRPr="002E52C7">
              <w:t>Regels aangaande een tijdelijke uitwisseling van persoonsgegevens ter identificering van de ouders die gedupeerd zijn als gevolg van problemen bij de uitvoering van de kinderopvangtoeslag en geconfronteerd zijn met uithuisplaatsing van kinderen (Tijdelijke wet uitwisseling persoonsgegevens UHP KOT)</w:t>
            </w:r>
            <w:r>
              <w:t xml:space="preserve"> (36 275)</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D87E4D">
        <w:tc>
          <w:tcPr>
            <w:tcW w:w="2013" w:type="dxa"/>
          </w:tcPr>
          <w:p w:rsidR="002E52C7" w:rsidP="002E52C7" w:rsidRDefault="00B47316">
            <w:pPr>
              <w:pStyle w:val="afzendgegevens-bold"/>
            </w:pPr>
            <w:bookmarkStart w:name="referentiegegevens" w:id="3"/>
            <w:bookmarkStart w:name="referentiegegevens_bk" w:id="4"/>
            <w:bookmarkEnd w:id="3"/>
            <w:r>
              <w:t>Directie Wetgeving en Juridische Zaken</w:t>
            </w:r>
          </w:p>
          <w:p w:rsidR="002E52C7" w:rsidP="002E52C7" w:rsidRDefault="00B47316">
            <w:pPr>
              <w:pStyle w:val="afzendgegevens"/>
            </w:pPr>
            <w:r>
              <w:t>Sector Privaatrecht</w:t>
            </w:r>
          </w:p>
          <w:p w:rsidR="002E52C7" w:rsidP="002E52C7" w:rsidRDefault="00B47316">
            <w:pPr>
              <w:pStyle w:val="witregel1"/>
            </w:pPr>
            <w:r>
              <w:t> </w:t>
            </w:r>
          </w:p>
          <w:p w:rsidRPr="00051604" w:rsidR="002E52C7" w:rsidP="002E52C7" w:rsidRDefault="00B47316">
            <w:pPr>
              <w:pStyle w:val="afzendgegevens"/>
              <w:rPr>
                <w:lang w:val="de-DE"/>
              </w:rPr>
            </w:pPr>
            <w:r w:rsidRPr="00051604">
              <w:rPr>
                <w:lang w:val="de-DE"/>
              </w:rPr>
              <w:t>Turfmarkt 147</w:t>
            </w:r>
          </w:p>
          <w:p w:rsidRPr="00051604" w:rsidR="002E52C7" w:rsidP="002E52C7" w:rsidRDefault="00B47316">
            <w:pPr>
              <w:pStyle w:val="afzendgegevens"/>
              <w:rPr>
                <w:lang w:val="de-DE"/>
              </w:rPr>
            </w:pPr>
            <w:r w:rsidRPr="00051604">
              <w:rPr>
                <w:lang w:val="de-DE"/>
              </w:rPr>
              <w:t>2511 DP  Den Haag</w:t>
            </w:r>
          </w:p>
          <w:p w:rsidRPr="00051604" w:rsidR="002E52C7" w:rsidP="002E52C7" w:rsidRDefault="00B47316">
            <w:pPr>
              <w:pStyle w:val="afzendgegevens"/>
              <w:rPr>
                <w:lang w:val="de-DE"/>
              </w:rPr>
            </w:pPr>
            <w:r w:rsidRPr="00051604">
              <w:rPr>
                <w:lang w:val="de-DE"/>
              </w:rPr>
              <w:t>Postbus 20301</w:t>
            </w:r>
          </w:p>
          <w:p w:rsidRPr="00051604" w:rsidR="002E52C7" w:rsidP="002E52C7" w:rsidRDefault="00B47316">
            <w:pPr>
              <w:pStyle w:val="afzendgegevens"/>
              <w:rPr>
                <w:lang w:val="de-DE"/>
              </w:rPr>
            </w:pPr>
            <w:r w:rsidRPr="00051604">
              <w:rPr>
                <w:lang w:val="de-DE"/>
              </w:rPr>
              <w:t>2500 EH  Den Haag</w:t>
            </w:r>
          </w:p>
          <w:p w:rsidRPr="00051604" w:rsidR="002E52C7" w:rsidP="002E52C7" w:rsidRDefault="00B47316">
            <w:pPr>
              <w:pStyle w:val="afzendgegevens"/>
              <w:rPr>
                <w:lang w:val="de-DE"/>
              </w:rPr>
            </w:pPr>
            <w:r w:rsidRPr="00051604">
              <w:rPr>
                <w:lang w:val="de-DE"/>
              </w:rPr>
              <w:t>www.rijksoverheid.nl/jenv</w:t>
            </w:r>
          </w:p>
          <w:p w:rsidRPr="00051604" w:rsidR="002E52C7" w:rsidP="002E52C7" w:rsidRDefault="00B47316">
            <w:pPr>
              <w:pStyle w:val="witregel1"/>
              <w:rPr>
                <w:lang w:val="de-DE"/>
              </w:rPr>
            </w:pPr>
            <w:r w:rsidRPr="00051604">
              <w:rPr>
                <w:lang w:val="de-DE"/>
              </w:rPr>
              <w:t> </w:t>
            </w:r>
          </w:p>
          <w:p w:rsidRPr="00051604" w:rsidR="002E52C7" w:rsidP="002E52C7" w:rsidRDefault="00B47316">
            <w:pPr>
              <w:pStyle w:val="witregel2"/>
              <w:rPr>
                <w:lang w:val="de-DE"/>
              </w:rPr>
            </w:pPr>
            <w:r w:rsidRPr="00051604">
              <w:rPr>
                <w:lang w:val="de-DE"/>
              </w:rPr>
              <w:t> </w:t>
            </w:r>
          </w:p>
          <w:p w:rsidR="002E52C7" w:rsidP="002E52C7" w:rsidRDefault="00B47316">
            <w:pPr>
              <w:pStyle w:val="referentiekopjes"/>
            </w:pPr>
            <w:r>
              <w:t>Ons kenmerk</w:t>
            </w:r>
          </w:p>
          <w:p w:rsidR="002E52C7" w:rsidP="002E52C7" w:rsidRDefault="00B47316">
            <w:pPr>
              <w:pStyle w:val="referentiegegevens"/>
            </w:pPr>
            <w:r>
              <w:fldChar w:fldCharType="begin"/>
            </w:r>
            <w:r>
              <w:instrText xml:space="preserve"> DOCPROPERTY onskenmerk </w:instrText>
            </w:r>
            <w:r>
              <w:fldChar w:fldCharType="separate"/>
            </w:r>
            <w:r>
              <w:t>4423064</w:t>
            </w:r>
            <w:r>
              <w:fldChar w:fldCharType="end"/>
            </w:r>
          </w:p>
          <w:p w:rsidR="00051604" w:rsidP="002E52C7" w:rsidRDefault="00051604">
            <w:pPr>
              <w:pStyle w:val="referentiegegevens"/>
            </w:pPr>
          </w:p>
          <w:p w:rsidRPr="00051604" w:rsidR="00051604" w:rsidP="002E52C7" w:rsidRDefault="00051604">
            <w:pPr>
              <w:pStyle w:val="referentiegegevens"/>
              <w:rPr>
                <w:b/>
                <w:bCs/>
              </w:rPr>
            </w:pPr>
            <w:r w:rsidRPr="00051604">
              <w:rPr>
                <w:b/>
                <w:bCs/>
              </w:rPr>
              <w:t>Bijlagen</w:t>
            </w:r>
          </w:p>
          <w:p w:rsidR="00051604" w:rsidP="002E52C7" w:rsidRDefault="00051604">
            <w:pPr>
              <w:pStyle w:val="referentiegegevens"/>
            </w:pPr>
            <w:r>
              <w:t>1</w:t>
            </w:r>
          </w:p>
          <w:p w:rsidR="002E52C7" w:rsidP="002E52C7" w:rsidRDefault="00B47316">
            <w:pPr>
              <w:pStyle w:val="witregel1"/>
            </w:pPr>
            <w:r>
              <w:t> </w:t>
            </w:r>
          </w:p>
          <w:p w:rsidR="002E52C7" w:rsidP="002E52C7" w:rsidRDefault="00B47316">
            <w:pPr>
              <w:pStyle w:val="clausule"/>
            </w:pPr>
            <w:r>
              <w:t>Bij beantwoording de datum en ons kenmerk vermelden. Wilt u slechts één zaak in uw brief behandelen.</w:t>
            </w:r>
          </w:p>
          <w:p w:rsidR="002E52C7" w:rsidP="002E52C7" w:rsidRDefault="002E52C7">
            <w:pPr>
              <w:pStyle w:val="referentiegegevens"/>
            </w:pPr>
          </w:p>
          <w:bookmarkEnd w:id="4"/>
          <w:p w:rsidRPr="002E52C7" w:rsidR="002E52C7" w:rsidP="002E52C7" w:rsidRDefault="002E52C7">
            <w:pPr>
              <w:pStyle w:val="referentiegegevens"/>
            </w:pPr>
          </w:p>
          <w:p w:rsidR="00F75106" w:rsidRDefault="00B47316">
            <w:pPr>
              <w:pStyle w:val="referentiegegevens"/>
            </w:pPr>
            <w:r>
              <w:fldChar w:fldCharType="begin"/>
            </w:r>
            <w:r>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headerReference w:type="even" r:id="rId8"/>
          <w:headerReference w:type="default" r:id="rId9"/>
          <w:footerReference w:type="even" r:id="rId10"/>
          <w:footerReference w:type="default" r:id="rId11"/>
          <w:headerReference w:type="first" r:id="rId12"/>
          <w:footerReference w:type="first" r:id="rId13"/>
          <w:pgSz w:w="11906" w:h="16838" w:code="9"/>
          <w:pgMar w:top="2398" w:right="2818" w:bottom="1077" w:left="1588" w:header="2398" w:footer="346" w:gutter="0"/>
          <w:cols w:space="720"/>
          <w:titlePg/>
          <w:docGrid w:linePitch="360"/>
        </w:sect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00D87E4D" w:rsidTr="00C22108">
        <w:tc>
          <w:tcPr>
            <w:tcW w:w="7716" w:type="dxa"/>
          </w:tcPr>
          <w:p w:rsidRPr="00C22108" w:rsidR="00C22108" w:rsidP="00056DBE" w:rsidRDefault="00C22108">
            <w:pPr>
              <w:pStyle w:val="broodtekst"/>
            </w:pPr>
          </w:p>
        </w:tc>
      </w:tr>
    </w:tbl>
    <w:p w:rsidR="00F75106" w:rsidP="002E52C7" w:rsidRDefault="00B47316">
      <w:pPr>
        <w:pStyle w:val="broodtekst"/>
      </w:pPr>
      <w:bookmarkStart w:name="cursor" w:id="7"/>
      <w:bookmarkStart w:name="G096f51cdf9e54d6da7243b07a5c599e1" w:id="8"/>
      <w:bookmarkEnd w:id="7"/>
      <w:r>
        <w:t>Hierbij bied ik u de nota naar aanleiding van het verslag inzake het bovenvermelde voorstel aan.</w:t>
      </w:r>
      <w:bookmarkEnd w:id="8"/>
    </w:p>
    <w:p w:rsidR="002E52C7" w:rsidRDefault="002E52C7">
      <w:pPr>
        <w:pStyle w:val="broodtekst"/>
      </w:pPr>
      <w:bookmarkStart w:name="G055e51b9ca774a74911a1ac1613881f3" w:id="9"/>
    </w:p>
    <w:p w:rsidR="002E52C7" w:rsidRDefault="002E52C7">
      <w:pPr>
        <w:pStyle w:val="broodtekst"/>
      </w:pPr>
    </w:p>
    <w:p w:rsidR="002E52C7" w:rsidRDefault="00B47316">
      <w:pPr>
        <w:pStyle w:val="broodtekst"/>
      </w:pPr>
      <w:r>
        <w:t>De Minister voor Rechtsbescherming,</w:t>
      </w:r>
    </w:p>
    <w:p w:rsidR="002E52C7" w:rsidRDefault="002E52C7">
      <w:pPr>
        <w:pStyle w:val="broodtekst"/>
      </w:pPr>
    </w:p>
    <w:p w:rsidR="002E52C7" w:rsidRDefault="002E52C7">
      <w:pPr>
        <w:pStyle w:val="broodtekst"/>
      </w:pPr>
    </w:p>
    <w:p w:rsidR="002E52C7" w:rsidRDefault="002E52C7">
      <w:pPr>
        <w:pStyle w:val="broodtekst"/>
      </w:pPr>
    </w:p>
    <w:p w:rsidR="002E52C7" w:rsidRDefault="002E52C7">
      <w:pPr>
        <w:pStyle w:val="broodtekst"/>
      </w:pPr>
    </w:p>
    <w:p w:rsidR="002E52C7" w:rsidRDefault="00B47316">
      <w:pPr>
        <w:pStyle w:val="broodtekst"/>
      </w:pPr>
      <w:r>
        <w:t xml:space="preserve">F.M. Weerwind </w:t>
      </w:r>
      <w:bookmarkEnd w:id="9"/>
    </w:p>
    <w:tbl>
      <w:tblPr>
        <w:tblW w:w="7501" w:type="dxa"/>
        <w:tblLayout w:type="fixed"/>
        <w:tblCellMar>
          <w:left w:w="0" w:type="dxa"/>
          <w:right w:w="0" w:type="dxa"/>
        </w:tblCellMar>
        <w:tblLook w:val="0000" w:firstRow="0" w:lastRow="0" w:firstColumn="0" w:lastColumn="0" w:noHBand="0" w:noVBand="0"/>
      </w:tblPr>
      <w:tblGrid>
        <w:gridCol w:w="7501"/>
      </w:tblGrid>
      <w:tr w:rsidR="00D87E4D">
        <w:trPr>
          <w:cantSplit/>
        </w:trPr>
        <w:tc>
          <w:tcPr>
            <w:tcW w:w="7501" w:type="dxa"/>
          </w:tcPr>
          <w:tbl>
            <w:tblPr>
              <w:tblStyle w:val="Tabelraster"/>
              <w:tblW w:w="7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4208"/>
              <w:gridCol w:w="227"/>
              <w:gridCol w:w="3099"/>
            </w:tblGrid>
            <w:tr w:rsidR="00D87E4D" w:rsidTr="00F76744">
              <w:tc>
                <w:tcPr>
                  <w:tcW w:w="7534" w:type="dxa"/>
                  <w:gridSpan w:val="3"/>
                  <w:shd w:val="clear" w:color="auto" w:fill="auto"/>
                </w:tcPr>
                <w:p w:rsidRPr="002E52C7" w:rsidR="002E52C7" w:rsidP="002E52C7" w:rsidRDefault="002E52C7">
                  <w:pPr>
                    <w:pStyle w:val="groetregel"/>
                  </w:pPr>
                  <w:bookmarkStart w:name="ondertekening" w:id="10"/>
                  <w:bookmarkStart w:name="ondertekening_bk" w:id="11"/>
                  <w:bookmarkEnd w:id="10"/>
                </w:p>
              </w:tc>
            </w:tr>
            <w:tr w:rsidR="00D87E4D" w:rsidTr="00012B0F">
              <w:tc>
                <w:tcPr>
                  <w:tcW w:w="7534" w:type="dxa"/>
                  <w:gridSpan w:val="3"/>
                  <w:shd w:val="clear" w:color="auto" w:fill="auto"/>
                </w:tcPr>
                <w:p w:rsidRPr="002E52C7" w:rsidR="002E52C7" w:rsidP="002E52C7" w:rsidRDefault="002E52C7">
                  <w:pPr>
                    <w:pStyle w:val="broodtekst"/>
                  </w:pPr>
                </w:p>
              </w:tc>
            </w:tr>
            <w:tr w:rsidR="00D87E4D" w:rsidTr="00900713">
              <w:tc>
                <w:tcPr>
                  <w:tcW w:w="7534" w:type="dxa"/>
                  <w:gridSpan w:val="3"/>
                  <w:shd w:val="clear" w:color="auto" w:fill="auto"/>
                </w:tcPr>
                <w:p w:rsidRPr="002E52C7" w:rsidR="002E52C7" w:rsidP="002E52C7" w:rsidRDefault="002E52C7">
                  <w:pPr>
                    <w:pStyle w:val="broodtekst"/>
                  </w:pPr>
                </w:p>
              </w:tc>
            </w:tr>
            <w:tr w:rsidR="00D87E4D" w:rsidTr="006840D9">
              <w:tc>
                <w:tcPr>
                  <w:tcW w:w="7534" w:type="dxa"/>
                  <w:gridSpan w:val="3"/>
                  <w:shd w:val="clear" w:color="auto" w:fill="auto"/>
                </w:tcPr>
                <w:p w:rsidRPr="002E52C7" w:rsidR="002E52C7" w:rsidP="002E52C7" w:rsidRDefault="002E52C7">
                  <w:pPr>
                    <w:pStyle w:val="broodtekst"/>
                  </w:pPr>
                </w:p>
              </w:tc>
            </w:tr>
            <w:tr w:rsidR="00D87E4D" w:rsidTr="004056E0">
              <w:tc>
                <w:tcPr>
                  <w:tcW w:w="7534" w:type="dxa"/>
                  <w:gridSpan w:val="3"/>
                  <w:shd w:val="clear" w:color="auto" w:fill="auto"/>
                </w:tcPr>
                <w:p w:rsidRPr="002E52C7" w:rsidR="002E52C7" w:rsidP="002E52C7" w:rsidRDefault="002E52C7">
                  <w:pPr>
                    <w:pStyle w:val="broodtekst"/>
                  </w:pPr>
                </w:p>
              </w:tc>
            </w:tr>
            <w:tr w:rsidR="00D87E4D" w:rsidTr="002E52C7">
              <w:tc>
                <w:tcPr>
                  <w:tcW w:w="4208" w:type="dxa"/>
                  <w:shd w:val="clear" w:color="auto" w:fill="auto"/>
                </w:tcPr>
                <w:p w:rsidRPr="002E52C7" w:rsidR="002E52C7" w:rsidP="002E52C7" w:rsidRDefault="002E52C7">
                  <w:pPr>
                    <w:pStyle w:val="broodtekst"/>
                  </w:pPr>
                </w:p>
              </w:tc>
              <w:tc>
                <w:tcPr>
                  <w:tcW w:w="227" w:type="dxa"/>
                  <w:shd w:val="clear" w:color="auto" w:fill="auto"/>
                </w:tcPr>
                <w:p w:rsidRPr="002E52C7" w:rsidR="002E52C7" w:rsidP="002E52C7" w:rsidRDefault="002E52C7">
                  <w:pPr>
                    <w:pStyle w:val="broodtekst"/>
                  </w:pPr>
                </w:p>
              </w:tc>
              <w:tc>
                <w:tcPr>
                  <w:tcW w:w="3099" w:type="dxa"/>
                  <w:shd w:val="clear" w:color="auto" w:fill="auto"/>
                </w:tcPr>
                <w:p w:rsidRPr="002E52C7" w:rsidR="002E52C7" w:rsidRDefault="002E52C7">
                  <w:pPr>
                    <w:pStyle w:val="broodtekst"/>
                  </w:pPr>
                </w:p>
              </w:tc>
            </w:tr>
            <w:bookmarkEnd w:id="11"/>
          </w:tbl>
          <w:p w:rsidR="002E52C7" w:rsidP="002E52C7" w:rsidRDefault="002E52C7">
            <w:pPr>
              <w:pStyle w:val="in-table"/>
            </w:pPr>
          </w:p>
          <w:p w:rsidR="00F75106" w:rsidRDefault="00B47316">
            <w:pPr>
              <w:pStyle w:val="broodtekst"/>
            </w:pPr>
            <w:r>
              <w:fldChar w:fldCharType="begin"/>
            </w:r>
            <w:r>
              <w:instrText xml:space="preserve"> DOCPROPERTY ondertekening </w:instrText>
            </w:r>
            <w:r>
              <w:fldChar w:fldCharType="end"/>
            </w:r>
          </w:p>
        </w:tc>
      </w:tr>
    </w:tbl>
    <w:p w:rsidR="00F75106" w:rsidP="00690E82" w:rsidRDefault="00F75106">
      <w:pPr>
        <w:pStyle w:val="broodtekst"/>
      </w:pPr>
    </w:p>
    <w:sectPr w:rsidR="00F75106" w:rsidSect="00B46C81">
      <w:headerReference w:type="even" r:id="rId14"/>
      <w:footerReference w:type="default" r:id="rId15"/>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D55" w:rsidRDefault="00B47316">
      <w:pPr>
        <w:spacing w:line="240" w:lineRule="auto"/>
      </w:pPr>
      <w:r>
        <w:separator/>
      </w:r>
    </w:p>
  </w:endnote>
  <w:endnote w:type="continuationSeparator" w:id="0">
    <w:p w:rsidR="00CE1D55" w:rsidRDefault="00B473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B4731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89073C" w:rsidRDefault="0089073C">
    <w:pPr>
      <w:pStyle w:val="Voettekst"/>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D87E4D">
      <w:trPr>
        <w:trHeight w:hRule="exact" w:val="240"/>
      </w:trPr>
      <w:tc>
        <w:tcPr>
          <w:tcW w:w="7752" w:type="dxa"/>
        </w:tcPr>
        <w:p w:rsidR="0089073C" w:rsidRDefault="00B47316">
          <w:pPr>
            <w:pStyle w:val="Huisstijl-Rubricering"/>
          </w:pPr>
          <w:r>
            <w:t>VERTROUWELIJK</w:t>
          </w:r>
        </w:p>
      </w:tc>
      <w:tc>
        <w:tcPr>
          <w:tcW w:w="2148" w:type="dxa"/>
        </w:tcPr>
        <w:p w:rsidR="0089073C" w:rsidRDefault="00B47316">
          <w:pPr>
            <w:pStyle w:val="Huisstijl-Paginanummering"/>
          </w:pPr>
          <w:r>
            <w:rPr>
              <w:rStyle w:val="Huisstijl-GegevenCharChar"/>
            </w:rPr>
            <w:t>Pagina  van</w:t>
          </w:r>
          <w:r>
            <w:t xml:space="preserve"> </w:t>
          </w:r>
          <w:r w:rsidR="00ED71D1">
            <w:fldChar w:fldCharType="begin"/>
          </w:r>
          <w:r w:rsidR="00ED71D1">
            <w:instrText xml:space="preserve"> NUMPAGES   \* MERGEFORMAT </w:instrText>
          </w:r>
          <w:r w:rsidR="00ED71D1">
            <w:fldChar w:fldCharType="separate"/>
          </w:r>
          <w:r w:rsidR="002E52C7">
            <w:t>1</w:t>
          </w:r>
          <w:r w:rsidR="00ED71D1">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D87E4D">
      <w:trPr>
        <w:trHeight w:hRule="exact" w:val="240"/>
      </w:trPr>
      <w:tc>
        <w:tcPr>
          <w:tcW w:w="7752" w:type="dxa"/>
        </w:tcPr>
        <w:bookmarkStart w:id="5" w:name="bmVoettekst1"/>
        <w:p w:rsidR="0089073C" w:rsidRDefault="00B47316">
          <w:pPr>
            <w:pStyle w:val="Huisstijl-Rubricering"/>
          </w:pPr>
          <w:r>
            <w:fldChar w:fldCharType="begin"/>
          </w:r>
          <w:r>
            <w:instrText xml:space="preserve"> DOCPROPERTY rubricering </w:instrText>
          </w:r>
          <w:r>
            <w:fldChar w:fldCharType="end"/>
          </w:r>
        </w:p>
      </w:tc>
      <w:tc>
        <w:tcPr>
          <w:tcW w:w="2148" w:type="dxa"/>
        </w:tcPr>
        <w:p w:rsidR="0089073C" w:rsidRDefault="00B47316">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2E52C7">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ED71D1">
            <w:fldChar w:fldCharType="begin"/>
          </w:r>
          <w:r w:rsidR="00ED71D1">
            <w:instrText xml:space="preserve"> SECTIONPAGES   \* MERGEFORMAT </w:instrText>
          </w:r>
          <w:r w:rsidR="00ED71D1">
            <w:fldChar w:fldCharType="separate"/>
          </w:r>
          <w:r w:rsidR="002E52C7">
            <w:t>1</w:t>
          </w:r>
          <w:r w:rsidR="00ED71D1">
            <w:fldChar w:fldCharType="end"/>
          </w:r>
        </w:p>
      </w:tc>
    </w:tr>
    <w:bookmarkEnd w:id="5"/>
  </w:tbl>
  <w:p w:rsidR="0089073C" w:rsidRDefault="0089073C">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D87E4D">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D87E4D">
      <w:trPr>
        <w:cantSplit/>
        <w:trHeight w:hRule="exact" w:val="216"/>
      </w:trPr>
      <w:tc>
        <w:tcPr>
          <w:tcW w:w="7771" w:type="dxa"/>
        </w:tcPr>
        <w:p w:rsidR="0089073C" w:rsidRDefault="00B47316">
          <w:pPr>
            <w:pStyle w:val="Huisstijl-Rubricering"/>
          </w:pPr>
          <w:r>
            <w:fldChar w:fldCharType="begin"/>
          </w:r>
          <w:r>
            <w:instrText xml:space="preserve"> DOCPROPERTY Rubricering </w:instrText>
          </w:r>
          <w:r>
            <w:fldChar w:fldCharType="end"/>
          </w:r>
        </w:p>
      </w:tc>
      <w:tc>
        <w:tcPr>
          <w:tcW w:w="2123" w:type="dxa"/>
        </w:tcPr>
        <w:p w:rsidR="0089073C" w:rsidRDefault="00B47316">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ED71D1">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D87E4D">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D87E4D">
      <w:trPr>
        <w:cantSplit/>
        <w:trHeight w:hRule="exact" w:val="289"/>
      </w:trPr>
      <w:tc>
        <w:tcPr>
          <w:tcW w:w="7769" w:type="dxa"/>
        </w:tcPr>
        <w:p w:rsidR="0089073C" w:rsidRDefault="00B47316">
          <w:pPr>
            <w:pStyle w:val="Huisstijl-Rubricering"/>
          </w:pPr>
          <w:r>
            <w:fldChar w:fldCharType="begin"/>
          </w:r>
          <w:r>
            <w:instrText xml:space="preserve"> DOCPROPERTY Rubricering </w:instrText>
          </w:r>
          <w:r>
            <w:fldChar w:fldCharType="end"/>
          </w:r>
        </w:p>
      </w:tc>
      <w:tc>
        <w:tcPr>
          <w:tcW w:w="2123" w:type="dxa"/>
        </w:tcPr>
        <w:p w:rsidR="0089073C" w:rsidRDefault="00B47316">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sidR="002E52C7">
            <w:rPr>
              <w:rStyle w:val="Paginanummer"/>
            </w:rPr>
            <w:t>1</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ED71D1">
            <w:fldChar w:fldCharType="begin"/>
          </w:r>
          <w:r w:rsidR="00ED71D1">
            <w:instrText xml:space="preserve"> SECTIONPAGES   \* MERGEFORMAT </w:instrText>
          </w:r>
          <w:r w:rsidR="00ED71D1">
            <w:fldChar w:fldCharType="separate"/>
          </w:r>
          <w:r w:rsidR="002E52C7">
            <w:t>1</w:t>
          </w:r>
          <w:r w:rsidR="00ED71D1">
            <w:fldChar w:fldCharType="end"/>
          </w:r>
        </w:p>
      </w:tc>
    </w:tr>
    <w:tr w:rsidR="00D87E4D">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D55" w:rsidRDefault="00B47316">
      <w:pPr>
        <w:spacing w:line="240" w:lineRule="auto"/>
      </w:pPr>
      <w:r>
        <w:separator/>
      </w:r>
    </w:p>
  </w:footnote>
  <w:footnote w:type="continuationSeparator" w:id="0">
    <w:p w:rsidR="00CE1D55" w:rsidRDefault="00B473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pPr>
      <w:pStyle w:val="Koptekst"/>
    </w:pPr>
  </w:p>
  <w:p w:rsidR="0089073C" w:rsidRDefault="008907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B47316">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63360" behindDoc="0" locked="1" layoutInCell="1" allowOverlap="1">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D87E4D">
                            <w:trPr>
                              <w:cantSplit/>
                            </w:trPr>
                            <w:tc>
                              <w:tcPr>
                                <w:tcW w:w="2007" w:type="dxa"/>
                              </w:tcPr>
                              <w:p w:rsidR="002E52C7" w:rsidRDefault="00B47316">
                                <w:pPr>
                                  <w:pStyle w:val="referentiegegevparagraaf"/>
                                  <w:rPr>
                                    <w:rStyle w:val="directieregel"/>
                                  </w:rPr>
                                </w:pPr>
                                <w:r>
                                  <w:rPr>
                                    <w:b/>
                                  </w:rPr>
                                  <w:fldChar w:fldCharType="begin"/>
                                </w:r>
                                <w:r w:rsidR="0089073C" w:rsidRPr="00051604">
                                  <w:rPr>
                                    <w:b/>
                                  </w:rPr>
                                  <w:instrText xml:space="preserve"> DOCPROPERTY directoraatvolg</w:instrText>
                                </w:r>
                                <w:r>
                                  <w:rPr>
                                    <w:b/>
                                  </w:rPr>
                                  <w:fldChar w:fldCharType="separate"/>
                                </w:r>
                                <w:r w:rsidR="0089073C" w:rsidRPr="00051604">
                                  <w:rPr>
                                    <w:b/>
                                  </w:rPr>
                                  <w:t>Directie Wetgeving en Juridische Zaken</w:t>
                                </w:r>
                              </w:p>
                              <w:p w:rsidR="0089073C" w:rsidRPr="00051604" w:rsidRDefault="00B47316">
                                <w:pPr>
                                  <w:pStyle w:val="referentiegegevparagraaf"/>
                                </w:pPr>
                                <w:r>
                                  <w:rPr>
                                    <w:b/>
                                  </w:rPr>
                                  <w:fldChar w:fldCharType="end"/>
                                </w:r>
                                <w:r>
                                  <w:fldChar w:fldCharType="begin"/>
                                </w:r>
                                <w:r w:rsidRPr="00051604">
                                  <w:instrText xml:space="preserve"> DOCPROPERTY directoraatnaamvolg </w:instrText>
                                </w:r>
                                <w:r>
                                  <w:fldChar w:fldCharType="end"/>
                                </w:r>
                                <w:r>
                                  <w:fldChar w:fldCharType="begin"/>
                                </w:r>
                                <w:r w:rsidR="000129A4">
                                  <w:instrText xml:space="preserve"> DOCPROPERTY onderdeelvolg </w:instrText>
                                </w:r>
                                <w:r>
                                  <w:fldChar w:fldCharType="separate"/>
                                </w:r>
                                <w:r w:rsidR="000129A4">
                                  <w:t>Sector Privaatrecht</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B47316">
                                <w:pPr>
                                  <w:pStyle w:val="referentiegegevparagraaf"/>
                                  <w:rPr>
                                    <w:rStyle w:val="directieregel"/>
                                  </w:rPr>
                                </w:pPr>
                                <w:r>
                                  <w:rPr>
                                    <w:rStyle w:val="directieregel"/>
                                  </w:rPr>
                                  <w:fldChar w:fldCharType="end"/>
                                </w:r>
                              </w:p>
                              <w:p w:rsidR="0089073C" w:rsidRDefault="00B47316">
                                <w:pPr>
                                  <w:pStyle w:val="referentiegegevens"/>
                                  <w:rPr>
                                    <w:b/>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p>
                              <w:p w:rsidR="0089073C" w:rsidRDefault="00B47316">
                                <w:pPr>
                                  <w:pStyle w:val="referentiegegevens"/>
                                </w:pPr>
                                <w:r>
                                  <w:fldChar w:fldCharType="begin"/>
                                </w:r>
                                <w:r w:rsidR="000129A4">
                                  <w:instrText xml:space="preserve"> DOCPROPERTY datum </w:instrText>
                                </w:r>
                                <w:r>
                                  <w:fldChar w:fldCharType="separate"/>
                                </w:r>
                                <w:r w:rsidR="000129A4">
                                  <w:t>11 januari 2023</w:t>
                                </w:r>
                                <w:r>
                                  <w:fldChar w:fldCharType="end"/>
                                </w:r>
                              </w:p>
                              <w:p w:rsidR="0089073C" w:rsidRDefault="0089073C">
                                <w:pPr>
                                  <w:pStyle w:val="witregel1"/>
                                </w:pPr>
                              </w:p>
                              <w:p w:rsidR="0089073C" w:rsidRDefault="00B47316">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B47316">
                                <w:pPr>
                                  <w:pStyle w:val="referentiegegevens"/>
                                  <w:rPr>
                                    <w:b/>
                                  </w:rPr>
                                </w:pPr>
                                <w:r>
                                  <w:rPr>
                                    <w:b/>
                                  </w:rPr>
                                  <w:fldChar w:fldCharType="end"/>
                                </w:r>
                                <w:r>
                                  <w:fldChar w:fldCharType="begin"/>
                                </w:r>
                                <w:r w:rsidR="000129A4">
                                  <w:instrText xml:space="preserve"> DOCPROPERTY onskenmerk </w:instrText>
                                </w:r>
                                <w:r>
                                  <w:fldChar w:fldCharType="separate"/>
                                </w:r>
                                <w:r w:rsidR="000129A4">
                                  <w:t>4423064</w:t>
                                </w:r>
                                <w:r>
                                  <w:fldChar w:fldCharType="end"/>
                                </w:r>
                              </w:p>
                            </w:tc>
                          </w:tr>
                          <w:tr w:rsidR="00D87E4D">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7" type="#_x0000_t202" style="position:absolute;margin-left:460.95pt;margin-top:149.7pt;width:117.5pt;height:60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D87E4D">
                      <w:trPr>
                        <w:cantSplit/>
                      </w:trPr>
                      <w:tc>
                        <w:tcPr>
                          <w:tcW w:w="2007" w:type="dxa"/>
                        </w:tcPr>
                        <w:p w:rsidR="002E52C7" w:rsidRDefault="00B47316">
                          <w:pPr>
                            <w:pStyle w:val="referentiegegevparagraaf"/>
                            <w:rPr>
                              <w:rStyle w:val="directieregel"/>
                            </w:rPr>
                          </w:pPr>
                          <w:r>
                            <w:rPr>
                              <w:b/>
                            </w:rPr>
                            <w:fldChar w:fldCharType="begin"/>
                          </w:r>
                          <w:r w:rsidR="0089073C" w:rsidRPr="00051604">
                            <w:rPr>
                              <w:b/>
                            </w:rPr>
                            <w:instrText xml:space="preserve"> DOCPROPERTY directoraatvolg</w:instrText>
                          </w:r>
                          <w:r>
                            <w:rPr>
                              <w:b/>
                            </w:rPr>
                            <w:fldChar w:fldCharType="separate"/>
                          </w:r>
                          <w:r w:rsidR="0089073C" w:rsidRPr="00051604">
                            <w:rPr>
                              <w:b/>
                            </w:rPr>
                            <w:t>Directie Wetgeving en Juridische Zaken</w:t>
                          </w:r>
                        </w:p>
                        <w:p w:rsidR="0089073C" w:rsidRPr="00051604" w:rsidRDefault="00B47316">
                          <w:pPr>
                            <w:pStyle w:val="referentiegegevparagraaf"/>
                          </w:pPr>
                          <w:r>
                            <w:rPr>
                              <w:b/>
                            </w:rPr>
                            <w:fldChar w:fldCharType="end"/>
                          </w:r>
                          <w:r>
                            <w:fldChar w:fldCharType="begin"/>
                          </w:r>
                          <w:r w:rsidRPr="00051604">
                            <w:instrText xml:space="preserve"> DOCPROPERTY directoraatnaamvolg </w:instrText>
                          </w:r>
                          <w:r>
                            <w:fldChar w:fldCharType="end"/>
                          </w:r>
                          <w:r>
                            <w:fldChar w:fldCharType="begin"/>
                          </w:r>
                          <w:r w:rsidR="000129A4">
                            <w:instrText xml:space="preserve"> DOCPROPERTY onderdeelvolg </w:instrText>
                          </w:r>
                          <w:r>
                            <w:fldChar w:fldCharType="separate"/>
                          </w:r>
                          <w:r w:rsidR="000129A4">
                            <w:t>Sector Privaatrecht</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B47316">
                          <w:pPr>
                            <w:pStyle w:val="referentiegegevparagraaf"/>
                            <w:rPr>
                              <w:rStyle w:val="directieregel"/>
                            </w:rPr>
                          </w:pPr>
                          <w:r>
                            <w:rPr>
                              <w:rStyle w:val="directieregel"/>
                            </w:rPr>
                            <w:fldChar w:fldCharType="end"/>
                          </w:r>
                        </w:p>
                        <w:p w:rsidR="0089073C" w:rsidRDefault="00B47316">
                          <w:pPr>
                            <w:pStyle w:val="referentiegegevens"/>
                            <w:rPr>
                              <w:b/>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p>
                        <w:p w:rsidR="0089073C" w:rsidRDefault="00B47316">
                          <w:pPr>
                            <w:pStyle w:val="referentiegegevens"/>
                          </w:pPr>
                          <w:r>
                            <w:fldChar w:fldCharType="begin"/>
                          </w:r>
                          <w:r w:rsidR="000129A4">
                            <w:instrText xml:space="preserve"> DOCPROPERTY datum </w:instrText>
                          </w:r>
                          <w:r>
                            <w:fldChar w:fldCharType="separate"/>
                          </w:r>
                          <w:r w:rsidR="000129A4">
                            <w:t>11 januari 2023</w:t>
                          </w:r>
                          <w:r>
                            <w:fldChar w:fldCharType="end"/>
                          </w:r>
                        </w:p>
                        <w:p w:rsidR="0089073C" w:rsidRDefault="0089073C">
                          <w:pPr>
                            <w:pStyle w:val="witregel1"/>
                          </w:pPr>
                        </w:p>
                        <w:p w:rsidR="0089073C" w:rsidRDefault="00B47316">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B47316">
                          <w:pPr>
                            <w:pStyle w:val="referentiegegevens"/>
                            <w:rPr>
                              <w:b/>
                            </w:rPr>
                          </w:pPr>
                          <w:r>
                            <w:rPr>
                              <w:b/>
                            </w:rPr>
                            <w:fldChar w:fldCharType="end"/>
                          </w:r>
                          <w:r>
                            <w:fldChar w:fldCharType="begin"/>
                          </w:r>
                          <w:r w:rsidR="000129A4">
                            <w:instrText xml:space="preserve"> DOCPROPERTY onskenmerk </w:instrText>
                          </w:r>
                          <w:r>
                            <w:fldChar w:fldCharType="separate"/>
                          </w:r>
                          <w:r w:rsidR="000129A4">
                            <w:t>4423064</w:t>
                          </w:r>
                          <w:r>
                            <w:fldChar w:fldCharType="end"/>
                          </w:r>
                        </w:p>
                      </w:tc>
                    </w:tr>
                    <w:tr w:rsidR="00D87E4D">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60288" behindDoc="0" locked="1" layoutInCell="1" allowOverlap="1">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B47316">
                          <w:pPr>
                            <w:pStyle w:val="Huisstijl-Rubricering"/>
                          </w:pPr>
                          <w:r>
                            <w:fldChar w:fldCharType="begin"/>
                          </w:r>
                          <w:r>
                            <w:instrText xml:space="preserve"> DOCPROPERTY rubricering </w:instrText>
                          </w:r>
                          <w:r>
                            <w:fldChar w:fldCharType="end"/>
                          </w:r>
                        </w:p>
                        <w:p w:rsidR="0089073C" w:rsidRDefault="0089073C"/>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97" o:spid="_x0000_s1028" type="#_x0000_t202" style="position:absolute;margin-left:79.4pt;margin-top:153.95pt;width:374.7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" stroked="f" strokecolor="fuchsia">
              <v:textbox inset="0,0,0,0">
                <w:txbxContent>
                  <w:p w:rsidR="0089073C" w:rsidRDefault="00B47316">
                    <w:pPr>
                      <w:pStyle w:val="Huisstijl-Rubricering"/>
                    </w:pPr>
                    <w:r>
                      <w:fldChar w:fldCharType="begin"/>
                    </w:r>
                    <w:r>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D87E4D">
      <w:trPr>
        <w:trHeight w:hRule="exact" w:val="136"/>
      </w:trPr>
      <w:tc>
        <w:tcPr>
          <w:tcW w:w="7520" w:type="dxa"/>
        </w:tcPr>
        <w:p w:rsidR="0089073C" w:rsidRDefault="0089073C">
          <w:pPr>
            <w:spacing w:line="240" w:lineRule="auto"/>
            <w:rPr>
              <w:sz w:val="12"/>
              <w:szCs w:val="12"/>
            </w:rPr>
          </w:pPr>
        </w:p>
      </w:tc>
    </w:tr>
  </w:tbl>
  <w:p w:rsidR="0089073C" w:rsidRDefault="00B47316">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B47316">
    <w:pPr>
      <w:pStyle w:val="Koptekst"/>
      <w:rPr>
        <w:color w:val="FFFFFF"/>
      </w:rPr>
    </w:pPr>
    <w:bookmarkStart w:id="6" w:name="bmpagina"/>
    <w:r>
      <w:rPr>
        <w:noProof/>
        <w:sz w:val="20"/>
      </w:rPr>
      <w:drawing>
        <wp:anchor distT="0" distB="0" distL="114300" distR="114300" simplePos="0" relativeHeight="251664384" behindDoc="1" locked="1" layoutInCell="1" hidden="1" allowOverlap="1">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936435" name="colorlogo" descr="RO_BEELDMERK_Logo_2_RGB_pos_nl_Bas"/>
                  <pic:cNvPicPr>
                    <a:picLocks noChangeAspect="1" noChangeArrowheads="1"/>
                  </pic:cNvPicPr>
                </pic:nvPicPr>
                <pic:blipFill>
                  <a:blip r:embed="rId1"/>
                  <a:stretch>
                    <a:fillRect/>
                  </a:stretch>
                </pic:blipFill>
                <pic:spPr bwMode="auto">
                  <a:xfrm>
                    <a:off x="0" y="0"/>
                    <a:ext cx="466725" cy="1409700"/>
                  </a:xfrm>
                  <a:prstGeom prst="rect">
                    <a:avLst/>
                  </a:prstGeom>
                  <a:noFill/>
                  <a:ln w="9525">
                    <a:noFill/>
                    <a:miter lim="800000"/>
                    <a:headEnd/>
                    <a:tailEnd/>
                  </a:ln>
                </pic:spPr>
              </pic:pic>
            </a:graphicData>
          </a:graphic>
        </wp:anchor>
      </w:drawing>
    </w:r>
    <w:r w:rsidR="002E52C7">
      <w:rPr>
        <w:noProof/>
        <w:color w:val="FFFFFF"/>
        <w:sz w:val="20"/>
      </w:rPr>
      <mc:AlternateContent>
        <mc:Choice Requires="wps">
          <w:drawing>
            <wp:anchor distT="0" distB="0" distL="114300" distR="114300" simplePos="0" relativeHeight="251658240" behindDoc="0" locked="1" layoutInCell="1" allowOverlap="1">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id="Rectangle 47" o:spid="_x0000_s2051" style="width:27pt;height:21.85pt;margin-top:110.9pt;margin-left:70.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9264" stroked="f" strokecolor="fuchsia">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ED71D1">
      <w:rPr>
        <w:noProof/>
        <w:color w:val="FFFFFF"/>
      </w:rPr>
      <w:t>1</w:t>
    </w:r>
    <w:r w:rsidR="008A7B34">
      <w:rPr>
        <w:color w:val="FFFFFF"/>
      </w:rPr>
      <w:fldChar w:fldCharType="end"/>
    </w:r>
    <w:bookmarkEnd w:id="6"/>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15:restartNumberingAfterBreak="0">
    <w:nsid w:val="07D765B7"/>
    <w:multiLevelType w:val="hybridMultilevel"/>
    <w:tmpl w:val="BF62A74C"/>
    <w:lvl w:ilvl="0" w:tplc="A08833F8">
      <w:start w:val="1"/>
      <w:numFmt w:val="lowerLetter"/>
      <w:pStyle w:val="lijst-alphabet"/>
      <w:lvlText w:val="%1."/>
      <w:lvlJc w:val="left"/>
      <w:pPr>
        <w:tabs>
          <w:tab w:val="num" w:pos="1040"/>
        </w:tabs>
        <w:ind w:left="1021" w:hanging="341"/>
      </w:pPr>
      <w:rPr>
        <w:rFonts w:hint="default"/>
      </w:rPr>
    </w:lvl>
    <w:lvl w:ilvl="1" w:tplc="04AA667C" w:tentative="1">
      <w:start w:val="1"/>
      <w:numFmt w:val="lowerLetter"/>
      <w:lvlText w:val="%2."/>
      <w:lvlJc w:val="left"/>
      <w:pPr>
        <w:tabs>
          <w:tab w:val="num" w:pos="1440"/>
        </w:tabs>
        <w:ind w:left="1440" w:hanging="360"/>
      </w:pPr>
    </w:lvl>
    <w:lvl w:ilvl="2" w:tplc="28862280" w:tentative="1">
      <w:start w:val="1"/>
      <w:numFmt w:val="lowerRoman"/>
      <w:lvlText w:val="%3."/>
      <w:lvlJc w:val="right"/>
      <w:pPr>
        <w:tabs>
          <w:tab w:val="num" w:pos="2160"/>
        </w:tabs>
        <w:ind w:left="2160" w:hanging="180"/>
      </w:pPr>
    </w:lvl>
    <w:lvl w:ilvl="3" w:tplc="0554DE18" w:tentative="1">
      <w:start w:val="1"/>
      <w:numFmt w:val="decimal"/>
      <w:lvlText w:val="%4."/>
      <w:lvlJc w:val="left"/>
      <w:pPr>
        <w:tabs>
          <w:tab w:val="num" w:pos="2880"/>
        </w:tabs>
        <w:ind w:left="2880" w:hanging="360"/>
      </w:pPr>
    </w:lvl>
    <w:lvl w:ilvl="4" w:tplc="F948F16E" w:tentative="1">
      <w:start w:val="1"/>
      <w:numFmt w:val="lowerLetter"/>
      <w:lvlText w:val="%5."/>
      <w:lvlJc w:val="left"/>
      <w:pPr>
        <w:tabs>
          <w:tab w:val="num" w:pos="3600"/>
        </w:tabs>
        <w:ind w:left="3600" w:hanging="360"/>
      </w:pPr>
    </w:lvl>
    <w:lvl w:ilvl="5" w:tplc="AB22CA76" w:tentative="1">
      <w:start w:val="1"/>
      <w:numFmt w:val="lowerRoman"/>
      <w:lvlText w:val="%6."/>
      <w:lvlJc w:val="right"/>
      <w:pPr>
        <w:tabs>
          <w:tab w:val="num" w:pos="4320"/>
        </w:tabs>
        <w:ind w:left="4320" w:hanging="180"/>
      </w:pPr>
    </w:lvl>
    <w:lvl w:ilvl="6" w:tplc="ACD0450A" w:tentative="1">
      <w:start w:val="1"/>
      <w:numFmt w:val="decimal"/>
      <w:lvlText w:val="%7."/>
      <w:lvlJc w:val="left"/>
      <w:pPr>
        <w:tabs>
          <w:tab w:val="num" w:pos="5040"/>
        </w:tabs>
        <w:ind w:left="5040" w:hanging="360"/>
      </w:pPr>
    </w:lvl>
    <w:lvl w:ilvl="7" w:tplc="06FA04F0" w:tentative="1">
      <w:start w:val="1"/>
      <w:numFmt w:val="lowerLetter"/>
      <w:lvlText w:val="%8."/>
      <w:lvlJc w:val="left"/>
      <w:pPr>
        <w:tabs>
          <w:tab w:val="num" w:pos="5760"/>
        </w:tabs>
        <w:ind w:left="5760" w:hanging="360"/>
      </w:pPr>
    </w:lvl>
    <w:lvl w:ilvl="8" w:tplc="AF561748" w:tentative="1">
      <w:start w:val="1"/>
      <w:numFmt w:val="lowerRoman"/>
      <w:lvlText w:val="%9."/>
      <w:lvlJc w:val="right"/>
      <w:pPr>
        <w:tabs>
          <w:tab w:val="num" w:pos="6480"/>
        </w:tabs>
        <w:ind w:left="6480" w:hanging="180"/>
      </w:pPr>
    </w:lvl>
  </w:abstractNum>
  <w:abstractNum w:abstractNumId="12"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120A4"/>
    <w:multiLevelType w:val="hybridMultilevel"/>
    <w:tmpl w:val="1D8E1FCE"/>
    <w:lvl w:ilvl="0" w:tplc="A420E9A2">
      <w:start w:val="1"/>
      <w:numFmt w:val="bullet"/>
      <w:pStyle w:val="Lijstopsomteken"/>
      <w:lvlText w:val="•"/>
      <w:lvlJc w:val="left"/>
      <w:pPr>
        <w:tabs>
          <w:tab w:val="num" w:pos="227"/>
        </w:tabs>
        <w:ind w:left="227" w:hanging="227"/>
      </w:pPr>
      <w:rPr>
        <w:rFonts w:ascii="Verdana" w:hAnsi="Verdana" w:hint="default"/>
        <w:sz w:val="18"/>
        <w:szCs w:val="18"/>
      </w:rPr>
    </w:lvl>
    <w:lvl w:ilvl="1" w:tplc="95F4561A" w:tentative="1">
      <w:start w:val="1"/>
      <w:numFmt w:val="bullet"/>
      <w:lvlText w:val="o"/>
      <w:lvlJc w:val="left"/>
      <w:pPr>
        <w:tabs>
          <w:tab w:val="num" w:pos="1440"/>
        </w:tabs>
        <w:ind w:left="1440" w:hanging="360"/>
      </w:pPr>
      <w:rPr>
        <w:rFonts w:ascii="Courier New" w:hAnsi="Courier New" w:cs="Courier New" w:hint="default"/>
      </w:rPr>
    </w:lvl>
    <w:lvl w:ilvl="2" w:tplc="BD6EB794" w:tentative="1">
      <w:start w:val="1"/>
      <w:numFmt w:val="bullet"/>
      <w:lvlText w:val=""/>
      <w:lvlJc w:val="left"/>
      <w:pPr>
        <w:tabs>
          <w:tab w:val="num" w:pos="2160"/>
        </w:tabs>
        <w:ind w:left="2160" w:hanging="360"/>
      </w:pPr>
      <w:rPr>
        <w:rFonts w:ascii="Wingdings" w:hAnsi="Wingdings" w:hint="default"/>
      </w:rPr>
    </w:lvl>
    <w:lvl w:ilvl="3" w:tplc="5646267A" w:tentative="1">
      <w:start w:val="1"/>
      <w:numFmt w:val="bullet"/>
      <w:lvlText w:val=""/>
      <w:lvlJc w:val="left"/>
      <w:pPr>
        <w:tabs>
          <w:tab w:val="num" w:pos="2880"/>
        </w:tabs>
        <w:ind w:left="2880" w:hanging="360"/>
      </w:pPr>
      <w:rPr>
        <w:rFonts w:ascii="Symbol" w:hAnsi="Symbol" w:hint="default"/>
      </w:rPr>
    </w:lvl>
    <w:lvl w:ilvl="4" w:tplc="941A13B8" w:tentative="1">
      <w:start w:val="1"/>
      <w:numFmt w:val="bullet"/>
      <w:lvlText w:val="o"/>
      <w:lvlJc w:val="left"/>
      <w:pPr>
        <w:tabs>
          <w:tab w:val="num" w:pos="3600"/>
        </w:tabs>
        <w:ind w:left="3600" w:hanging="360"/>
      </w:pPr>
      <w:rPr>
        <w:rFonts w:ascii="Courier New" w:hAnsi="Courier New" w:cs="Courier New" w:hint="default"/>
      </w:rPr>
    </w:lvl>
    <w:lvl w:ilvl="5" w:tplc="EDDCBBE0" w:tentative="1">
      <w:start w:val="1"/>
      <w:numFmt w:val="bullet"/>
      <w:lvlText w:val=""/>
      <w:lvlJc w:val="left"/>
      <w:pPr>
        <w:tabs>
          <w:tab w:val="num" w:pos="4320"/>
        </w:tabs>
        <w:ind w:left="4320" w:hanging="360"/>
      </w:pPr>
      <w:rPr>
        <w:rFonts w:ascii="Wingdings" w:hAnsi="Wingdings" w:hint="default"/>
      </w:rPr>
    </w:lvl>
    <w:lvl w:ilvl="6" w:tplc="30F0BBB0" w:tentative="1">
      <w:start w:val="1"/>
      <w:numFmt w:val="bullet"/>
      <w:lvlText w:val=""/>
      <w:lvlJc w:val="left"/>
      <w:pPr>
        <w:tabs>
          <w:tab w:val="num" w:pos="5040"/>
        </w:tabs>
        <w:ind w:left="5040" w:hanging="360"/>
      </w:pPr>
      <w:rPr>
        <w:rFonts w:ascii="Symbol" w:hAnsi="Symbol" w:hint="default"/>
      </w:rPr>
    </w:lvl>
    <w:lvl w:ilvl="7" w:tplc="07A4642E" w:tentative="1">
      <w:start w:val="1"/>
      <w:numFmt w:val="bullet"/>
      <w:lvlText w:val="o"/>
      <w:lvlJc w:val="left"/>
      <w:pPr>
        <w:tabs>
          <w:tab w:val="num" w:pos="5760"/>
        </w:tabs>
        <w:ind w:left="5760" w:hanging="360"/>
      </w:pPr>
      <w:rPr>
        <w:rFonts w:ascii="Courier New" w:hAnsi="Courier New" w:cs="Courier New" w:hint="default"/>
      </w:rPr>
    </w:lvl>
    <w:lvl w:ilvl="8" w:tplc="D292B6F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15:restartNumberingAfterBreak="0">
    <w:nsid w:val="1E555FEF"/>
    <w:multiLevelType w:val="hybridMultilevel"/>
    <w:tmpl w:val="50F0923E"/>
    <w:lvl w:ilvl="0" w:tplc="DB921672">
      <w:start w:val="1"/>
      <w:numFmt w:val="bullet"/>
      <w:pStyle w:val="Lijstopsomteken2"/>
      <w:lvlText w:val="–"/>
      <w:lvlJc w:val="left"/>
      <w:pPr>
        <w:tabs>
          <w:tab w:val="num" w:pos="227"/>
        </w:tabs>
        <w:ind w:left="227" w:firstLine="0"/>
      </w:pPr>
      <w:rPr>
        <w:rFonts w:ascii="Verdana" w:hAnsi="Verdana" w:hint="default"/>
      </w:rPr>
    </w:lvl>
    <w:lvl w:ilvl="1" w:tplc="6576D37A" w:tentative="1">
      <w:start w:val="1"/>
      <w:numFmt w:val="bullet"/>
      <w:lvlText w:val="o"/>
      <w:lvlJc w:val="left"/>
      <w:pPr>
        <w:tabs>
          <w:tab w:val="num" w:pos="1440"/>
        </w:tabs>
        <w:ind w:left="1440" w:hanging="360"/>
      </w:pPr>
      <w:rPr>
        <w:rFonts w:ascii="Courier New" w:hAnsi="Courier New" w:cs="Courier New" w:hint="default"/>
      </w:rPr>
    </w:lvl>
    <w:lvl w:ilvl="2" w:tplc="662AB744" w:tentative="1">
      <w:start w:val="1"/>
      <w:numFmt w:val="bullet"/>
      <w:lvlText w:val=""/>
      <w:lvlJc w:val="left"/>
      <w:pPr>
        <w:tabs>
          <w:tab w:val="num" w:pos="2160"/>
        </w:tabs>
        <w:ind w:left="2160" w:hanging="360"/>
      </w:pPr>
      <w:rPr>
        <w:rFonts w:ascii="Wingdings" w:hAnsi="Wingdings" w:hint="default"/>
      </w:rPr>
    </w:lvl>
    <w:lvl w:ilvl="3" w:tplc="5FC22D08" w:tentative="1">
      <w:start w:val="1"/>
      <w:numFmt w:val="bullet"/>
      <w:lvlText w:val=""/>
      <w:lvlJc w:val="left"/>
      <w:pPr>
        <w:tabs>
          <w:tab w:val="num" w:pos="2880"/>
        </w:tabs>
        <w:ind w:left="2880" w:hanging="360"/>
      </w:pPr>
      <w:rPr>
        <w:rFonts w:ascii="Symbol" w:hAnsi="Symbol" w:hint="default"/>
      </w:rPr>
    </w:lvl>
    <w:lvl w:ilvl="4" w:tplc="08E6C1F4" w:tentative="1">
      <w:start w:val="1"/>
      <w:numFmt w:val="bullet"/>
      <w:lvlText w:val="o"/>
      <w:lvlJc w:val="left"/>
      <w:pPr>
        <w:tabs>
          <w:tab w:val="num" w:pos="3600"/>
        </w:tabs>
        <w:ind w:left="3600" w:hanging="360"/>
      </w:pPr>
      <w:rPr>
        <w:rFonts w:ascii="Courier New" w:hAnsi="Courier New" w:cs="Courier New" w:hint="default"/>
      </w:rPr>
    </w:lvl>
    <w:lvl w:ilvl="5" w:tplc="64FECF10" w:tentative="1">
      <w:start w:val="1"/>
      <w:numFmt w:val="bullet"/>
      <w:lvlText w:val=""/>
      <w:lvlJc w:val="left"/>
      <w:pPr>
        <w:tabs>
          <w:tab w:val="num" w:pos="4320"/>
        </w:tabs>
        <w:ind w:left="4320" w:hanging="360"/>
      </w:pPr>
      <w:rPr>
        <w:rFonts w:ascii="Wingdings" w:hAnsi="Wingdings" w:hint="default"/>
      </w:rPr>
    </w:lvl>
    <w:lvl w:ilvl="6" w:tplc="2050101A" w:tentative="1">
      <w:start w:val="1"/>
      <w:numFmt w:val="bullet"/>
      <w:lvlText w:val=""/>
      <w:lvlJc w:val="left"/>
      <w:pPr>
        <w:tabs>
          <w:tab w:val="num" w:pos="5040"/>
        </w:tabs>
        <w:ind w:left="5040" w:hanging="360"/>
      </w:pPr>
      <w:rPr>
        <w:rFonts w:ascii="Symbol" w:hAnsi="Symbol" w:hint="default"/>
      </w:rPr>
    </w:lvl>
    <w:lvl w:ilvl="7" w:tplc="06286C48" w:tentative="1">
      <w:start w:val="1"/>
      <w:numFmt w:val="bullet"/>
      <w:lvlText w:val="o"/>
      <w:lvlJc w:val="left"/>
      <w:pPr>
        <w:tabs>
          <w:tab w:val="num" w:pos="5760"/>
        </w:tabs>
        <w:ind w:left="5760" w:hanging="360"/>
      </w:pPr>
      <w:rPr>
        <w:rFonts w:ascii="Courier New" w:hAnsi="Courier New" w:cs="Courier New" w:hint="default"/>
      </w:rPr>
    </w:lvl>
    <w:lvl w:ilvl="8" w:tplc="6E90E6E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24546987"/>
    <w:multiLevelType w:val="multilevel"/>
    <w:tmpl w:val="0486E16A"/>
    <w:numStyleLink w:val="list-bolletjes"/>
  </w:abstractNum>
  <w:abstractNum w:abstractNumId="21" w15:restartNumberingAfterBreak="0">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15:restartNumberingAfterBreak="0">
    <w:nsid w:val="3CFA7AB2"/>
    <w:multiLevelType w:val="multilevel"/>
    <w:tmpl w:val="565CA006"/>
    <w:numStyleLink w:val="list-streepjes"/>
  </w:abstractNum>
  <w:abstractNum w:abstractNumId="23" w15:restartNumberingAfterBreak="0">
    <w:nsid w:val="3EE21359"/>
    <w:multiLevelType w:val="hybridMultilevel"/>
    <w:tmpl w:val="218AFB6A"/>
    <w:lvl w:ilvl="0" w:tplc="A4F85FCE">
      <w:start w:val="1"/>
      <w:numFmt w:val="decimal"/>
      <w:pStyle w:val="lijst-nummer1"/>
      <w:lvlText w:val="%1."/>
      <w:lvlJc w:val="left"/>
      <w:pPr>
        <w:tabs>
          <w:tab w:val="num" w:pos="720"/>
        </w:tabs>
        <w:ind w:left="720" w:hanging="363"/>
      </w:pPr>
      <w:rPr>
        <w:rFonts w:hint="default"/>
      </w:rPr>
    </w:lvl>
    <w:lvl w:ilvl="1" w:tplc="BC0CC698" w:tentative="1">
      <w:start w:val="1"/>
      <w:numFmt w:val="lowerLetter"/>
      <w:lvlText w:val="%2."/>
      <w:lvlJc w:val="left"/>
      <w:pPr>
        <w:tabs>
          <w:tab w:val="num" w:pos="1440"/>
        </w:tabs>
        <w:ind w:left="1440" w:hanging="360"/>
      </w:pPr>
    </w:lvl>
    <w:lvl w:ilvl="2" w:tplc="407AE058" w:tentative="1">
      <w:start w:val="1"/>
      <w:numFmt w:val="lowerRoman"/>
      <w:lvlText w:val="%3."/>
      <w:lvlJc w:val="right"/>
      <w:pPr>
        <w:tabs>
          <w:tab w:val="num" w:pos="2160"/>
        </w:tabs>
        <w:ind w:left="2160" w:hanging="180"/>
      </w:pPr>
    </w:lvl>
    <w:lvl w:ilvl="3" w:tplc="12D85744" w:tentative="1">
      <w:start w:val="1"/>
      <w:numFmt w:val="decimal"/>
      <w:lvlText w:val="%4."/>
      <w:lvlJc w:val="left"/>
      <w:pPr>
        <w:tabs>
          <w:tab w:val="num" w:pos="2880"/>
        </w:tabs>
        <w:ind w:left="2880" w:hanging="360"/>
      </w:pPr>
    </w:lvl>
    <w:lvl w:ilvl="4" w:tplc="604CAE94" w:tentative="1">
      <w:start w:val="1"/>
      <w:numFmt w:val="lowerLetter"/>
      <w:lvlText w:val="%5."/>
      <w:lvlJc w:val="left"/>
      <w:pPr>
        <w:tabs>
          <w:tab w:val="num" w:pos="3600"/>
        </w:tabs>
        <w:ind w:left="3600" w:hanging="360"/>
      </w:pPr>
    </w:lvl>
    <w:lvl w:ilvl="5" w:tplc="DDC4667A" w:tentative="1">
      <w:start w:val="1"/>
      <w:numFmt w:val="lowerRoman"/>
      <w:lvlText w:val="%6."/>
      <w:lvlJc w:val="right"/>
      <w:pPr>
        <w:tabs>
          <w:tab w:val="num" w:pos="4320"/>
        </w:tabs>
        <w:ind w:left="4320" w:hanging="180"/>
      </w:pPr>
    </w:lvl>
    <w:lvl w:ilvl="6" w:tplc="DCEA7C4C" w:tentative="1">
      <w:start w:val="1"/>
      <w:numFmt w:val="decimal"/>
      <w:lvlText w:val="%7."/>
      <w:lvlJc w:val="left"/>
      <w:pPr>
        <w:tabs>
          <w:tab w:val="num" w:pos="5040"/>
        </w:tabs>
        <w:ind w:left="5040" w:hanging="360"/>
      </w:pPr>
    </w:lvl>
    <w:lvl w:ilvl="7" w:tplc="E20EDCBC" w:tentative="1">
      <w:start w:val="1"/>
      <w:numFmt w:val="lowerLetter"/>
      <w:lvlText w:val="%8."/>
      <w:lvlJc w:val="left"/>
      <w:pPr>
        <w:tabs>
          <w:tab w:val="num" w:pos="5760"/>
        </w:tabs>
        <w:ind w:left="5760" w:hanging="360"/>
      </w:pPr>
    </w:lvl>
    <w:lvl w:ilvl="8" w:tplc="956A6D04" w:tentative="1">
      <w:start w:val="1"/>
      <w:numFmt w:val="lowerRoman"/>
      <w:lvlText w:val="%9."/>
      <w:lvlJc w:val="right"/>
      <w:pPr>
        <w:tabs>
          <w:tab w:val="num" w:pos="6480"/>
        </w:tabs>
        <w:ind w:left="6480" w:hanging="180"/>
      </w:pPr>
    </w:lvl>
  </w:abstractNum>
  <w:abstractNum w:abstractNumId="24" w15:restartNumberingAfterBreak="0">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15:restartNumberingAfterBreak="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15:restartNumberingAfterBreak="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15:restartNumberingAfterBreak="0">
    <w:nsid w:val="65A77F19"/>
    <w:multiLevelType w:val="multilevel"/>
    <w:tmpl w:val="2AECF202"/>
    <w:numStyleLink w:val="list-vinkaan"/>
  </w:abstractNum>
  <w:abstractNum w:abstractNumId="32"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15:restartNumberingAfterBreak="0">
    <w:nsid w:val="7338741E"/>
    <w:multiLevelType w:val="multilevel"/>
    <w:tmpl w:val="C340002C"/>
    <w:numStyleLink w:val="list-vinkuit"/>
  </w:abstractNum>
  <w:abstractNum w:abstractNumId="34" w15:restartNumberingAfterBreak="0">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 w:val="Aan de Voorzitter van de Tweede Kamer der Staten-Generaal_x000d_Postbus 20018 _x000d_2500 EA  DEN HAAG"/>
    <w:docVar w:name="Carma DocSys~CanReopen" w:val="1"/>
    <w:docVar w:name="Carma DocSys~XML" w:val="&lt;?xml version=&quot;1.0&quot; encoding=&quot;UTF-8&quot;?&gt;&lt;data country-code=&quot;31&quot; customer=&quot;minjus&quot; engine-version=&quot;4.4.0&quot; model=&quot;$/brief-2010.xml&quot; profile=&quot;minjus&quot; src=&quot;DWJZ/Wet/11 Behandeling TK/11 Brief TK nota nav verslag.xml&quot; target=&quot;Microsoft Word&quot; target-build=&quot;16.0.5369&quot; target-version=&quot;16.0&quot;&gt;&lt;brief id=&quot;29b0afd8178e4fe18d5d97a1e513ddad&quot; lcid=&quot;1043&quot; template=&quot;$/brief-2010.dotm&quot; version=&quot;1.0&quot;&gt;&lt;adres formatted-value=&quot;Aan de Voorzitter van de Tweede Kamer der Staten-Generaal\nPostbus 20018&amp;#160;\n2500 EA&amp;#160;&amp;#160;DEN HAAG&quot;&gt;&lt;address city=&quot;DEN HAAG&quot; country-code=&quot;31&quot; country-id=&quot;NLD&quot; housenr=&quot;&quot; omitted-country=&quot;Nederland&quot; street=&quot;Postbus 20018&quot; zipcode=&quot;2500 EA&quot;&gt;&lt;to&gt;Aan de Voorzitter van de Tweede Kamer der Staten-Generaal&lt;/to&gt;&lt;/address&gt;&lt;/adres&gt;&lt;chklogo value=&quot;0&quot;/&gt;&lt;documenttitel formatted-value=&quot;Brief - Regels aangaande een tijdelijke uitwisseling van persoonsgegevens ter identificering van de ouders die gedupee&quot;/&gt;&lt;chkcontact value=&quot;1&quot;/&gt;&lt;radtelefoon format-disabled=&quot;true&quot; formatted-value=&quot;2&quot; value=&quot;2&quot;/&gt;&lt;chkfunctie1 value=&quot;1&quot;/&gt;&lt;chkfunctie2 value=&quot;1&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aanhef formatted-value=&quot;Geachte&amp;#160;heer/mevrouw&quot; output-value=&quot;Geachte&amp;#160;heer/mevrouw,&quot; value=&quot;1&quot;/&gt;&lt;groetregel formatted-value=&quot;Met vriendelijke groet&quot; output-value=&quot;Met vriendelijke groet,&quot; value=&quot;1&quot;/&gt;&lt;rubriek formatted-value=&quot;&amp;#160;&quot; value=&quot;1&quot;/&gt;&lt;merking formatted-value=&quot;&amp;#160;&quot; value=&quot;1&quot;/&gt;&lt;lst_aantbijlagen formatted-value=&quot;Geen&quot; value=&quot;Geen&quot;/&gt;&lt;documenttype formatted-value=&quot;Uitgaand&quot; value=&quot;Uitgaand&quot;/&gt;&lt;docstatus formatted-value=&quot;Informeel concept&quot; value=&quot;Informeel concept&quot;/&gt;&lt;ds:content-includes profile=&quot;minjus&quot; xmlns:ds=&quot;http://namespaces.docsys.nl/content&quot;&gt;&lt;ds:content at=&quot;cursor&quot; bookmark=&quot;G096f51cdf9e54d6da7243b07a5c599e1&quot; id=&quot;GC348CD1A59C94FD89A54D463CC16A68A&quot; reference=&quot;cursor&quot; src=&quot;$/Bestuursdepartement/DWJZ/Wet/11 Behandeling TK/11 brief TK nota nav verslag.xml&quot;&gt;&lt;ds:template&gt;&lt;medenamens/&gt;&lt;departementen/&gt;&lt;keuzelijst1/&gt;&lt;/ds:template&gt;&lt;ds:body&gt;Hierbij bied ik u de nota naar aanleiding van het (nader) verslag inzake het bovenvermelde voorstel (alsmede een nota van wijziging) aan.&lt;/ds:body&gt;&lt;/ds:content&gt;&lt;ds:content at=&quot;cursor&quot; bookmark=&quot;G055e51b9ca774a74911a1ac1613881f3&quot; id=&quot;G6E984D606DFE480FBCBB69CAFF58F1D7&quot; reference=&quot;cursor&quot; src=&quot;$/Bestuursdepartement/DWJZ/Geintegreerde tekstblokken/Ondertekening minister of staats.xml&quot;&gt;&lt;ds:template&gt;&lt;ministerStaats/&gt;&lt;naamMinisterStaats&gt;F.M. Weerwind &lt;/naamMinisterStaats&gt;&lt;Bewindspersoon&gt;De Minister voor Rechtsbescherming,&lt;/Bewindspersoon&gt;&lt;/ds:template&gt;&lt;ds:body&gt;&lt;p/&gt;&lt;p&gt;De Minister voor Rechtsbescherming,&lt;/p&gt;&lt;p/&gt;&lt;p/&gt;&lt;p/&gt;&lt;p/&gt;&lt;p&gt;F.M. Weerwind &lt;/p&gt;&lt;/ds:body&gt;&lt;/ds:content&gt;&lt;/ds:content-includes&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Wetgeving en Juridische Zaken&lt;/p&gt;&lt;p style=&quot;afzendgegevens&quot;&gt;Sector Privaatrecht&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H. Logmans&lt;/p&gt;&lt;p style=&quot;afzendgegevens-italic&quot;&gt;Wetgevingsjurist&lt;/p&gt;&lt;p style=&quot;witregel1&quot;&gt; &lt;/p&gt;&lt;p style=&quot;afzendgegevens&quot;&gt;M  06 501 573 59&lt;/p&gt;&lt;p style=&quot;afzendgegevens&quot;&gt;h.logmans@​minjenv.nl&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gt;&lt;p style=&quot;groetregel&quot;&gt;Met vriendelijke groet,&lt;/p&gt;&lt;/td&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lt;/td&gt;&lt;td style=&quot;broodtekst&quot;/&gt;&lt;td/&gt;&lt;/tr&gt;&lt;/tbody&gt;&lt;/table&gt;&lt;p style=&quot;in-table&quot;/&gt;&lt;/body&gt;&lt;/ondertekening_content&gt;&lt;toevoegen-model formatted-value=&quot;&quot;/&gt;&lt;chkminuut/&gt;&lt;minuut formatted-value=&quot;minuut-2010.xml&quot;/&gt;&lt;ondertekenaar-item formatted-value=&quot;NIET INVULLEN&quot; value=&quot;26&quot;&gt;&lt;afzender aanhef=&quot;1&quot; country-code=&quot;31&quot; country-id=&quot;NLD&quot; groetregel=&quot;1&quot; name=&quot;NIET INVULLEN&quot; organisatie=&quot;176&quot; taal=&quot;1043&quot;&gt;&lt;taal id=&quot;1043&quot;/&gt;&lt;taal id=&quot;2057&quot;/&gt;&lt;taal id=&quot;1031&quot;/&gt;&lt;taal id=&quot;1036&quot;/&gt;&lt;taal id=&quot;1034&quot;/&gt;&lt;/afzender&gt;_x000d__x000a_&lt;/ondertekenaar-item&gt;&lt;tweedeondertekenaar-item/&gt;&lt;behandelddoor-item formatted-value=&quot;Huibert Logmans&quot; value=&quot;30&quot;&gt;&lt;afzender aanhef=&quot;1&quot; country-code=&quot;31&quot; country-id=&quot;NLD&quot; email=&quot;h.logmans@minjenv.nl&quot; groetregel=&quot;1&quot; mobiel=&quot;0650157359&quot; naam=&quot;H. Logmans&quot; name=&quot;Huibert Logmans&quot; onderdeel=&quot;Sector Privaatrecht&quot; organisatie=&quot;176&quot; taal=&quot;1043&quot;&gt;&lt;taal functie=&quot;Wetgevingsjurist&quot; id=&quot;1043&quot;/&gt;&lt;taal functie=&quot;Wetgevingsjurist&quot; id=&quot;2057&quot;/&gt;&lt;taal functie=&quot;Wetgevingsjurist&quot; id=&quot;1031&quot;/&gt;&lt;taal functie=&quot;Wetgevingsjurist&quot; id=&quot;1036&quot;/&gt;&lt;taal functie=&quot;Wetgevingsjurist&quot; id=&quot;1034&quot;/&gt;&lt;/afzender&gt;_x000d__x000a_&lt;/behandelddoor-item&gt;&lt;organisatie-item formatted-value=&quot;Directie Wetgeving en Juridische Zaken (DWJZ)&quot; value=&quot;176&quot;&gt;&lt;organisatie facebook=&quot;&quot; id=&quot;176&quot; linkedin=&quot;&quot; twitter=&quot;&quot; youtube=&quot;&quot; zoekveld=&quot;Directie Wetgeving en Juridische Zaken (DWJZ)&quot;&gt;_x000d__x000a_&lt;taal baadres=&quot;Turfmarkt 147&quot; banknaam=&quot;&quot; banknummer=&quot;&quot; baplaats=&quot;La Haya&quot; bapostcode=&quot;2511 DP&quot; bezoekadres=&quot;Bezoekadres\nTurfmarkt 147\n2511 DP La Haya\nTelefoon +31 70 370 79 11\nFax +31 70 370 75 16\nwww.rijksoverheid.nl/jenv&quot; bic=&quot;&quot; email=&quot;&quot; faxnummer=&quot;+31 70 370 75 16&quot; iban=&quot;&quot; id=&quot;1034&quot; infonummer=&quot;&quot; instructies=&quot;En su eventual contestación, por favor, indique la fecha y nuestro número de referencia. Le rogamos en cada carta trate un solo asunto.&quot; kleuren=&quot;alles&quot; koptekst=&quot;\nDirección de Legislación y Asuntos Jurídicos\n&quot; land=&quot;Países Bajos&quot; logo=&quot;RO_J&quot; naamdirectie=&quot;&quot; naamdirectoraatgeneraal=&quot;Dirección de Legislación y Asuntos Jurídicos&quot; naamgebouw=&quot;&quot; omschrijving=&quot;Dirección de Legislación y Asuntos Jurídicos&quot; paadres=&quot;20301&quot; paplaats=&quot;La Haya&quot; papostcode=&quot;2500 EH&quot; payoff=&quot;&quot; postadres=&quot;Postadres:\nPostbus 20301,\n2500 EH La Haya&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Den Haag&quot; bapostcode=&quot;2511 DP&quot; bezoekadres=&quot;Bezoekadres\nTurfmarkt 147\n2511 DP Den Haag\nTelefoon +31 70 370 79 11\nFax +31 70 370 75 16\nwww.rijksoverheid.nl/jenv&quot; bic=&quot;&quot; email=&quot;&quot; faxnummer=&quot;+31 70 370 75 16&quot; iban=&quot;&quot; id=&quot;1031&quot; infonummer=&quot;&quot; instructies=&quot;Antwortt bitte Datum und unser Zeichen angeben. Bitte pro Zuschrift nur eine Angelegenheit behandeln.&quot; kleuren=&quot;alles&quot; koptekst=&quot;\nDirektion Gesetzgebung und Rechtsangelegenheiten\n&quot; land=&quot;Niederlande&quot; logo=&quot;RO_J&quot; naamdirectie=&quot;&quot; naamdirectoraatgeneraal=&quot;Direktion Gesetzgebung und Rechtsangelegenheiten&quot; naamgebouw=&quot;&quot; omschrijving=&quot;Direktion Gesetzgebung und Rechtsangelegenheiten&quot; paadres=&quot;20301&quot; paplaats=&quot;Den Haag&quot; papostcode=&quot;2500 EH&quot; payoff=&quot;&quot; postadres=&quot;Postadres:\nPostbus 20301,\n2500 EH Den Haag&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La Haye&quot; bapostcode=&quot;2511 DP&quot; bezoekadres=&quot;Bezoekadres\nTurfmarkt 147\n2511 DP La Haye\nTelefoon +31 70 370 79 11\nFax +31 70 370 75 16\nwww.rijksoverheid.nl/jenv&quot; bic=&quot;&quot; email=&quot;&quot; faxnummer=&quot;+31 70 370 75 16&quot; iban=&quot;&quot; id=&quot;1036&quot; infonummer=&quot;&quot; instructies=&quot;Prière de mentionner dans toute correspondance la date et notre référence. Prière de ne traiter qu'une seule affaire par lettre.&quot; kleuren=&quot;alles&quot; koptekst=&quot;\nDirection de la Législation et des Affaires Juridiques\n&quot; land=&quot;Pays-Bas&quot; logo=&quot;RO_J&quot; naamdirectie=&quot;&quot; naamdirectoraatgeneraal=&quot;Direction de la Législation et des Affaires Juridiques&quot; naamgebouw=&quot;&quot; omschrijving=&quot;Direction de la Législation et des Affaires Juridiques&quot; paadres=&quot;20301&quot; paplaats=&quot;La Haye&quot; papostcode=&quot;2500 EH&quot; payoff=&quot;&quot; postadres=&quot;Postadres:\nPostbus 20301,\n2500 EH La Haye&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The Hague&quot; bapostcode=&quot;2511 DP&quot; bezoekadres=&quot;Bezoekadres\nTurfmarkt 147\n2511 DP The Hague\nTelefoon +31 70 370 79 11\nFax +31 70 370 75 16\nwww.rijksoverheid.nl/jenv&quot; bic=&quot;&quot; email=&quot;&quot; faxnummer=&quot;+31 70 370 75 16&quot; iban=&quot;&quot; id=&quot;2057&quot; infonummer=&quot;&quot; instructies=&quot;Please quote date of letter and our ref. when replying. Do not raise more than one subject per letter.&quot; kleuren=&quot;alles&quot; koptekst=&quot;\nLegislation and Legal Affairs Department\n&quot; land=&quot;The Netherlands&quot; logo=&quot;RO_J&quot; naamdirectie=&quot;&quot; naamdirectoraatgeneraal=&quot;Legislation and Legal Affairs Department&quot; naamgebouw=&quot;&quot; omschrijving=&quot;Legislation and Legal Affairs Department&quot; paadres=&quot;20301&quot; paplaats=&quot;The Hague&quot; papostcode=&quot;2500 EH&quot; payoff=&quot;&quot; postadres=&quot;Postadres:\nPostbus 20301,\n2500 EH The Hague&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Den Haag&quot; bapostcode=&quot;2511 DP&quot; bezoekadres=&quot;Bezoekadres\nTurfmarkt 147\n2511 DP Den Haag\nTelefoon 070 370 79 11\nFax 070 370 75 16\nwww.rijksoverheid.nl/jenv&quot; bic=&quot;&quot; email=&quot;&quot; faxnummer=&quot;070 370 75 16&quot; iban=&quot;&quot; id=&quot;1043&quot; infonummer=&quot;&quot; instructies=&quot;Bij beantwoording de datum en ons kenmerk vermelden. Wilt u slechts één zaak in uw brief behandelen.&quot; kleuren=&quot;alles&quot; koptekst=&quot;\nDirectie Wetgeving en Juridische Zaken\n&quot; land=&quot;Nederland&quot; logo=&quot;RO_J&quot; naamdirectie=&quot;&quot; naamdirectoraatgeneraal=&quot;Directie Wetgeving en Juridische Zaken&quot; naamgebouw=&quot;&quot; omschrijving=&quot;Directie Wetgeving en Juridische Zaken &quot; paadres=&quot;20301&quot; paplaats=&quot;Den Haag&quot; papostcode=&quot;2500 EH&quot; payoff=&quot;Voor een rechtvaardige en veilige samenleving&quot; postadres=&quot;Postadres:\nPostbus 20301,\n2500 EH Den Haag&quot; search=&quot;Directie Wetgeving en Juridische Zaken (DWJZ)&quot; telefoonnummer=&quot;070 370 79 11&quot; vrij1=&quot;&quot; vrij2=&quot;&quot; vrij3=&quot;&quot; vrij4=&quot;&quot; vrij5=&quot;&quot; vrij6=&quot;&quot; vrij7=&quot;&quot; vrij8=&quot;&quot; vrijkopje=&quot;&quot; website=&quot;www.rijksoverheid.nl/jenv&quot; zoekveld=&quot;Directie Wetgeving en Juridische Zaken (DWJZ)&quot;/&gt;_x000d__x000a_&lt;/organisatie&gt;_x000d__x000a_&lt;/organisatie-item&gt;&lt;zaak/&gt;&lt;kix/&gt;&lt;mailing-aan formatted-value=&quot;&quot;/&gt;&lt;minjuslint formatted-value=&quot;&quot;/&gt;&lt;documentsubtype formatted-value=&quot;Brief&quot;/&gt;&lt;heropend value=&quot;false&quot;/&gt;&lt;vorm value=&quot;Digitaal&quot;/&gt;&lt;ZaakLocatie/&gt;&lt;zaakkenmerk/&gt;&lt;zaaktitel/&gt;&lt;fn_geaddresseerde formatted-value=&quot;Aan de Voorzitter van de Tweede Kamer der Staten-Generaal&quot;/&gt;&lt;fn_adres formatted-value=&quot;Postbus 20018&quot;/&gt;&lt;fn_postcode/&gt;&lt;fn_plaats/&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5 16&quot; value=&quot;070 370 75 16&quot;&gt;&lt;phonenumber country-code=&quot;31&quot; number=&quot;070 370 75 16&quot;/&gt;&lt;/faxorganisatie&gt;&lt;telorganisatie formatted-value=&quot;070 370 79 11&quot; value=&quot;070 370 79 11&quot;&gt;&lt;phonenumber country-code=&quot;31&quot; number=&quot;070 370 79 11&quot;/&gt;&lt;/telorganisatie&gt;&lt;doorkiesnummer formatted-value=&quot;&quot; value=&quot;&quot;&gt;&lt;phonenumber/&gt;&lt;/doorkiesnummer&gt;&lt;mobiel formatted-value=&quot;06 501 573 59&quot; value=&quot;0650157359&quot;&gt;&lt;phonenumber country-code=&quot;31&quot; number=&quot;0650157359&quot;/&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H. Logmans&quot;/&gt;&lt;email formatted-value=&quot;h.logmans@minjenv.nl&quot;/&gt;&lt;functie formatted-value=&quot;Wetgevingsjurist&quot;/&gt;&lt;retouradres formatted-value=&quot;&amp;gt; Retouradres&amp;#160;Postbus 20301&amp;#160;2500 EH&amp;#160;&amp;#160;Den Haag&quot;/&gt;&lt;directoraat formatted-value=&quot;Directie Wetgeving en Juridische Zaken&quot; value=&quot;Directie Wetgeving en Juridische Zaken&quot;/&gt;&lt;directoraatvolg formatted-value=&quot;Directie Wetgeving en Juridische Zaken\n&quot;/&gt;&lt;directoraatnaam formatted-value=&quot;&quot; value=&quot;&quot;/&gt;&lt;directoraatnaamvolg formatted-value=&quot;&quot;/&gt;&lt;onderdeel formatted-value=&quot;Sector Privaatrecht&quot; value=&quot;Sector Privaatrecht&quot;/&gt;&lt;digionderdeel formatted-value=&quot;Sector Privaatrecht&quot; value=&quot;Sector Privaatrecht&quot;/&gt;&lt;onderdeelvolg formatted-value=&quot;Sector Privaatrecht&quot;/&gt;&lt;directieregel formatted-value=&quot;&amp;#160;\n&quot;/&gt;&lt;datum formatted-value=&quot;11 januari 2023&quot; value=&quot;2023-01-11T10:06:34&quot;/&gt;&lt;onskenmerk format-disabled=&quot;true&quot; formatted-value=&quot;4423064&quot; value=&quot;4423064&quot;/&gt;&lt;uwkenmerk formatted-value=&quot;&quot;/&gt;&lt;onderwerp format-disabled=&quot;true&quot; formatted-value=&quot;Regels aangaande een tijdelijke uitwisseling van persoonsgegevens ter identificering van de ouders die gedupee&quot; value=&quot;Regels aangaande een tijdelijke uitwisseling van persoonsgegevens ter identificering van de ouders die gedupee&quot;/&gt;&lt;bijlage formatted-value=&quot;&quot;/&gt;&lt;projectnaam/&gt;&lt;kopieaan/&gt;&lt;namensdeze/&gt;&lt;rubricering formatted-value=&quot;&quot;/&gt;&lt;rubriceringvolg formatted-value=&quot;&quot;/&gt;&lt;digijust formatted-value=&quot;0&quot; value=&quot;0&quot;/&gt;&lt;aanhefdoc formatted-value=&quot;\nGeachte&amp;#160;heer/mevrouw,\n&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autofinish value=&quot;0&quot;/&gt;&lt;std_autoprint value=&quot;0&quot;/&gt;&lt;std_showtab value=&quot;0&quot;/&gt;&lt;euslogan-txt/&gt;&lt;lsttaal/&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2E52C7"/>
    <w:rsid w:val="000129A4"/>
    <w:rsid w:val="00051604"/>
    <w:rsid w:val="00056DBE"/>
    <w:rsid w:val="000E4FC7"/>
    <w:rsid w:val="001B5B02"/>
    <w:rsid w:val="002353E3"/>
    <w:rsid w:val="002E52C7"/>
    <w:rsid w:val="0040796D"/>
    <w:rsid w:val="005B585C"/>
    <w:rsid w:val="00652887"/>
    <w:rsid w:val="00666B4A"/>
    <w:rsid w:val="00690E82"/>
    <w:rsid w:val="00794445"/>
    <w:rsid w:val="0089073C"/>
    <w:rsid w:val="008A7B34"/>
    <w:rsid w:val="009B09F2"/>
    <w:rsid w:val="00B07A5A"/>
    <w:rsid w:val="00B2078A"/>
    <w:rsid w:val="00B46C81"/>
    <w:rsid w:val="00B47316"/>
    <w:rsid w:val="00BE2508"/>
    <w:rsid w:val="00C22108"/>
    <w:rsid w:val="00CC3E4D"/>
    <w:rsid w:val="00CE1D55"/>
    <w:rsid w:val="00D2034F"/>
    <w:rsid w:val="00D87E4D"/>
    <w:rsid w:val="00DD1C86"/>
    <w:rsid w:val="00E46F34"/>
    <w:rsid w:val="00ED71D1"/>
    <w:rsid w:val="00F60DEA"/>
    <w:rsid w:val="00F75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semiHidden/>
    <w:rsid w:val="00B46C81"/>
    <w:rPr>
      <w:sz w:val="16"/>
      <w:szCs w:val="20"/>
    </w:rPr>
  </w:style>
  <w:style w:type="character" w:styleId="Voetnootmarkering">
    <w:name w:val="footnote reference"/>
    <w:basedOn w:val="Standaardalinea-lettertype"/>
    <w:semiHidden/>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ASAR\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191</ap:Words>
  <ap:Characters>1052</ap:Characters>
  <ap:DocSecurity>0</ap:DocSecurity>
  <ap:Lines>8</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1241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2008-11-03T14:08:00.0000000Z</lastPrinted>
  <dcterms:created xsi:type="dcterms:W3CDTF">2023-01-16T13:52:00.0000000Z</dcterms:created>
  <dcterms:modified xsi:type="dcterms:W3CDTF">2023-01-16T13:52:00.0000000Z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Geachte heer/mevrouw,</vt:lpwstr>
  </property>
  <property fmtid="{D5CDD505-2E9C-101B-9397-08002B2CF9AE}" pid="3" name="aanhefdoc">
    <vt:lpwstr>_x000d_Geachte heer/mevrouw,_x000d_</vt:lpwstr>
  </property>
  <property fmtid="{D5CDD505-2E9C-101B-9397-08002B2CF9AE}" pid="4" name="adres">
    <vt:lpwstr>Aan de Voorzitter van de Tweede Kamer der Staten-Generaal_x000d_Postbus 20018 _x000d_2500 EA  DEN HAAG</vt:lpwstr>
  </property>
  <property fmtid="{D5CDD505-2E9C-101B-9397-08002B2CF9AE}" pid="5" name="afdelingraised">
    <vt:lpwstr> </vt:lpwstr>
  </property>
  <property fmtid="{D5CDD505-2E9C-101B-9397-08002B2CF9AE}" pid="6" name="companydoc">
    <vt:lpwstr>companydoc</vt:lpwstr>
  </property>
  <property fmtid="{D5CDD505-2E9C-101B-9397-08002B2CF9AE}" pid="7" name="datum">
    <vt:lpwstr>11 januari 2023</vt:lpwstr>
  </property>
  <property fmtid="{D5CDD505-2E9C-101B-9397-08002B2CF9AE}" pid="8" name="directieregel">
    <vt:lpwstr> _x000d_</vt:lpwstr>
  </property>
  <property fmtid="{D5CDD505-2E9C-101B-9397-08002B2CF9AE}" pid="9" name="directoraat">
    <vt:lpwstr>Directie Wetgeving en Juridische Zaken</vt:lpwstr>
  </property>
  <property fmtid="{D5CDD505-2E9C-101B-9397-08002B2CF9AE}" pid="10" name="directoraatnaam">
    <vt:lpwstr/>
  </property>
  <property fmtid="{D5CDD505-2E9C-101B-9397-08002B2CF9AE}" pid="11" name="directoraatnaamvolg">
    <vt:lpwstr/>
  </property>
  <property fmtid="{D5CDD505-2E9C-101B-9397-08002B2CF9AE}" pid="12" name="directoraatvolg">
    <vt:lpwstr>Directie Wetgeving en Juridische Zaken_x000d_</vt:lpwstr>
  </property>
  <property fmtid="{D5CDD505-2E9C-101B-9397-08002B2CF9AE}" pid="13" name="functie">
    <vt:lpwstr>Wetgevingsjurist</vt:lpwstr>
  </property>
  <property fmtid="{D5CDD505-2E9C-101B-9397-08002B2CF9AE}" pid="14" name="groetregel">
    <vt:lpwstr>Met vriendelijke groet,</vt:lpwstr>
  </property>
  <property fmtid="{D5CDD505-2E9C-101B-9397-08002B2CF9AE}" pid="15" name="kix">
    <vt:lpwstr/>
  </property>
  <property fmtid="{D5CDD505-2E9C-101B-9397-08002B2CF9AE}" pid="16" name="LogoDenyAt_logogroot">
    <vt:lpwstr>2-</vt:lpwstr>
  </property>
  <property fmtid="{D5CDD505-2E9C-101B-9397-08002B2CF9AE}" pid="17" name="LogoDenyAt_logoklein">
    <vt:lpwstr>0-</vt:lpwstr>
  </property>
  <property fmtid="{D5CDD505-2E9C-101B-9397-08002B2CF9AE}" pid="18" name="mailing-aan">
    <vt:lpwstr/>
  </property>
  <property fmtid="{D5CDD505-2E9C-101B-9397-08002B2CF9AE}" pid="19" name="minjuslint">
    <vt:lpwstr/>
  </property>
  <property fmtid="{D5CDD505-2E9C-101B-9397-08002B2CF9AE}" pid="20" name="onderdeelvolg">
    <vt:lpwstr>Sector Privaatrecht</vt:lpwstr>
  </property>
  <property fmtid="{D5CDD505-2E9C-101B-9397-08002B2CF9AE}" pid="21" name="ondertekening">
    <vt:lpwstr/>
  </property>
  <property fmtid="{D5CDD505-2E9C-101B-9397-08002B2CF9AE}" pid="22" name="onderwerp">
    <vt:lpwstr>Regels aangaande een tijdelijke uitwisseling van persoonsgegevens ter identificering van de ouders die gedupee</vt:lpwstr>
  </property>
  <property fmtid="{D5CDD505-2E9C-101B-9397-08002B2CF9AE}" pid="23" name="onskenmerk">
    <vt:lpwstr>4423064</vt:lpwstr>
  </property>
  <property fmtid="{D5CDD505-2E9C-101B-9397-08002B2CF9AE}" pid="24" name="referentiegegevens">
    <vt:lpwstr/>
  </property>
  <property fmtid="{D5CDD505-2E9C-101B-9397-08002B2CF9AE}" pid="25" name="retouradres">
    <vt:lpwstr>&gt; Retouradres Postbus 20301 2500 EH  Den Haag</vt:lpwstr>
  </property>
  <property fmtid="{D5CDD505-2E9C-101B-9397-08002B2CF9AE}" pid="26" name="rubricering">
    <vt:lpwstr/>
  </property>
  <property fmtid="{D5CDD505-2E9C-101B-9397-08002B2CF9AE}" pid="27" name="rubriceringvolg">
    <vt:lpwstr/>
  </property>
  <property fmtid="{D5CDD505-2E9C-101B-9397-08002B2CF9AE}" pid="28" name="std_BGP-ACHTERNAAM">
    <vt:lpwstr>BGP_ACHTERNAAM</vt:lpwstr>
  </property>
  <property fmtid="{D5CDD505-2E9C-101B-9397-08002B2CF9AE}" pid="29" name="std_BGP-EMAIL-ZAAK">
    <vt:lpwstr>BGP_EMAIL_ZAAK</vt:lpwstr>
  </property>
  <property fmtid="{D5CDD505-2E9C-101B-9397-08002B2CF9AE}" pid="30" name="std_BGP-ROEPNAAM">
    <vt:lpwstr>BGP_ROEPNAAM</vt:lpwstr>
  </property>
  <property fmtid="{D5CDD505-2E9C-101B-9397-08002B2CF9AE}" pid="31" name="std_BGP-TELEFOONDOORKIES">
    <vt:lpwstr>BGP_TELEFOONDOORKIES</vt:lpwstr>
  </property>
  <property fmtid="{D5CDD505-2E9C-101B-9397-08002B2CF9AE}" pid="32" name="std_de-mentor-als-coach">
    <vt:lpwstr>de mentor als coach</vt:lpwstr>
  </property>
  <property fmtid="{D5CDD505-2E9C-101B-9397-08002B2CF9AE}" pid="33" name="std_GP-FUNCTIE">
    <vt:lpwstr>GP_FUNCTIE</vt:lpwstr>
  </property>
  <property fmtid="{D5CDD505-2E9C-101B-9397-08002B2CF9AE}" pid="34" name="std_GP-K5CALC-TAV">
    <vt:lpwstr>GP_K5CALC_TAV</vt:lpwstr>
  </property>
  <property fmtid="{D5CDD505-2E9C-101B-9397-08002B2CF9AE}" pid="35" name="std_GP-USR4">
    <vt:lpwstr>GP_USR4</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NAAM">
    <vt:lpwstr>LU_NAAM</vt:lpwstr>
  </property>
  <property fmtid="{D5CDD505-2E9C-101B-9397-08002B2CF9AE}" pid="39" name="std_LU-START-DATUM">
    <vt:lpwstr>LU_START_DATUM</vt:lpwstr>
  </property>
  <property fmtid="{D5CDD505-2E9C-101B-9397-08002B2CF9AE}" pid="40" name="std_LU-USR1">
    <vt:lpwstr>LU_USR1</vt:lpwstr>
  </property>
  <property fmtid="{D5CDD505-2E9C-101B-9397-08002B2CF9AE}" pid="41" name="std_LU-USR2">
    <vt:lpwstr>LU_USR2</vt:lpwstr>
  </property>
  <property fmtid="{D5CDD505-2E9C-101B-9397-08002B2CF9AE}" pid="42" name="std_LU-USR3">
    <vt:lpwstr>LU_USR3</vt:lpwstr>
  </property>
  <property fmtid="{D5CDD505-2E9C-101B-9397-08002B2CF9AE}" pid="43" name="std_LU-USR4">
    <vt:lpwstr>LU_USR4</vt:lpwstr>
  </property>
  <property fmtid="{D5CDD505-2E9C-101B-9397-08002B2CF9AE}" pid="44" name="std_LU-USR5">
    <vt:lpwstr>LU_USR5</vt:lpwstr>
  </property>
  <property fmtid="{D5CDD505-2E9C-101B-9397-08002B2CF9AE}" pid="45" name="std_OC-NAAM">
    <vt:lpwstr>OC_NAAM</vt:lpwstr>
  </property>
  <property fmtid="{D5CDD505-2E9C-101B-9397-08002B2CF9AE}" pid="46" name="std_OU-STARTDATUM">
    <vt:lpwstr>OU_STARTDATUM</vt:lpwstr>
  </property>
  <property fmtid="{D5CDD505-2E9C-101B-9397-08002B2CF9AE}" pid="47" name="std_OU-USR1">
    <vt:lpwstr>OU_USR1</vt:lpwstr>
  </property>
  <property fmtid="{D5CDD505-2E9C-101B-9397-08002B2CF9AE}" pid="48" name="std_OU-USR2">
    <vt:lpwstr>OU_USR2</vt:lpwstr>
  </property>
  <property fmtid="{D5CDD505-2E9C-101B-9397-08002B2CF9AE}" pid="49" name="std_OU-USR3">
    <vt:lpwstr>OU_USR3</vt:lpwstr>
  </property>
  <property fmtid="{D5CDD505-2E9C-101B-9397-08002B2CF9AE}" pid="50" name="std_OU-USR4">
    <vt:lpwstr>OU_USR4</vt:lpwstr>
  </property>
  <property fmtid="{D5CDD505-2E9C-101B-9397-08002B2CF9AE}" pid="51" name="std_OU-USR5">
    <vt:lpwstr>OU_USR5</vt:lpwstr>
  </property>
  <property fmtid="{D5CDD505-2E9C-101B-9397-08002B2CF9AE}" pid="52" name="std_OU-USR6">
    <vt:lpwstr>OU_USR6</vt:lpwstr>
  </property>
  <property fmtid="{D5CDD505-2E9C-101B-9397-08002B2CF9AE}" pid="53" name="std_OU-USR9">
    <vt:lpwstr>OU_USR9</vt:lpwstr>
  </property>
  <property fmtid="{D5CDD505-2E9C-101B-9397-08002B2CF9AE}" pid="54" name="std_OULO-NAAM1">
    <vt:lpwstr>OULO_NAAM1</vt:lpwstr>
  </property>
  <property fmtid="{D5CDD505-2E9C-101B-9397-08002B2CF9AE}" pid="55" name="std_OULO-NAAM2">
    <vt:lpwstr>OULO_NAAM2</vt:lpwstr>
  </property>
  <property fmtid="{D5CDD505-2E9C-101B-9397-08002B2CF9AE}" pid="56" name="std_OULO-TELEFOONNR">
    <vt:lpwstr>OULO_TELEFOONNR</vt:lpwstr>
  </property>
  <property fmtid="{D5CDD505-2E9C-101B-9397-08002B2CF9AE}" pid="57" name="std_OULO-VESTADRES">
    <vt:lpwstr>OULO_VESTADRES</vt:lpwstr>
  </property>
  <property fmtid="{D5CDD505-2E9C-101B-9397-08002B2CF9AE}" pid="58" name="std_OULO-VESTPLAATS">
    <vt:lpwstr>OULO_VESTPLAATS</vt:lpwstr>
  </property>
  <property fmtid="{D5CDD505-2E9C-101B-9397-08002B2CF9AE}" pid="59" name="taal">
    <vt:lpwstr>taal</vt:lpwstr>
  </property>
  <property fmtid="{D5CDD505-2E9C-101B-9397-08002B2CF9AE}" pid="60" name="woordmerk">
    <vt:lpwstr/>
  </property>
  <property fmtid="{D5CDD505-2E9C-101B-9397-08002B2CF9AE}" pid="61" name="_datum">
    <vt:lpwstr>Datum</vt:lpwstr>
  </property>
  <property fmtid="{D5CDD505-2E9C-101B-9397-08002B2CF9AE}" pid="62" name="_onderwerp">
    <vt:lpwstr>Onderwerp</vt:lpwstr>
  </property>
  <property fmtid="{D5CDD505-2E9C-101B-9397-08002B2CF9AE}" pid="63" name="_onskenmerk">
    <vt:lpwstr>Ons kenmerk_x000d_</vt:lpwstr>
  </property>
  <property fmtid="{D5CDD505-2E9C-101B-9397-08002B2CF9AE}" pid="64" name="_pagina">
    <vt:lpwstr>Pagina</vt:lpwstr>
  </property>
  <property fmtid="{D5CDD505-2E9C-101B-9397-08002B2CF9AE}" pid="65" name="_retouradres">
    <vt:lpwstr>&gt; Retouradres</vt:lpwstr>
  </property>
  <property fmtid="{D5CDD505-2E9C-101B-9397-08002B2CF9AE}" pid="66" name="_van">
    <vt:lpwstr>van</vt:lpwstr>
  </property>
</Properties>
</file>