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57E35" w:rsidTr="00D9561B" w14:paraId="2E65EA21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F21C96" w14:paraId="5DE05153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F21C96" w14:paraId="019CCBAD" w14:textId="77777777">
            <w:r>
              <w:t>Postbus 20018</w:t>
            </w:r>
          </w:p>
          <w:p w:rsidR="008E3932" w:rsidP="00D9561B" w:rsidRDefault="00F21C96" w14:paraId="773E5C40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157E35" w:rsidTr="00F21C96" w14:paraId="235A2563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F21C96" w14:paraId="16D3C224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71" w:type="dxa"/>
          </w:tcPr>
          <w:p w:rsidRPr="00434042" w:rsidR="0005404B" w:rsidP="00FF66F9" w:rsidRDefault="001A5CD9" w14:paraId="54CBA3DD" w14:textId="4D62A6CA">
            <w:pPr>
              <w:rPr>
                <w:lang w:eastAsia="en-US"/>
              </w:rPr>
            </w:pPr>
            <w:r>
              <w:rPr>
                <w:lang w:eastAsia="en-US"/>
              </w:rPr>
              <w:t>22 november 2022</w:t>
            </w:r>
          </w:p>
        </w:tc>
      </w:tr>
      <w:tr w:rsidR="00F21C96" w:rsidTr="00F21C96" w14:paraId="26606CDE" w14:textId="77777777">
        <w:trPr>
          <w:trHeight w:val="368"/>
        </w:trPr>
        <w:tc>
          <w:tcPr>
            <w:tcW w:w="929" w:type="dxa"/>
          </w:tcPr>
          <w:p w:rsidR="00F21C96" w:rsidP="00F21C96" w:rsidRDefault="00F21C96" w14:paraId="5459011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71" w:type="dxa"/>
          </w:tcPr>
          <w:p w:rsidR="00F21C96" w:rsidP="00F21C96" w:rsidRDefault="00F21C96" w14:paraId="758C6736" w14:textId="37D6BF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</w:t>
            </w:r>
            <w:r w:rsidRPr="00661C0E">
              <w:rPr>
                <w:lang w:eastAsia="en-US"/>
              </w:rPr>
              <w:t>vragen vaste commissie voor Onderwijs, Cultuur en Wetenschap over de brief inzake de Monitor beleidsmaatregelen hoger onderwijs 202</w:t>
            </w:r>
            <w:r>
              <w:rPr>
                <w:lang w:eastAsia="en-US"/>
              </w:rPr>
              <w:t>1</w:t>
            </w:r>
            <w:r w:rsidRPr="00661C0E">
              <w:rPr>
                <w:lang w:eastAsia="en-US"/>
              </w:rPr>
              <w:t>-20</w:t>
            </w:r>
            <w:r>
              <w:rPr>
                <w:lang w:eastAsia="en-US"/>
              </w:rPr>
              <w:t>22 en het rapport Monitor Medezeggenschap</w:t>
            </w:r>
          </w:p>
        </w:tc>
      </w:tr>
    </w:tbl>
    <w:p w:rsidR="00157E35" w:rsidRDefault="001C2C36" w14:paraId="5C3D4A00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A41F75" w:rsidR="00157E35" w:rsidTr="00A421A1" w14:paraId="76E97CB1" w14:textId="77777777">
        <w:tc>
          <w:tcPr>
            <w:tcW w:w="2160" w:type="dxa"/>
          </w:tcPr>
          <w:p w:rsidRPr="00F53C9D" w:rsidR="006205C0" w:rsidP="00686AED" w:rsidRDefault="00F21C96" w14:paraId="364CDB89" w14:textId="77777777">
            <w:pPr>
              <w:pStyle w:val="Colofonkop"/>
              <w:framePr w:hSpace="0" w:wrap="auto" w:hAnchor="text" w:vAnchor="margin" w:xAlign="left" w:yAlign="inline"/>
            </w:pPr>
            <w:r>
              <w:t>Hoger Onderwijs en Studiefinanciering</w:t>
            </w:r>
          </w:p>
          <w:p w:rsidR="006205C0" w:rsidP="00A421A1" w:rsidRDefault="00F21C96" w14:paraId="3D8EE213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F21C96" w14:paraId="2D83BB6F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F21C96" w14:paraId="31BA6492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F21C96" w14:paraId="56B1074F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0038A4" w:rsidR="006205C0" w:rsidP="000038A4" w:rsidRDefault="00F21C96" w14:paraId="53C991C1" w14:textId="661E481C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Pr="00A41F75" w:rsidR="00157E35" w:rsidTr="00A421A1" w14:paraId="14CBB83E" w14:textId="77777777">
        <w:trPr>
          <w:trHeight w:val="200" w:hRule="exact"/>
        </w:trPr>
        <w:tc>
          <w:tcPr>
            <w:tcW w:w="2160" w:type="dxa"/>
          </w:tcPr>
          <w:p w:rsidRPr="00A41F75" w:rsidR="006205C0" w:rsidP="00A421A1" w:rsidRDefault="006205C0" w14:paraId="76617B7F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57E35" w:rsidTr="00A421A1" w14:paraId="2BF2F4A0" w14:textId="77777777">
        <w:trPr>
          <w:trHeight w:val="450"/>
        </w:trPr>
        <w:tc>
          <w:tcPr>
            <w:tcW w:w="2160" w:type="dxa"/>
          </w:tcPr>
          <w:p w:rsidR="00F51A76" w:rsidP="00A421A1" w:rsidRDefault="00F21C96" w14:paraId="6667D4CC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F21C96" w14:paraId="385B91BE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34401574</w:t>
            </w:r>
          </w:p>
        </w:tc>
      </w:tr>
      <w:tr w:rsidR="00157E35" w:rsidTr="00A421A1" w14:paraId="5A40E480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F21C96" w14:paraId="229F665C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F21C96" w14:paraId="58268ECB" w14:textId="0DF14381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 oktober 2022</w:t>
            </w:r>
          </w:p>
        </w:tc>
      </w:tr>
      <w:tr w:rsidR="00157E35" w:rsidTr="00A421A1" w14:paraId="5219FDA9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F21C96" w14:paraId="068AEBC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F21C96" w14:paraId="1A83ECA4" w14:textId="32B7F1B2">
            <w:pPr>
              <w:spacing w:after="90" w:line="180" w:lineRule="exact"/>
              <w:rPr>
                <w:sz w:val="13"/>
              </w:rPr>
            </w:pPr>
            <w:r w:rsidRPr="00F21C96">
              <w:rPr>
                <w:sz w:val="13"/>
              </w:rPr>
              <w:t>2022D39878</w:t>
            </w:r>
          </w:p>
        </w:tc>
      </w:tr>
      <w:tr w:rsidR="00157E35" w:rsidTr="00A421A1" w14:paraId="0225AC47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F21C96" w14:paraId="4A250B12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F21C96" w14:paraId="0A2680BE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7A4EDC8E" w14:textId="77777777"/>
    <w:p w:rsidR="00F21C96" w:rsidP="00F21C96" w:rsidRDefault="00F21C96" w14:paraId="375CD863" w14:textId="77777777"/>
    <w:p w:rsidR="00F21C96" w:rsidP="00F21C96" w:rsidRDefault="00F21C96" w14:paraId="58A6F50A" w14:textId="56D16FD2">
      <w:r>
        <w:t xml:space="preserve">Hierbij stuur ik u </w:t>
      </w:r>
      <w:r w:rsidRPr="00AA1529">
        <w:t>de antwoorden op de vragen</w:t>
      </w:r>
      <w:r>
        <w:t xml:space="preserve"> van de commissie over mijn brief van 22 augustus 2022 inzake de Monitor beleidsmaatregelen hoger onderwijs 2021-2022 en mijn brief van 5 september 2022 inzake de Monitor Medezeggenschap Hoger Onderwijs 2021-2022.</w:t>
      </w:r>
    </w:p>
    <w:p w:rsidR="00930C09" w:rsidP="00CA35E4" w:rsidRDefault="00930C09" w14:paraId="49107542" w14:textId="7C75D7E4"/>
    <w:p w:rsidR="00F21C96" w:rsidP="00CA35E4" w:rsidRDefault="00F21C96" w14:paraId="4FE83971" w14:textId="77777777"/>
    <w:p w:rsidR="005768E4" w:rsidP="00CA35E4" w:rsidRDefault="00F21C96" w14:paraId="176F451D" w14:textId="77777777">
      <w:r>
        <w:t>De minister van Onderwijs, Cultuur en Wetenschap,</w:t>
      </w:r>
    </w:p>
    <w:p w:rsidR="000F521E" w:rsidP="003A7160" w:rsidRDefault="000F521E" w14:paraId="22BB1EBD" w14:textId="77777777"/>
    <w:p w:rsidR="000F521E" w:rsidP="003A7160" w:rsidRDefault="000F521E" w14:paraId="7F96EAC9" w14:textId="77777777"/>
    <w:p w:rsidR="000F521E" w:rsidP="003A7160" w:rsidRDefault="000F521E" w14:paraId="5BBA0EB7" w14:textId="77777777"/>
    <w:p w:rsidR="000F521E" w:rsidP="003A7160" w:rsidRDefault="000F521E" w14:paraId="0BD35953" w14:textId="77777777"/>
    <w:p w:rsidR="000F521E" w:rsidP="003A7160" w:rsidRDefault="00F21C96" w14:paraId="46168CA2" w14:textId="77777777">
      <w:pPr>
        <w:pStyle w:val="standaard-tekst"/>
      </w:pPr>
      <w:r>
        <w:t>Robbert Dijkgraaf</w:t>
      </w:r>
    </w:p>
    <w:p w:rsidR="00F01557" w:rsidP="003A7160" w:rsidRDefault="00F01557" w14:paraId="6A1E07A1" w14:textId="77777777"/>
    <w:p w:rsidR="00F01557" w:rsidP="003A7160" w:rsidRDefault="00F01557" w14:paraId="1D179118" w14:textId="77777777"/>
    <w:p w:rsidR="00184B30" w:rsidP="00A60B58" w:rsidRDefault="00184B30" w14:paraId="2C2604E3" w14:textId="77777777"/>
    <w:p w:rsidR="00184B30" w:rsidP="00A60B58" w:rsidRDefault="00184B30" w14:paraId="499630A9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1660" w14:textId="77777777" w:rsidR="00AB1394" w:rsidRDefault="00F21C96">
      <w:pPr>
        <w:spacing w:line="240" w:lineRule="auto"/>
      </w:pPr>
      <w:r>
        <w:separator/>
      </w:r>
    </w:p>
  </w:endnote>
  <w:endnote w:type="continuationSeparator" w:id="0">
    <w:p w14:paraId="21B9891D" w14:textId="77777777" w:rsidR="00AB1394" w:rsidRDefault="00F21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4462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80E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57E35" w14:paraId="14BDE867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7AF36D49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67B48E24" w14:textId="77777777" w:rsidR="002F71BB" w:rsidRPr="004C7E1D" w:rsidRDefault="00F21C96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54896B6B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57E35" w14:paraId="7AC12792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11FAE46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376D64CF" w14:textId="59AA1A6E" w:rsidR="00D17084" w:rsidRPr="004C7E1D" w:rsidRDefault="00F21C96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A5CD9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5F18178E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A614" w14:textId="77777777" w:rsidR="00AB1394" w:rsidRDefault="00F21C96">
      <w:pPr>
        <w:spacing w:line="240" w:lineRule="auto"/>
      </w:pPr>
      <w:r>
        <w:separator/>
      </w:r>
    </w:p>
  </w:footnote>
  <w:footnote w:type="continuationSeparator" w:id="0">
    <w:p w14:paraId="6BDB1C14" w14:textId="77777777" w:rsidR="00AB1394" w:rsidRDefault="00F21C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E20B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57E35" w14:paraId="042A964F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48F5437B" w14:textId="77777777" w:rsidR="00527BD4" w:rsidRPr="00275984" w:rsidRDefault="00527BD4" w:rsidP="00BF4427">
          <w:pPr>
            <w:pStyle w:val="Huisstijl-Rubricering"/>
          </w:pPr>
        </w:p>
      </w:tc>
    </w:tr>
  </w:tbl>
  <w:p w14:paraId="70D51942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57E35" w14:paraId="656A806D" w14:textId="77777777" w:rsidTr="003B528D">
      <w:tc>
        <w:tcPr>
          <w:tcW w:w="2160" w:type="dxa"/>
          <w:shd w:val="clear" w:color="auto" w:fill="auto"/>
        </w:tcPr>
        <w:p w14:paraId="3A36DA89" w14:textId="77777777" w:rsidR="002F71BB" w:rsidRPr="000407BB" w:rsidRDefault="00F21C96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157E35" w14:paraId="0C76BA5A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41CDBA74" w14:textId="77777777" w:rsidR="00E35CF4" w:rsidRPr="005D283A" w:rsidRDefault="00F21C96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34401574</w:t>
          </w:r>
        </w:p>
      </w:tc>
    </w:tr>
  </w:tbl>
  <w:p w14:paraId="41D7C9BD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57E35" w14:paraId="5285EB5A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676C70E8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6346B7E" w14:textId="77777777" w:rsidR="00704845" w:rsidRDefault="00F21C96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48E00B36" wp14:editId="561AE87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367986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0C9A3C" w14:textId="77777777" w:rsidR="00483ECA" w:rsidRDefault="00483ECA" w:rsidP="00D037A9"/>
      </w:tc>
    </w:tr>
  </w:tbl>
  <w:p w14:paraId="76A2C9B0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57E35" w14:paraId="19CF7F1B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5E2057A7" w14:textId="77777777" w:rsidR="00527BD4" w:rsidRPr="00963440" w:rsidRDefault="00F21C96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57E35" w14:paraId="251D5AB3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484BF5B1" w14:textId="77777777" w:rsidR="00093ABC" w:rsidRPr="00963440" w:rsidRDefault="00093ABC" w:rsidP="00963440"/>
      </w:tc>
    </w:tr>
    <w:tr w:rsidR="00157E35" w14:paraId="4CD1D38B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722D3EDF" w14:textId="77777777" w:rsidR="00A604D3" w:rsidRPr="00963440" w:rsidRDefault="00A604D3" w:rsidP="00963440"/>
      </w:tc>
    </w:tr>
    <w:tr w:rsidR="00157E35" w14:paraId="1BE09F3A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28AD4FF1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13494346" w14:textId="77777777" w:rsidR="006F273B" w:rsidRDefault="006F273B" w:rsidP="00BC4AE3">
    <w:pPr>
      <w:pStyle w:val="Koptekst"/>
    </w:pPr>
  </w:p>
  <w:p w14:paraId="7CA687AD" w14:textId="77777777" w:rsidR="00153BD0" w:rsidRDefault="00153BD0" w:rsidP="00BC4AE3">
    <w:pPr>
      <w:pStyle w:val="Koptekst"/>
    </w:pPr>
  </w:p>
  <w:p w14:paraId="1BB00158" w14:textId="77777777" w:rsidR="0044605E" w:rsidRDefault="0044605E" w:rsidP="00BC4AE3">
    <w:pPr>
      <w:pStyle w:val="Koptekst"/>
    </w:pPr>
  </w:p>
  <w:p w14:paraId="4A304C6F" w14:textId="77777777" w:rsidR="0044605E" w:rsidRDefault="0044605E" w:rsidP="00BC4AE3">
    <w:pPr>
      <w:pStyle w:val="Koptekst"/>
    </w:pPr>
  </w:p>
  <w:p w14:paraId="39F11265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8390B9A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2583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63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8D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8B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E2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89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AC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14E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35AEAEA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6FC0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4A1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87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EB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62C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E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E2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36C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38A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57E35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5CD9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65639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75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1394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1B86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1C96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4BF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E776F"/>
  <w15:docId w15:val="{F0B42222-0BAB-4137-9A2A-75CF6B66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131</ap:Words>
  <ap:Characters>724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2022-11-22T16:24:00.0000000Z</dcterms:created>
  <dcterms:modified xsi:type="dcterms:W3CDTF">2022-11-22T16:24:00.0000000Z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O218VEL</vt:lpwstr>
  </property>
  <property fmtid="{D5CDD505-2E9C-101B-9397-08002B2CF9AE}" pid="3" name="Author">
    <vt:lpwstr>O218VEL</vt:lpwstr>
  </property>
  <property fmtid="{D5CDD505-2E9C-101B-9397-08002B2CF9AE}" pid="4" name="cs_objectid">
    <vt:lpwstr>34401574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....MBM</vt:lpwstr>
  </property>
  <property fmtid="{D5CDD505-2E9C-101B-9397-08002B2CF9AE}" pid="9" name="ocw_directie">
    <vt:lpwstr>HO&amp;S/A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O218VEL</vt:lpwstr>
  </property>
</Properties>
</file>