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E538D3" w:rsidTr="00D9561B" w14:paraId="3E610B97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2762AF" w14:paraId="125A5A1C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2762AF" w14:paraId="2F3FA30A" w14:textId="77777777">
            <w:r>
              <w:t>Postbus 20018</w:t>
            </w:r>
          </w:p>
          <w:p w:rsidR="008E3932" w:rsidP="00D9561B" w:rsidRDefault="002762AF" w14:paraId="375E7952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E538D3" w:rsidTr="00FF66F9" w14:paraId="0424FB78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2762AF" w14:paraId="2C0680AA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EF7F7D" w:rsidR="0005404B" w:rsidP="00FF66F9" w:rsidRDefault="00EF7F7D" w14:paraId="1082C750" w14:textId="74B637D0">
            <w:pPr>
              <w:rPr>
                <w:lang w:eastAsia="en-US"/>
              </w:rPr>
            </w:pPr>
            <w:r>
              <w:rPr>
                <w:lang w:eastAsia="en-US"/>
              </w:rPr>
              <w:t>21 november 2022</w:t>
            </w:r>
          </w:p>
        </w:tc>
      </w:tr>
      <w:tr w:rsidR="00E538D3" w:rsidTr="00FF66F9" w14:paraId="16DBA518" w14:textId="77777777">
        <w:trPr>
          <w:trHeight w:val="368"/>
        </w:trPr>
        <w:tc>
          <w:tcPr>
            <w:tcW w:w="929" w:type="dxa"/>
          </w:tcPr>
          <w:p w:rsidR="0005404B" w:rsidP="00FF66F9" w:rsidRDefault="002762AF" w14:paraId="19CFCEF0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2762AF" w14:paraId="54428455" w14:textId="1DECBC67">
            <w:pPr>
              <w:rPr>
                <w:lang w:eastAsia="en-US"/>
              </w:rPr>
            </w:pPr>
            <w:r>
              <w:rPr>
                <w:lang w:eastAsia="en-US"/>
              </w:rPr>
              <w:t>Aanbiedingsbrief 'Schriftelijk overleg COVID-19 onderwijs en kinderopvang en publicatie documenten inzake COVID-19 n.a.v. WOO-verzoek en het WRR-rapport Coronascenario</w:t>
            </w:r>
            <w:r w:rsidR="00FE4D42">
              <w:rPr>
                <w:lang w:eastAsia="en-US"/>
              </w:rPr>
              <w:t>’</w:t>
            </w:r>
            <w:r>
              <w:rPr>
                <w:lang w:eastAsia="en-US"/>
              </w:rPr>
              <w:t>s doordacht</w:t>
            </w:r>
            <w:r w:rsidR="00FE4D42">
              <w:rPr>
                <w:lang w:eastAsia="en-US"/>
              </w:rPr>
              <w:t>’</w:t>
            </w:r>
          </w:p>
        </w:tc>
      </w:tr>
    </w:tbl>
    <w:p w:rsidR="00E538D3" w:rsidRDefault="001568CD" w14:paraId="035958FF" w14:textId="1BD85A0B">
      <w:r>
        <w:t>Hierbij zenden wij u de antwoorden op de vragen van de commissie Onderwijs, Cultuur en Wetenschap bij het schriftelijk overleg inzake de Kamerbrieven ‘</w:t>
      </w:r>
      <w:r w:rsidR="00BF0425">
        <w:t xml:space="preserve">Sectorplannen </w:t>
      </w:r>
      <w:r>
        <w:t>COVID-19 onderwijs en kinderopvang</w:t>
      </w:r>
      <w:r w:rsidR="00BF0425">
        <w:t>’</w:t>
      </w:r>
      <w:r>
        <w:t xml:space="preserve"> </w:t>
      </w:r>
      <w:r w:rsidR="00BF0425">
        <w:t xml:space="preserve">(Kamerstukken 36 106, nr. 9) d.d. 4 juli 2022 </w:t>
      </w:r>
      <w:r>
        <w:t xml:space="preserve">en </w:t>
      </w:r>
      <w:r w:rsidR="00BF0425">
        <w:t>‘P</w:t>
      </w:r>
      <w:r>
        <w:t xml:space="preserve">ublicatie documenten inzake COVID-19 </w:t>
      </w:r>
      <w:r w:rsidR="00BF0425">
        <w:t xml:space="preserve">binnen het onderwijs </w:t>
      </w:r>
      <w:r>
        <w:t>n.a.v. WOO-verzoek</w:t>
      </w:r>
      <w:r w:rsidR="00BF0425">
        <w:t>’</w:t>
      </w:r>
      <w:r>
        <w:t xml:space="preserve"> (Kamerstukken 31 293, nr. 638) d.d. 6 juli 2022 en het WRR-rapport ‘Coronascenario’s doordacht: handreiking voor noodzakelijke keuzes’ (Parlisnr. 2022Z16186).</w:t>
      </w:r>
      <w:r w:rsidR="00BF0425">
        <w:t xml:space="preserve"> 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38D3" w:rsidTr="00A421A1" w14:paraId="45A2B559" w14:textId="77777777">
        <w:tc>
          <w:tcPr>
            <w:tcW w:w="2160" w:type="dxa"/>
          </w:tcPr>
          <w:p w:rsidRPr="00F53C9D" w:rsidR="006205C0" w:rsidP="00686AED" w:rsidRDefault="002762AF" w14:paraId="15B7E8DC" w14:textId="77777777">
            <w:pPr>
              <w:pStyle w:val="Colofonkop"/>
              <w:framePr w:hSpace="0" w:wrap="auto" w:hAnchor="text" w:vAnchor="margin" w:xAlign="left" w:yAlign="inline"/>
            </w:pPr>
            <w:r>
              <w:t>Voortgezet Onderwijs</w:t>
            </w:r>
          </w:p>
          <w:p w:rsidR="006205C0" w:rsidP="00A421A1" w:rsidRDefault="002762AF" w14:paraId="4B6CF891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2762AF" w14:paraId="2E88B8CE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2762AF" w14:paraId="4E26806A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2762AF" w14:paraId="36194A96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2762AF" w14:paraId="034F1B70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 w14:paraId="57DFF40F" w14:textId="32828285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E538D3" w:rsidTr="00A421A1" w14:paraId="2B68F591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0E13DF44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E538D3" w:rsidTr="00A421A1" w14:paraId="4FFBD681" w14:textId="77777777">
        <w:trPr>
          <w:trHeight w:val="450"/>
        </w:trPr>
        <w:tc>
          <w:tcPr>
            <w:tcW w:w="2160" w:type="dxa"/>
          </w:tcPr>
          <w:p w:rsidR="00F51A76" w:rsidP="00A421A1" w:rsidRDefault="002762AF" w14:paraId="74A1888D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382C42" w14:paraId="740070FF" w14:textId="5991ED9F">
            <w:pPr>
              <w:spacing w:line="180" w:lineRule="exact"/>
              <w:rPr>
                <w:sz w:val="13"/>
                <w:szCs w:val="13"/>
              </w:rPr>
            </w:pPr>
            <w:r w:rsidRPr="00382C42">
              <w:rPr>
                <w:sz w:val="13"/>
                <w:szCs w:val="13"/>
              </w:rPr>
              <w:t>34683101</w:t>
            </w:r>
          </w:p>
        </w:tc>
      </w:tr>
      <w:tr w:rsidR="00E538D3" w:rsidTr="00D130C0" w14:paraId="217F3A64" w14:textId="77777777">
        <w:trPr>
          <w:trHeight w:val="113"/>
        </w:trPr>
        <w:tc>
          <w:tcPr>
            <w:tcW w:w="2160" w:type="dxa"/>
          </w:tcPr>
          <w:p w:rsidRPr="00C5333A" w:rsidR="006205C0" w:rsidP="00D36088" w:rsidRDefault="002762AF" w14:paraId="0B60F40C" w14:textId="77777777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</w:tc>
      </w:tr>
      <w:tr w:rsidR="00E538D3" w:rsidTr="00D130C0" w14:paraId="13912EFD" w14:textId="77777777">
        <w:trPr>
          <w:trHeight w:val="113"/>
        </w:trPr>
        <w:tc>
          <w:tcPr>
            <w:tcW w:w="2160" w:type="dxa"/>
          </w:tcPr>
          <w:p w:rsidRPr="00D74F66" w:rsidR="006205C0" w:rsidP="00A421A1" w:rsidRDefault="002762AF" w14:paraId="28EFD37D" w14:textId="77777777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</w:tbl>
    <w:p w:rsidR="00215356" w:rsidRDefault="00215356" w14:paraId="43C46BD0" w14:textId="083A808F"/>
    <w:p w:rsidR="00EF391E" w:rsidRDefault="00EF391E" w14:paraId="4762A386" w14:textId="77777777"/>
    <w:p w:rsidR="00820DDA" w:rsidP="00CA35E4" w:rsidRDefault="002762AF" w14:paraId="781BF1BE" w14:textId="77777777">
      <w:r>
        <w:t>De minister van Onderwijs, Cultuur en Wetenschap,</w:t>
      </w:r>
    </w:p>
    <w:p w:rsidR="000F521E" w:rsidP="003A7160" w:rsidRDefault="000F521E" w14:paraId="63160E64" w14:textId="77777777"/>
    <w:p w:rsidR="000F521E" w:rsidP="003A7160" w:rsidRDefault="000F521E" w14:paraId="603302A5" w14:textId="77777777"/>
    <w:p w:rsidR="000F521E" w:rsidP="003A7160" w:rsidRDefault="000F521E" w14:paraId="1FF9587F" w14:textId="77777777"/>
    <w:p w:rsidR="000F521E" w:rsidP="003A7160" w:rsidRDefault="000F521E" w14:paraId="3BC4D0D6" w14:textId="77777777"/>
    <w:p w:rsidR="000F521E" w:rsidP="003A7160" w:rsidRDefault="002762AF" w14:paraId="088C6D46" w14:textId="77777777">
      <w:pPr>
        <w:pStyle w:val="standaard-tekst"/>
      </w:pPr>
      <w:r>
        <w:t>Robbert Dijkgraaf</w:t>
      </w:r>
    </w:p>
    <w:p w:rsidR="00F01557" w:rsidP="003A7160" w:rsidRDefault="00F01557" w14:paraId="0E48CD81" w14:textId="77777777"/>
    <w:p w:rsidR="00F01557" w:rsidP="003A7160" w:rsidRDefault="00F01557" w14:paraId="1A0094C0" w14:textId="77777777"/>
    <w:p w:rsidR="00E538D3" w:rsidRDefault="002762AF" w14:paraId="235736C9" w14:textId="77777777">
      <w:r>
        <w:t>De minister voor Primair en Voortgezet Onderwijs,</w:t>
      </w:r>
    </w:p>
    <w:p w:rsidR="00983DB3" w:rsidP="003A7160" w:rsidRDefault="00983DB3" w14:paraId="63DD76DD" w14:textId="77777777"/>
    <w:p w:rsidR="00983DB3" w:rsidP="003A7160" w:rsidRDefault="00983DB3" w14:paraId="4225DED1" w14:textId="77777777"/>
    <w:p w:rsidR="00983DB3" w:rsidP="003A7160" w:rsidRDefault="00983DB3" w14:paraId="41E1CC4C" w14:textId="77777777"/>
    <w:p w:rsidR="00983DB3" w:rsidP="003A7160" w:rsidRDefault="00983DB3" w14:paraId="0E674752" w14:textId="77777777"/>
    <w:p w:rsidR="00983DB3" w:rsidP="003A7160" w:rsidRDefault="002762AF" w14:paraId="2B27C1BF" w14:textId="77777777">
      <w:r>
        <w:t>Dennis Wiersma</w:t>
      </w:r>
    </w:p>
    <w:p w:rsidR="002F1B8A" w:rsidP="003A7160" w:rsidRDefault="002F1B8A" w14:paraId="2F4095A1" w14:textId="77777777"/>
    <w:p w:rsidR="002F1B8A" w:rsidP="003A7160" w:rsidRDefault="002F1B8A" w14:paraId="5BB901C7" w14:textId="77777777"/>
    <w:p w:rsidR="00820DDA" w:rsidP="00215964" w:rsidRDefault="001568CD" w14:paraId="4FB98F19" w14:textId="532D6A68">
      <w:pPr>
        <w:spacing w:line="240" w:lineRule="auto"/>
      </w:pPr>
      <w:r>
        <w:t>De minister van Sociale Zaken en Werkgelegenheid,</w:t>
      </w:r>
    </w:p>
    <w:p w:rsidR="001568CD" w:rsidP="00215964" w:rsidRDefault="001568CD" w14:paraId="1057ED81" w14:textId="7AD8E9AD">
      <w:pPr>
        <w:spacing w:line="240" w:lineRule="auto"/>
      </w:pPr>
    </w:p>
    <w:p w:rsidR="001568CD" w:rsidP="00215964" w:rsidRDefault="001568CD" w14:paraId="6E89828A" w14:textId="14C234C3">
      <w:pPr>
        <w:spacing w:line="240" w:lineRule="auto"/>
      </w:pPr>
    </w:p>
    <w:p w:rsidR="001568CD" w:rsidP="00215964" w:rsidRDefault="001568CD" w14:paraId="796EE31F" w14:textId="080789F5">
      <w:pPr>
        <w:spacing w:line="240" w:lineRule="auto"/>
      </w:pPr>
    </w:p>
    <w:p w:rsidR="001568CD" w:rsidP="00215964" w:rsidRDefault="001568CD" w14:paraId="24442B36" w14:textId="09C440FA">
      <w:pPr>
        <w:spacing w:line="240" w:lineRule="auto"/>
      </w:pPr>
    </w:p>
    <w:p w:rsidRPr="00820DDA" w:rsidR="001568CD" w:rsidP="00215964" w:rsidRDefault="001568CD" w14:paraId="48FD65E0" w14:textId="7323A831">
      <w:pPr>
        <w:spacing w:line="240" w:lineRule="auto"/>
      </w:pPr>
      <w:r>
        <w:t>Karien van Gennip</w:t>
      </w:r>
    </w:p>
    <w:sectPr w:rsidRPr="00820DDA" w:rsidR="001568CD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2F7B" w14:textId="77777777" w:rsidR="006B2868" w:rsidRDefault="006B2868">
      <w:pPr>
        <w:spacing w:line="240" w:lineRule="auto"/>
      </w:pPr>
      <w:r>
        <w:separator/>
      </w:r>
    </w:p>
  </w:endnote>
  <w:endnote w:type="continuationSeparator" w:id="0">
    <w:p w14:paraId="55F9461B" w14:textId="77777777" w:rsidR="006B2868" w:rsidRDefault="006B2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55F2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B308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E538D3" w14:paraId="62968544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4A990043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6AABF9AE" w14:textId="08C9B943" w:rsidR="002F71BB" w:rsidRPr="004C7E1D" w:rsidRDefault="002762AF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568CD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4383619D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E538D3" w14:paraId="1F4A4D13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6213BD08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2A47CB2D" w14:textId="08EC0672" w:rsidR="00D17084" w:rsidRPr="004C7E1D" w:rsidRDefault="002762AF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E4117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007B8F93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0FD5" w14:textId="77777777" w:rsidR="006B2868" w:rsidRDefault="006B2868">
      <w:pPr>
        <w:spacing w:line="240" w:lineRule="auto"/>
      </w:pPr>
      <w:r>
        <w:separator/>
      </w:r>
    </w:p>
  </w:footnote>
  <w:footnote w:type="continuationSeparator" w:id="0">
    <w:p w14:paraId="36EF12BB" w14:textId="77777777" w:rsidR="006B2868" w:rsidRDefault="006B28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4485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E538D3" w14:paraId="199A14FE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4A9A396E" w14:textId="77777777" w:rsidR="00527BD4" w:rsidRPr="00275984" w:rsidRDefault="00527BD4" w:rsidP="00BF4427">
          <w:pPr>
            <w:pStyle w:val="Huisstijl-Rubricering"/>
          </w:pPr>
        </w:p>
      </w:tc>
    </w:tr>
  </w:tbl>
  <w:p w14:paraId="47241A8E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538D3" w14:paraId="7221352D" w14:textId="77777777" w:rsidTr="003B528D">
      <w:tc>
        <w:tcPr>
          <w:tcW w:w="2160" w:type="dxa"/>
          <w:shd w:val="clear" w:color="auto" w:fill="auto"/>
        </w:tcPr>
        <w:p w14:paraId="4F1BA1F6" w14:textId="77777777" w:rsidR="002F71BB" w:rsidRPr="000407BB" w:rsidRDefault="002762AF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E538D3" w14:paraId="0B900C25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7F02053E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302E9B38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538D3" w14:paraId="4106F41C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3A898D28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49F8FDBD" w14:textId="77777777" w:rsidR="00704845" w:rsidRDefault="002762AF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14484593" wp14:editId="33A1E02F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699512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2B1D10" w14:textId="77777777" w:rsidR="00483ECA" w:rsidRDefault="00483ECA" w:rsidP="00D037A9"/>
      </w:tc>
    </w:tr>
  </w:tbl>
  <w:p w14:paraId="42CFB568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538D3" w14:paraId="04E2BE5C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356F2B74" w14:textId="77777777" w:rsidR="00527BD4" w:rsidRPr="00963440" w:rsidRDefault="002762AF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E538D3" w14:paraId="62D0C8B7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09AD9243" w14:textId="77777777" w:rsidR="00093ABC" w:rsidRPr="00963440" w:rsidRDefault="00093ABC" w:rsidP="00963440"/>
      </w:tc>
    </w:tr>
    <w:tr w:rsidR="00E538D3" w14:paraId="6482B3A8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7EB0ED0B" w14:textId="77777777" w:rsidR="00A604D3" w:rsidRPr="00963440" w:rsidRDefault="00A604D3" w:rsidP="00963440"/>
      </w:tc>
    </w:tr>
    <w:tr w:rsidR="00E538D3" w14:paraId="17597FA1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05332D32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5F81FA42" w14:textId="77777777" w:rsidR="006F273B" w:rsidRDefault="006F273B" w:rsidP="00BC4AE3">
    <w:pPr>
      <w:pStyle w:val="Koptekst"/>
    </w:pPr>
  </w:p>
  <w:p w14:paraId="186AADB7" w14:textId="77777777" w:rsidR="00153BD0" w:rsidRDefault="00153BD0" w:rsidP="00BC4AE3">
    <w:pPr>
      <w:pStyle w:val="Koptekst"/>
    </w:pPr>
  </w:p>
  <w:p w14:paraId="4F9702FF" w14:textId="77777777" w:rsidR="0044605E" w:rsidRDefault="0044605E" w:rsidP="00BC4AE3">
    <w:pPr>
      <w:pStyle w:val="Koptekst"/>
    </w:pPr>
  </w:p>
  <w:p w14:paraId="6F5ACF58" w14:textId="77777777" w:rsidR="0044605E" w:rsidRDefault="0044605E" w:rsidP="00BC4AE3">
    <w:pPr>
      <w:pStyle w:val="Koptekst"/>
    </w:pPr>
  </w:p>
  <w:p w14:paraId="09D15397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7D580E0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D823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143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8F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F87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E41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54F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CA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BC7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4C0CEB7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6566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001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81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4E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382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2A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4A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142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05677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8CD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964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56EAA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2AF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2C42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87511"/>
    <w:rsid w:val="00692BA9"/>
    <w:rsid w:val="00692C30"/>
    <w:rsid w:val="00692D64"/>
    <w:rsid w:val="006A10F8"/>
    <w:rsid w:val="006A2100"/>
    <w:rsid w:val="006B0BF3"/>
    <w:rsid w:val="006B1521"/>
    <w:rsid w:val="006B2868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1C4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E5A45"/>
    <w:rsid w:val="009F3259"/>
    <w:rsid w:val="009F541F"/>
    <w:rsid w:val="009F7AEA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2863"/>
    <w:rsid w:val="00BE3F88"/>
    <w:rsid w:val="00BE4756"/>
    <w:rsid w:val="00BE5ED9"/>
    <w:rsid w:val="00BE7B41"/>
    <w:rsid w:val="00BF0425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088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41175"/>
    <w:rsid w:val="00E468E4"/>
    <w:rsid w:val="00E51469"/>
    <w:rsid w:val="00E538D3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391E"/>
    <w:rsid w:val="00EF4D48"/>
    <w:rsid w:val="00EF60DC"/>
    <w:rsid w:val="00EF7F7D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D42"/>
    <w:rsid w:val="00FE4F08"/>
    <w:rsid w:val="00FF192E"/>
    <w:rsid w:val="00FF3C8D"/>
    <w:rsid w:val="00FF66F9"/>
    <w:rsid w:val="00FF75C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BD5E8"/>
  <w15:docId w15:val="{AED37B97-CEFC-4F64-B4E3-DC6FC57B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TableParagraph">
    <w:name w:val="Table Paragraph"/>
    <w:basedOn w:val="Standaard"/>
    <w:uiPriority w:val="1"/>
    <w:qFormat/>
    <w:rsid w:val="00687511"/>
    <w:pPr>
      <w:widowControl w:val="0"/>
      <w:autoSpaceDE w:val="0"/>
      <w:autoSpaceDN w:val="0"/>
      <w:spacing w:line="240" w:lineRule="auto"/>
    </w:pPr>
    <w:rPr>
      <w:rFonts w:eastAsia="Verdana" w:cs="Verdana"/>
      <w:sz w:val="22"/>
      <w:szCs w:val="22"/>
      <w:lang w:eastAsia="en-US"/>
    </w:rPr>
  </w:style>
  <w:style w:type="table" w:customStyle="1" w:styleId="TableNormal0">
    <w:name w:val="Table Normal_0"/>
    <w:uiPriority w:val="2"/>
    <w:semiHidden/>
    <w:qFormat/>
    <w:rsid w:val="0068751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151</ap:Words>
  <ap:Characters>1000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1149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2022-11-15T12:15:00.0000000Z</lastPrinted>
  <dcterms:created xsi:type="dcterms:W3CDTF">2022-11-21T10:08:00.0000000Z</dcterms:created>
  <dcterms:modified xsi:type="dcterms:W3CDTF">2022-11-21T10:11:00.0000000Z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o208han</vt:lpwstr>
  </property>
  <property fmtid="{D5CDD505-2E9C-101B-9397-08002B2CF9AE}" pid="3" name="Author">
    <vt:lpwstr>o208han</vt:lpwstr>
  </property>
  <property fmtid="{D5CDD505-2E9C-101B-9397-08002B2CF9AE}" pid="4" name="cs_objectid">
    <vt:lpwstr>34683101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Aanbiedingsbrief 'Schriftelijk overleg COVID-19 onderwijs en kinderopvang en publicatie documenten inzake COVID-19 n.a.v. WOO-verzoek en het WRR-rapport Coronascenario’s doordacht</vt:lpwstr>
  </property>
  <property fmtid="{D5CDD505-2E9C-101B-9397-08002B2CF9AE}" pid="9" name="ocw_directie">
    <vt:lpwstr>VO/LOT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Kamerbrief beleidsvoorstellen</vt:lpwstr>
  </property>
  <property fmtid="{D5CDD505-2E9C-101B-9397-08002B2CF9AE}" pid="17" name="TemplateId">
    <vt:lpwstr>55F8DBA49E764B97AAC43363DC9C7797</vt:lpwstr>
  </property>
  <property fmtid="{D5CDD505-2E9C-101B-9397-08002B2CF9AE}" pid="18" name="Typist">
    <vt:lpwstr>o208han</vt:lpwstr>
  </property>
</Properties>
</file>