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DC2F79" w:rsidTr="00556757" w14:paraId="3EB87578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3F2602" w14:paraId="78BFCB70" w14:textId="77777777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4953B5" w14:paraId="70EC9261" w14:textId="5D4A20E1">
            <w:pPr>
              <w:tabs>
                <w:tab w:val="center" w:pos="3290"/>
              </w:tabs>
            </w:pPr>
            <w:r>
              <w:t>8 november 2022</w:t>
            </w:r>
            <w:r w:rsidR="003F2602">
              <w:tab/>
            </w:r>
          </w:p>
        </w:tc>
      </w:tr>
      <w:tr w:rsidR="00DC2F79" w:rsidTr="00556757" w14:paraId="5C247D97" w14:textId="77777777">
        <w:trPr>
          <w:trHeight w:val="369"/>
        </w:trPr>
        <w:tc>
          <w:tcPr>
            <w:tcW w:w="929" w:type="dxa"/>
            <w:hideMark/>
          </w:tcPr>
          <w:p w:rsidR="00556757" w:rsidRDefault="003F2602" w14:paraId="457F5B87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021E42" w14:paraId="41E72934" w14:textId="4ACD6F3A">
            <w:r>
              <w:t>W</w:t>
            </w:r>
            <w:r w:rsidR="003F2602">
              <w:t xml:space="preserve">etsvoorstel investeringsverplichting </w:t>
            </w:r>
            <w:r w:rsidR="000E338B">
              <w:t>(</w:t>
            </w:r>
            <w:r w:rsidR="00D256FA">
              <w:t xml:space="preserve">36176, </w:t>
            </w:r>
            <w:r w:rsidR="003F2602">
              <w:t xml:space="preserve">wijziging </w:t>
            </w:r>
            <w:r w:rsidR="000E338B">
              <w:t>Mediawet 2008)</w:t>
            </w:r>
          </w:p>
        </w:tc>
      </w:tr>
    </w:tbl>
    <w:p w:rsidR="00DC2F79" w:rsidRDefault="008E023C" w14:paraId="7EF2F18D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C2F79" w:rsidTr="00D9561B" w14:paraId="35FEDE2D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3F2602" w14:paraId="4929BD69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3F2602" w14:paraId="6154437A" w14:textId="77777777">
            <w:r>
              <w:t>Postbus 20018</w:t>
            </w:r>
          </w:p>
          <w:p w:rsidR="008E3932" w:rsidP="00D9561B" w:rsidRDefault="003F2602" w14:paraId="78AD9375" w14:textId="77777777">
            <w:r>
              <w:t>2500 EA  DEN HAAG</w:t>
            </w:r>
          </w:p>
        </w:tc>
      </w:tr>
    </w:tbl>
    <w:p w:rsidR="00DC2F79" w:rsidRDefault="008E023C" w14:paraId="0D9E22C4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C2F79" w:rsidTr="00DD7316" w14:paraId="44B2DD7D" w14:textId="77777777">
        <w:tc>
          <w:tcPr>
            <w:tcW w:w="2160" w:type="dxa"/>
          </w:tcPr>
          <w:p w:rsidRPr="000176EE" w:rsidR="00831386" w:rsidP="00DD7316" w:rsidRDefault="003F2602" w14:paraId="06A87872" w14:textId="7777777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3F2602" w14:paraId="08216C95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3F2602" w14:paraId="054F4854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3F2602" w14:paraId="4D967AD5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3F2602" w14:paraId="20F31FB0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3F2602" w14:paraId="2A136267" w14:textId="7777777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DC2F79" w:rsidTr="00DD7316" w14:paraId="0520DC1E" w14:textId="77777777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 w14:paraId="1CE7D69C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DC2F79" w:rsidTr="00DD7316" w14:paraId="47F6B14F" w14:textId="77777777">
        <w:trPr>
          <w:trHeight w:val="1680"/>
        </w:trPr>
        <w:tc>
          <w:tcPr>
            <w:tcW w:w="2160" w:type="dxa"/>
          </w:tcPr>
          <w:p w:rsidRPr="00D86CC6" w:rsidR="00831386" w:rsidP="00DD7316" w:rsidRDefault="003F2602" w14:paraId="58A91C46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3F2602" w14:paraId="6AAE9E2A" w14:textId="77777777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WJZ/34332798</w:t>
            </w:r>
          </w:p>
        </w:tc>
      </w:tr>
    </w:tbl>
    <w:p w:rsidRPr="009B6B87" w:rsidR="008E023C" w:rsidP="008E023C" w:rsidRDefault="003F2602" w14:paraId="5DFD0DCC" w14:textId="51551FB6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>H</w:t>
      </w:r>
      <w:bookmarkEnd w:id="0"/>
      <w:r w:rsidRPr="009B6B87">
        <w:rPr>
          <w:sz w:val="18"/>
          <w:szCs w:val="18"/>
          <w:lang w:val="nl-NL"/>
        </w:rPr>
        <w:t>ierbij bied ik u aan, mede namens</w:t>
      </w:r>
      <w:r w:rsidR="000E338B">
        <w:rPr>
          <w:sz w:val="18"/>
          <w:szCs w:val="18"/>
          <w:lang w:val="nl-NL"/>
        </w:rPr>
        <w:t xml:space="preserve"> de minister van Binnenlandse Zaken en Koninkrijksrelaties</w:t>
      </w:r>
      <w:r w:rsidRPr="009B6B87">
        <w:rPr>
          <w:sz w:val="18"/>
          <w:szCs w:val="18"/>
          <w:lang w:val="nl-NL"/>
        </w:rPr>
        <w:t>,</w:t>
      </w:r>
      <w:r w:rsidR="000E338B">
        <w:rPr>
          <w:sz w:val="18"/>
          <w:szCs w:val="18"/>
          <w:lang w:val="nl-NL"/>
        </w:rPr>
        <w:t xml:space="preserve"> de nota naar aanleiding van het verslag</w:t>
      </w:r>
      <w:r w:rsidRPr="009B6B87">
        <w:rPr>
          <w:sz w:val="18"/>
          <w:szCs w:val="18"/>
          <w:lang w:val="nl-NL"/>
        </w:rPr>
        <w:t> inzake het bovengenoemde voorstel.</w:t>
      </w:r>
    </w:p>
    <w:p w:rsidR="008E023C" w:rsidP="008E023C" w:rsidRDefault="008E023C" w14:paraId="50072CBE" w14:textId="5202F283">
      <w:pPr>
        <w:pStyle w:val="standaard-tekst"/>
        <w:rPr>
          <w:sz w:val="18"/>
          <w:szCs w:val="18"/>
          <w:lang w:val="nl-NL"/>
        </w:rPr>
      </w:pPr>
    </w:p>
    <w:p w:rsidRPr="009B6B87" w:rsidR="00441542" w:rsidP="008E023C" w:rsidRDefault="00441542" w14:paraId="561E5F22" w14:textId="77777777">
      <w:pPr>
        <w:pStyle w:val="standaard-tekst"/>
        <w:rPr>
          <w:sz w:val="18"/>
          <w:szCs w:val="18"/>
          <w:lang w:val="nl-NL"/>
        </w:rPr>
      </w:pPr>
    </w:p>
    <w:p w:rsidRPr="009B6B87" w:rsidR="00D4512B" w:rsidP="00D4512B" w:rsidRDefault="003F2602" w14:paraId="3E4C4280" w14:textId="36C6668F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De </w:t>
      </w:r>
      <w:r w:rsidR="00441542">
        <w:rPr>
          <w:sz w:val="18"/>
          <w:szCs w:val="18"/>
          <w:lang w:val="nl-NL"/>
        </w:rPr>
        <w:t>S</w:t>
      </w:r>
      <w:r>
        <w:rPr>
          <w:sz w:val="18"/>
          <w:szCs w:val="18"/>
          <w:lang w:val="nl-NL"/>
        </w:rPr>
        <w:t xml:space="preserve">taatssecretaris </w:t>
      </w:r>
      <w:r w:rsidR="00535573">
        <w:rPr>
          <w:sz w:val="18"/>
          <w:szCs w:val="18"/>
          <w:lang w:val="nl-NL"/>
        </w:rPr>
        <w:t xml:space="preserve">van Onderwijs, </w:t>
      </w:r>
      <w:r>
        <w:rPr>
          <w:sz w:val="18"/>
          <w:szCs w:val="18"/>
          <w:lang w:val="nl-NL"/>
        </w:rPr>
        <w:t>Cultuur en</w:t>
      </w:r>
      <w:r w:rsidR="00535573">
        <w:rPr>
          <w:sz w:val="18"/>
          <w:szCs w:val="18"/>
          <w:lang w:val="nl-NL"/>
        </w:rPr>
        <w:t xml:space="preserve"> Wetenschap</w:t>
      </w:r>
      <w:r>
        <w:rPr>
          <w:sz w:val="18"/>
          <w:szCs w:val="18"/>
          <w:lang w:val="nl-NL"/>
        </w:rPr>
        <w:t>,</w:t>
      </w:r>
    </w:p>
    <w:p w:rsidR="00745AE0" w:rsidP="003A7160" w:rsidRDefault="00745AE0" w14:paraId="0E9FFB4D" w14:textId="77777777"/>
    <w:p w:rsidR="00745AE0" w:rsidP="003A7160" w:rsidRDefault="00745AE0" w14:paraId="2A786170" w14:textId="6DDD1DC7"/>
    <w:p w:rsidR="00441542" w:rsidP="003A7160" w:rsidRDefault="00441542" w14:paraId="56CC47CA" w14:textId="0F99C7A9"/>
    <w:p w:rsidR="00441542" w:rsidP="003A7160" w:rsidRDefault="00441542" w14:paraId="198D522D" w14:textId="77777777"/>
    <w:p w:rsidR="00745AE0" w:rsidP="003A7160" w:rsidRDefault="00745AE0" w14:paraId="673EBC75" w14:textId="77777777"/>
    <w:p w:rsidR="00745AE0" w:rsidP="003A7160" w:rsidRDefault="00745AE0" w14:paraId="6CD0CC3D" w14:textId="77777777"/>
    <w:p w:rsidR="00745AE0" w:rsidP="003A7160" w:rsidRDefault="003F2602" w14:paraId="2138240B" w14:textId="77777777">
      <w:r>
        <w:t>Gunay Uslu</w:t>
      </w:r>
    </w:p>
    <w:p w:rsidR="00C7013F" w:rsidP="003A7160" w:rsidRDefault="00C7013F" w14:paraId="01CB726C" w14:textId="77777777"/>
    <w:p w:rsidR="00C7013F" w:rsidP="003A7160" w:rsidRDefault="00C7013F" w14:paraId="74F14417" w14:textId="77777777"/>
    <w:p w:rsidR="00184B30" w:rsidP="00A60B58" w:rsidRDefault="00184B30" w14:paraId="66CE22A9" w14:textId="77777777"/>
    <w:p w:rsidR="00184B30" w:rsidP="00A60B58" w:rsidRDefault="00184B30" w14:paraId="0D14AB5A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7A37" w14:textId="77777777" w:rsidR="00AA4064" w:rsidRDefault="003F2602">
      <w:pPr>
        <w:spacing w:line="240" w:lineRule="auto"/>
      </w:pPr>
      <w:r>
        <w:separator/>
      </w:r>
    </w:p>
  </w:endnote>
  <w:endnote w:type="continuationSeparator" w:id="0">
    <w:p w14:paraId="59CB85E9" w14:textId="77777777" w:rsidR="00AA4064" w:rsidRDefault="003F2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01ED" w14:textId="77777777" w:rsidR="003D1F5C" w:rsidRDefault="003D1F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8141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DC2F79" w14:paraId="635C0FB2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4F3269A9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5C0C6A6F" w14:textId="77777777" w:rsidR="002F71BB" w:rsidRPr="004C7E1D" w:rsidRDefault="003F2602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5DD304AA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C2F79" w14:paraId="2E2D5F22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5676D77D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2835ACA8" w14:textId="3FF45982" w:rsidR="00D17084" w:rsidRPr="004C7E1D" w:rsidRDefault="003F2602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E00968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1DA75460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5C22" w14:textId="77777777" w:rsidR="00AA4064" w:rsidRDefault="003F2602">
      <w:pPr>
        <w:spacing w:line="240" w:lineRule="auto"/>
      </w:pPr>
      <w:r>
        <w:separator/>
      </w:r>
    </w:p>
  </w:footnote>
  <w:footnote w:type="continuationSeparator" w:id="0">
    <w:p w14:paraId="1D5DC195" w14:textId="77777777" w:rsidR="00AA4064" w:rsidRDefault="003F26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6713" w14:textId="77777777" w:rsidR="003D1F5C" w:rsidRDefault="003D1F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C2F79" w14:paraId="04625BD2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53FBF7E8" w14:textId="77777777" w:rsidR="00527BD4" w:rsidRPr="00275984" w:rsidRDefault="00527BD4" w:rsidP="00BF4427">
          <w:pPr>
            <w:pStyle w:val="Huisstijl-Rubricering"/>
          </w:pPr>
        </w:p>
      </w:tc>
    </w:tr>
  </w:tbl>
  <w:p w14:paraId="4C694747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C2F79" w14:paraId="5078D34A" w14:textId="77777777" w:rsidTr="003B528D">
      <w:tc>
        <w:tcPr>
          <w:tcW w:w="2160" w:type="dxa"/>
          <w:shd w:val="clear" w:color="auto" w:fill="auto"/>
        </w:tcPr>
        <w:p w14:paraId="7DE04D46" w14:textId="77777777"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14:paraId="21017882" w14:textId="77777777" w:rsidR="002F71BB" w:rsidRPr="000407BB" w:rsidRDefault="003F2602" w:rsidP="008F6AD7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34332798</w:t>
          </w:r>
          <w:r w:rsidR="008F6AD7" w:rsidRPr="000407BB">
            <w:rPr>
              <w:sz w:val="13"/>
              <w:szCs w:val="13"/>
            </w:rPr>
            <w:t xml:space="preserve"> </w:t>
          </w:r>
        </w:p>
      </w:tc>
    </w:tr>
    <w:tr w:rsidR="00DC2F79" w14:paraId="51DCF1D5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464EA356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24365F2F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C2F79" w14:paraId="4F3F0CDC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1DE951DF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1AF69156" w14:textId="77777777" w:rsidR="00704845" w:rsidRDefault="003F2602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7CD294BE" wp14:editId="35A1373C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541108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324200" w14:textId="77777777" w:rsidR="00483ECA" w:rsidRDefault="00483ECA" w:rsidP="00D037A9"/>
        <w:p w14:paraId="231A9E7E" w14:textId="77777777" w:rsidR="005F2FA9" w:rsidRDefault="005F2FA9" w:rsidP="00082403"/>
      </w:tc>
    </w:tr>
  </w:tbl>
  <w:p w14:paraId="40DD27EB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C2F79" w14:paraId="684F2E81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7F512D98" w14:textId="77777777" w:rsidR="00527BD4" w:rsidRPr="00963440" w:rsidRDefault="003F2602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DC2F79" w14:paraId="6F3160FC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40B808AB" w14:textId="77777777" w:rsidR="00093ABC" w:rsidRPr="00963440" w:rsidRDefault="00093ABC" w:rsidP="00963440"/>
      </w:tc>
    </w:tr>
    <w:tr w:rsidR="00DC2F79" w14:paraId="63E3B484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54628DB8" w14:textId="77777777" w:rsidR="00A604D3" w:rsidRPr="00963440" w:rsidRDefault="00A604D3" w:rsidP="003B6D32"/>
      </w:tc>
    </w:tr>
    <w:tr w:rsidR="00DC2F79" w14:paraId="5A9E8EA1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319122A4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27EABCA1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7353382A" w14:textId="77777777" w:rsidR="00892BA5" w:rsidRPr="00596D5A" w:rsidRDefault="003F2602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0FD29B92" w14:textId="77777777" w:rsidR="006F273B" w:rsidRDefault="006F273B" w:rsidP="00BC4AE3">
    <w:pPr>
      <w:pStyle w:val="Koptekst"/>
    </w:pPr>
  </w:p>
  <w:p w14:paraId="1DA6E4CA" w14:textId="77777777" w:rsidR="00153BD0" w:rsidRDefault="00153BD0" w:rsidP="00BC4AE3">
    <w:pPr>
      <w:pStyle w:val="Koptekst"/>
    </w:pPr>
  </w:p>
  <w:p w14:paraId="26A3EE6E" w14:textId="77777777" w:rsidR="0044605E" w:rsidRDefault="0044605E" w:rsidP="00BC4AE3">
    <w:pPr>
      <w:pStyle w:val="Koptekst"/>
    </w:pPr>
  </w:p>
  <w:p w14:paraId="79FEABA7" w14:textId="77777777" w:rsidR="0044605E" w:rsidRDefault="0044605E" w:rsidP="00BC4AE3">
    <w:pPr>
      <w:pStyle w:val="Koptekst"/>
    </w:pPr>
  </w:p>
  <w:p w14:paraId="3A0C20A0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D3EA320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8CC6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3C7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CA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08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AC9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E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A7C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900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BB8C92D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E265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CAC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25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AC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7C5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E7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6F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69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1E42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338B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1F5C"/>
    <w:rsid w:val="003D39EC"/>
    <w:rsid w:val="003D40EA"/>
    <w:rsid w:val="003E3DD5"/>
    <w:rsid w:val="003F07C6"/>
    <w:rsid w:val="003F1F6B"/>
    <w:rsid w:val="003F2602"/>
    <w:rsid w:val="003F3757"/>
    <w:rsid w:val="003F44B7"/>
    <w:rsid w:val="004008E9"/>
    <w:rsid w:val="00407991"/>
    <w:rsid w:val="0041019E"/>
    <w:rsid w:val="00413D48"/>
    <w:rsid w:val="00424A60"/>
    <w:rsid w:val="00434500"/>
    <w:rsid w:val="00441542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53B5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35573"/>
    <w:rsid w:val="005403C8"/>
    <w:rsid w:val="00541AD9"/>
    <w:rsid w:val="005429DC"/>
    <w:rsid w:val="005565F9"/>
    <w:rsid w:val="00556757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20CD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45AE0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B6B87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4064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13F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56FA"/>
    <w:rsid w:val="00D264D6"/>
    <w:rsid w:val="00D33144"/>
    <w:rsid w:val="00D33BF0"/>
    <w:rsid w:val="00D33F30"/>
    <w:rsid w:val="00D34892"/>
    <w:rsid w:val="00D36447"/>
    <w:rsid w:val="00D41CE8"/>
    <w:rsid w:val="00D44B73"/>
    <w:rsid w:val="00D4512B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2F79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0968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3A7D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93A08"/>
  <w15:docId w15:val="{9567CE8F-9EE9-4A0A-A7FC-09E87197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495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2022-11-08T14:02:00.0000000Z</dcterms:created>
  <dcterms:modified xsi:type="dcterms:W3CDTF">2022-11-08T14:02:00.0000000Z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O205DEI</vt:lpwstr>
  </property>
  <property fmtid="{D5CDD505-2E9C-101B-9397-08002B2CF9AE}" pid="3" name="Author">
    <vt:lpwstr>O205DEI</vt:lpwstr>
  </property>
  <property fmtid="{D5CDD505-2E9C-101B-9397-08002B2CF9AE}" pid="4" name="cs_objectid">
    <vt:lpwstr>34332798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>Nota naar aanleiding van het verslag wetsvoorstel investeringsverplichting</vt:lpwstr>
  </property>
  <property fmtid="{D5CDD505-2E9C-101B-9397-08002B2CF9AE}" pid="8" name="ocw_directie">
    <vt:lpwstr>WJZ/ACW</vt:lpwstr>
  </property>
  <property fmtid="{D5CDD505-2E9C-101B-9397-08002B2CF9AE}" pid="9" name="ocw_naw_adres">
    <vt:lpwstr>Postbus 20018</vt:lpwstr>
  </property>
  <property fmtid="{D5CDD505-2E9C-101B-9397-08002B2CF9AE}" pid="10" name="ocw_naw_org">
    <vt:lpwstr>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woonplaats">
    <vt:lpwstr>DEN HAAG</vt:lpwstr>
  </property>
  <property fmtid="{D5CDD505-2E9C-101B-9397-08002B2CF9AE}" pid="13" name="sjabloon.edocs.documenttype">
    <vt:lpwstr>BRIEF</vt:lpwstr>
  </property>
  <property fmtid="{D5CDD505-2E9C-101B-9397-08002B2CF9AE}" pid="14" name="sjabloon.edocs.richting">
    <vt:lpwstr>UITGAAND</vt:lpwstr>
  </property>
  <property fmtid="{D5CDD505-2E9C-101B-9397-08002B2CF9AE}" pid="15" name="Template">
    <vt:lpwstr>Brief TK</vt:lpwstr>
  </property>
  <property fmtid="{D5CDD505-2E9C-101B-9397-08002B2CF9AE}" pid="16" name="TemplateId">
    <vt:lpwstr>544A72AD7B0042649EEB73530503F044</vt:lpwstr>
  </property>
  <property fmtid="{D5CDD505-2E9C-101B-9397-08002B2CF9AE}" pid="17" name="Typist">
    <vt:lpwstr>O205DEI</vt:lpwstr>
  </property>
</Properties>
</file>