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106" w:rsidRDefault="00F959F0">
      <w:pPr>
        <w:pStyle w:val="in-table"/>
      </w:pPr>
      <w:bookmarkStart w:name="_GoBack" w:id="0"/>
      <w:bookmarkEnd w:id="0"/>
      <w:r>
        <w:rPr>
          <w:noProof/>
        </w:rPr>
        <mc:AlternateContent>
          <mc:Choice Requires="wps">
            <w:drawing>
              <wp:anchor distT="0" distB="0" distL="114300" distR="114300" simplePos="0" relativeHeight="251662336" behindDoc="0" locked="0" layoutInCell="1" hidden="1" allowOverlap="1">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C50B0D" w:rsidRDefault="00C50B0D"/>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v:textbox style="layout-flow:vertical;mso-layout-flow-alt:bottom-to-top">
                  <w:txbxContent>
                    <w:p w:rsidR="00C50B0D" w:rsidRDefault="00C50B0D"/>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CA4A95">
        <w:tc>
          <w:tcPr>
            <w:tcW w:w="0" w:type="auto"/>
          </w:tcPr>
          <w:p w:rsidR="00C50B0D" w:rsidRDefault="00F959F0">
            <w:bookmarkStart w:name="woordmerk" w:id="1"/>
            <w:bookmarkStart w:name="woordmerk_bk" w:id="2"/>
            <w:bookmarkEnd w:id="1"/>
            <w:r>
              <w:rPr>
                <w:noProof/>
              </w:rPr>
              <w:drawing>
                <wp:inline distT="0" distB="0" distL="0" distR="0">
                  <wp:extent cx="2340869" cy="1583439"/>
                  <wp:effectExtent l="0" t="0" r="2540" b="0"/>
                  <wp:docPr id="9" name="Afbeelding 9"/>
                  <wp:cNvGraphicFramePr/>
                  <a:graphic xmlns:a="http://schemas.openxmlformats.org/drawingml/2006/main">
                    <a:graphicData uri="http://schemas.openxmlformats.org/drawingml/2006/picture">
                      <pic:pic xmlns:pic="http://schemas.openxmlformats.org/drawingml/2006/picture">
                        <pic:nvPicPr>
                          <pic:cNvPr id="2920384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F959F0">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CA4A95">
        <w:trPr>
          <w:trHeight w:val="306" w:hRule="exact"/>
        </w:trPr>
        <w:tc>
          <w:tcPr>
            <w:tcW w:w="7512" w:type="dxa"/>
            <w:gridSpan w:val="2"/>
          </w:tcPr>
          <w:p w:rsidR="00F75106" w:rsidRDefault="00F959F0">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CA4A95">
        <w:trPr>
          <w:cantSplit/>
          <w:trHeight w:val="85" w:hRule="exact"/>
        </w:trPr>
        <w:tc>
          <w:tcPr>
            <w:tcW w:w="7512" w:type="dxa"/>
            <w:gridSpan w:val="2"/>
          </w:tcPr>
          <w:p w:rsidR="00F75106" w:rsidRDefault="00F75106">
            <w:pPr>
              <w:pStyle w:val="Huisstijl-Rubricering"/>
            </w:pPr>
          </w:p>
        </w:tc>
      </w:tr>
      <w:tr w:rsidR="00CA4A95">
        <w:trPr>
          <w:cantSplit/>
          <w:trHeight w:val="187" w:hRule="exact"/>
        </w:trPr>
        <w:tc>
          <w:tcPr>
            <w:tcW w:w="7512" w:type="dxa"/>
            <w:gridSpan w:val="2"/>
          </w:tcPr>
          <w:p w:rsidR="00F75106" w:rsidRDefault="00F959F0">
            <w:pPr>
              <w:pStyle w:val="Huisstijl-Rubricering"/>
            </w:pPr>
            <w:r>
              <w:fldChar w:fldCharType="begin"/>
            </w:r>
            <w:r w:rsidR="000129A4">
              <w:instrText xml:space="preserve"> DOCPROPERTY rubricering </w:instrText>
            </w:r>
            <w:r>
              <w:fldChar w:fldCharType="end"/>
            </w:r>
          </w:p>
        </w:tc>
      </w:tr>
      <w:tr w:rsidR="00CA4A95">
        <w:trPr>
          <w:cantSplit/>
          <w:trHeight w:val="2166" w:hRule="exact"/>
        </w:trPr>
        <w:tc>
          <w:tcPr>
            <w:tcW w:w="7512" w:type="dxa"/>
            <w:gridSpan w:val="2"/>
          </w:tcPr>
          <w:p w:rsidR="00F75106" w:rsidRDefault="008A7B34">
            <w:pPr>
              <w:pStyle w:val="adres"/>
            </w:pPr>
            <w:r>
              <w:fldChar w:fldCharType="begin"/>
            </w:r>
            <w:r w:rsidR="000129A4">
              <w:instrText xml:space="preserve"> DOCVARIABLE adres *\MERGEFORMAT </w:instrText>
            </w:r>
            <w:r>
              <w:fldChar w:fldCharType="separate"/>
            </w:r>
            <w:r w:rsidR="00785098">
              <w:t>Aan d</w:t>
            </w:r>
            <w:r w:rsidR="000129A4">
              <w:t>e Voorzitter van de Tweede Kamer</w:t>
            </w:r>
          </w:p>
          <w:p w:rsidR="000129A4" w:rsidRDefault="00F959F0">
            <w:pPr>
              <w:pStyle w:val="adres"/>
            </w:pPr>
            <w:r>
              <w:t>der Staten-Generaal</w:t>
            </w:r>
          </w:p>
          <w:p w:rsidR="000129A4" w:rsidRDefault="00F959F0">
            <w:pPr>
              <w:pStyle w:val="adres"/>
            </w:pPr>
            <w:r>
              <w:t>Postbus 20018 </w:t>
            </w:r>
          </w:p>
          <w:p w:rsidR="000129A4" w:rsidRDefault="00F959F0">
            <w:pPr>
              <w:pStyle w:val="adres"/>
            </w:pPr>
            <w:r>
              <w:t>2500 EA  DEN HAAG</w:t>
            </w:r>
            <w:r w:rsidR="008A7B34">
              <w:fldChar w:fldCharType="end"/>
            </w:r>
          </w:p>
          <w:p w:rsidR="00F75106" w:rsidRDefault="00F959F0">
            <w:pPr>
              <w:pStyle w:val="kixcode"/>
            </w:pPr>
            <w:r>
              <w:fldChar w:fldCharType="begin"/>
            </w:r>
            <w:r w:rsidR="000129A4">
              <w:instrText xml:space="preserve"> DOCPROPERTY kix </w:instrText>
            </w:r>
            <w:r>
              <w:fldChar w:fldCharType="end"/>
            </w:r>
          </w:p>
          <w:p w:rsidR="00F75106" w:rsidRDefault="00F75106">
            <w:pPr>
              <w:pStyle w:val="kixcode"/>
            </w:pPr>
          </w:p>
        </w:tc>
      </w:tr>
      <w:tr w:rsidR="00CA4A95">
        <w:trPr>
          <w:trHeight w:val="465" w:hRule="exact"/>
        </w:trPr>
        <w:tc>
          <w:tcPr>
            <w:tcW w:w="7512" w:type="dxa"/>
            <w:gridSpan w:val="2"/>
          </w:tcPr>
          <w:p w:rsidR="00F75106" w:rsidRDefault="00F75106">
            <w:pPr>
              <w:pStyle w:val="broodtekst"/>
            </w:pPr>
          </w:p>
        </w:tc>
      </w:tr>
      <w:tr w:rsidR="00CA4A95">
        <w:trPr>
          <w:trHeight w:val="238" w:hRule="exact"/>
        </w:trPr>
        <w:tc>
          <w:tcPr>
            <w:tcW w:w="1099" w:type="dxa"/>
          </w:tcPr>
          <w:p w:rsidR="00F75106" w:rsidRDefault="00F959F0">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785098">
            <w:pPr>
              <w:pStyle w:val="datumonderwerp"/>
              <w:tabs>
                <w:tab w:val="clear" w:pos="794"/>
                <w:tab w:val="left" w:pos="1092"/>
              </w:tabs>
              <w:ind w:left="1140" w:hanging="1140"/>
            </w:pPr>
            <w:r>
              <w:t>7 november 2022</w:t>
            </w:r>
          </w:p>
        </w:tc>
      </w:tr>
      <w:tr w:rsidR="00CA4A95" w:rsidTr="00C03E7F">
        <w:trPr>
          <w:trHeight w:val="1361" w:hRule="exact"/>
        </w:trPr>
        <w:tc>
          <w:tcPr>
            <w:tcW w:w="1099" w:type="dxa"/>
          </w:tcPr>
          <w:p w:rsidR="00F75106" w:rsidRDefault="00F959F0">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Pr="00C03E7F" w:rsidR="00C03E7F" w:rsidP="00C03E7F" w:rsidRDefault="00C03E7F">
            <w:pPr>
              <w:pStyle w:val="datumonderwerp"/>
            </w:pPr>
            <w:r>
              <w:t>N</w:t>
            </w:r>
            <w:r w:rsidR="00F959F0">
              <w:t xml:space="preserve">ota naar aanleiding van verslag, </w:t>
            </w:r>
            <w:r w:rsidRPr="00C03E7F">
              <w:t>Wijziging van Boek 7 van het Burgerlijk Wetboek en de Overgangswet nieuw Burgerlijk Wetboek in verband met de aanpassing van de termijn van de omkering van de bewijslast voor consumentenkoop van levende dieren (Aanpassingswet bewijslasttermijn consumentenkoop levende dieren)</w:t>
            </w:r>
          </w:p>
          <w:p w:rsidR="00F75106" w:rsidP="00C03E7F" w:rsidRDefault="00F75106">
            <w:pPr>
              <w:pStyle w:val="datumonderwerp"/>
            </w:pP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CA4A95">
        <w:tc>
          <w:tcPr>
            <w:tcW w:w="2013" w:type="dxa"/>
          </w:tcPr>
          <w:p w:rsidR="00C50B0D" w:rsidP="00932AC7" w:rsidRDefault="00F959F0">
            <w:pPr>
              <w:pStyle w:val="afzendgegevens-bold"/>
            </w:pPr>
            <w:bookmarkStart w:name="referentiegegevens" w:id="3"/>
            <w:bookmarkStart w:name="referentiegegevens_bk" w:id="4"/>
            <w:bookmarkEnd w:id="3"/>
            <w:r>
              <w:t>Directie Wetgeving en Juridische Zaken</w:t>
            </w:r>
          </w:p>
          <w:p w:rsidR="00932AC7" w:rsidP="00932AC7" w:rsidRDefault="00F959F0">
            <w:pPr>
              <w:pStyle w:val="afzendgegevens"/>
            </w:pPr>
            <w:r>
              <w:t>Sector Privaatrecht</w:t>
            </w:r>
          </w:p>
          <w:p w:rsidR="00932AC7" w:rsidP="00932AC7" w:rsidRDefault="00F959F0">
            <w:pPr>
              <w:pStyle w:val="witregel1"/>
            </w:pPr>
            <w:r>
              <w:t> </w:t>
            </w:r>
          </w:p>
          <w:p w:rsidRPr="003C01A7" w:rsidR="00932AC7" w:rsidP="00932AC7" w:rsidRDefault="00F959F0">
            <w:pPr>
              <w:pStyle w:val="afzendgegevens"/>
              <w:rPr>
                <w:lang w:val="de-DE"/>
              </w:rPr>
            </w:pPr>
            <w:r w:rsidRPr="003C01A7">
              <w:rPr>
                <w:lang w:val="de-DE"/>
              </w:rPr>
              <w:t>Turfmarkt 147</w:t>
            </w:r>
          </w:p>
          <w:p w:rsidRPr="003C01A7" w:rsidR="00932AC7" w:rsidP="00932AC7" w:rsidRDefault="00F959F0">
            <w:pPr>
              <w:pStyle w:val="afzendgegevens"/>
              <w:rPr>
                <w:lang w:val="de-DE"/>
              </w:rPr>
            </w:pPr>
            <w:r w:rsidRPr="003C01A7">
              <w:rPr>
                <w:lang w:val="de-DE"/>
              </w:rPr>
              <w:t>2511 DP  Den Haag</w:t>
            </w:r>
          </w:p>
          <w:p w:rsidRPr="003C01A7" w:rsidR="00932AC7" w:rsidP="00932AC7" w:rsidRDefault="00F959F0">
            <w:pPr>
              <w:pStyle w:val="afzendgegevens"/>
              <w:rPr>
                <w:lang w:val="de-DE"/>
              </w:rPr>
            </w:pPr>
            <w:r w:rsidRPr="003C01A7">
              <w:rPr>
                <w:lang w:val="de-DE"/>
              </w:rPr>
              <w:t>Postbus 20301</w:t>
            </w:r>
          </w:p>
          <w:p w:rsidRPr="003C01A7" w:rsidR="00932AC7" w:rsidP="00932AC7" w:rsidRDefault="00F959F0">
            <w:pPr>
              <w:pStyle w:val="afzendgegevens"/>
              <w:rPr>
                <w:lang w:val="de-DE"/>
              </w:rPr>
            </w:pPr>
            <w:r w:rsidRPr="003C01A7">
              <w:rPr>
                <w:lang w:val="de-DE"/>
              </w:rPr>
              <w:t>2500 EH  Den Haag</w:t>
            </w:r>
          </w:p>
          <w:p w:rsidRPr="003C01A7" w:rsidR="00932AC7" w:rsidP="00932AC7" w:rsidRDefault="00F959F0">
            <w:pPr>
              <w:pStyle w:val="afzendgegevens"/>
              <w:rPr>
                <w:lang w:val="de-DE"/>
              </w:rPr>
            </w:pPr>
            <w:r w:rsidRPr="003C01A7">
              <w:rPr>
                <w:lang w:val="de-DE"/>
              </w:rPr>
              <w:t>www.rijksoverheid.nl/jenv</w:t>
            </w:r>
          </w:p>
          <w:p w:rsidRPr="003C01A7" w:rsidR="00932AC7" w:rsidP="00932AC7" w:rsidRDefault="00F959F0">
            <w:pPr>
              <w:pStyle w:val="witregel1"/>
              <w:rPr>
                <w:lang w:val="de-DE"/>
              </w:rPr>
            </w:pPr>
            <w:r w:rsidRPr="003C01A7">
              <w:rPr>
                <w:lang w:val="de-DE"/>
              </w:rPr>
              <w:t> </w:t>
            </w:r>
          </w:p>
          <w:p w:rsidRPr="003C01A7" w:rsidR="00932AC7" w:rsidP="00932AC7" w:rsidRDefault="00F959F0">
            <w:pPr>
              <w:pStyle w:val="witregel2"/>
              <w:rPr>
                <w:lang w:val="de-DE"/>
              </w:rPr>
            </w:pPr>
            <w:r w:rsidRPr="003C01A7">
              <w:rPr>
                <w:lang w:val="de-DE"/>
              </w:rPr>
              <w:t> </w:t>
            </w:r>
          </w:p>
          <w:p w:rsidR="00932AC7" w:rsidP="00932AC7" w:rsidRDefault="00F959F0">
            <w:pPr>
              <w:pStyle w:val="referentiekopjes"/>
            </w:pPr>
            <w:r>
              <w:t>Ons kenmerk</w:t>
            </w:r>
          </w:p>
          <w:p w:rsidR="00932AC7" w:rsidP="00932AC7" w:rsidRDefault="00F959F0">
            <w:pPr>
              <w:pStyle w:val="referentiegegevens"/>
            </w:pPr>
            <w:r>
              <w:fldChar w:fldCharType="begin"/>
            </w:r>
            <w:r>
              <w:instrText xml:space="preserve"> DOCPROPERTY onskenmerk </w:instrText>
            </w:r>
            <w:r>
              <w:fldChar w:fldCharType="separate"/>
            </w:r>
            <w:r>
              <w:t>4293085</w:t>
            </w:r>
            <w:r>
              <w:fldChar w:fldCharType="end"/>
            </w:r>
          </w:p>
          <w:p w:rsidR="00E77E00" w:rsidP="00932AC7" w:rsidRDefault="00E77E00">
            <w:pPr>
              <w:pStyle w:val="referentiegegevens"/>
            </w:pPr>
          </w:p>
          <w:p w:rsidRPr="00E77E00" w:rsidR="00E77E00" w:rsidP="00932AC7" w:rsidRDefault="00E77E00">
            <w:pPr>
              <w:pStyle w:val="referentiegegevens"/>
              <w:rPr>
                <w:b/>
                <w:bCs/>
              </w:rPr>
            </w:pPr>
            <w:r w:rsidRPr="00E77E00">
              <w:rPr>
                <w:b/>
                <w:bCs/>
              </w:rPr>
              <w:t>Bijlagen</w:t>
            </w:r>
          </w:p>
          <w:p w:rsidR="00E77E00" w:rsidP="00932AC7" w:rsidRDefault="00E77E00">
            <w:pPr>
              <w:pStyle w:val="referentiegegevens"/>
            </w:pPr>
            <w:r>
              <w:t>1</w:t>
            </w:r>
          </w:p>
          <w:p w:rsidR="00E77E00" w:rsidP="00932AC7" w:rsidRDefault="00E77E00">
            <w:pPr>
              <w:pStyle w:val="referentiegegevens"/>
            </w:pPr>
          </w:p>
          <w:p w:rsidR="00932AC7" w:rsidP="00932AC7" w:rsidRDefault="00F959F0">
            <w:pPr>
              <w:pStyle w:val="witregel1"/>
            </w:pPr>
            <w:r>
              <w:t> </w:t>
            </w:r>
          </w:p>
          <w:p w:rsidR="00932AC7" w:rsidP="00932AC7" w:rsidRDefault="00F959F0">
            <w:pPr>
              <w:pStyle w:val="clausule"/>
            </w:pPr>
            <w:r>
              <w:t>Bij beantwoording de datum en ons kenmerk vermelden. Wilt u slechts één zaak in uw brief behandelen.</w:t>
            </w:r>
          </w:p>
          <w:p w:rsidR="00932AC7" w:rsidP="00932AC7" w:rsidRDefault="00932AC7">
            <w:pPr>
              <w:pStyle w:val="referentiegegevens"/>
            </w:pPr>
          </w:p>
          <w:bookmarkEnd w:id="4"/>
          <w:p w:rsidRPr="00932AC7" w:rsidR="00932AC7" w:rsidP="00932AC7" w:rsidRDefault="00932AC7">
            <w:pPr>
              <w:pStyle w:val="referentiegegevens"/>
            </w:pPr>
          </w:p>
          <w:p w:rsidR="00F75106" w:rsidRDefault="00F959F0">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8"/>
          <w:headerReference w:type="default" r:id="rId9"/>
          <w:footerReference w:type="even" r:id="rId10"/>
          <w:footerReference w:type="default" r:id="rId11"/>
          <w:headerReference w:type="first" r:id="rId12"/>
          <w:footerReference w:type="first" r:id="rId13"/>
          <w:pgSz w:w="11906" w:h="16838" w:code="9"/>
          <w:pgMar w:top="2398" w:right="2818" w:bottom="1077" w:left="1588" w:header="2398" w:footer="346" w:gutter="0"/>
          <w:cols w:space="720"/>
          <w:titlePg/>
          <w:docGrid w:linePitch="360"/>
        </w:sectPr>
      </w:pP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7716"/>
      </w:tblGrid>
      <w:tr w:rsidR="00CA4A95" w:rsidTr="00C22108">
        <w:tc>
          <w:tcPr>
            <w:tcW w:w="7716" w:type="dxa"/>
          </w:tcPr>
          <w:p w:rsidRPr="00C22108" w:rsidR="00C22108" w:rsidP="002353E3" w:rsidRDefault="00F959F0">
            <w:pPr>
              <w:pStyle w:val="broodtekst"/>
            </w:pPr>
            <w:r>
              <w:rPr>
                <w:noProof/>
                <w:sz w:val="20"/>
              </w:rPr>
              <mc:AlternateContent>
                <mc:Choice Requires="wps">
                  <w:drawing>
                    <wp:anchor distT="0" distB="0" distL="114300" distR="114300" simplePos="0" relativeHeight="251660288" behindDoc="0" locked="1" layoutInCell="1" allowOverlap="1">
                      <wp:simplePos x="0" y="0"/>
                      <wp:positionH relativeFrom="page">
                        <wp:posOffset>4935855</wp:posOffset>
                      </wp:positionH>
                      <wp:positionV relativeFrom="page">
                        <wp:posOffset>5828665</wp:posOffset>
                      </wp:positionV>
                      <wp:extent cx="1811020" cy="228600"/>
                      <wp:effectExtent l="635" t="635" r="0" b="0"/>
                      <wp:wrapNone/>
                      <wp:docPr id="7" name="Text Box 3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B2078A" w:rsidP="00B2078A" w:rsidRDefault="00F959F0">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4" style="position:absolute;margin-left:388.65pt;margin-top:458.95pt;width:142.6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">
                      <v:textbox inset="0,0,0,0">
                        <w:txbxContent>
                          <w:p w:rsidR="00B2078A" w:rsidP="00B2078A" w:rsidRDefault="00F959F0">
                            <w:pPr>
                              <w:pStyle w:val="Huisstijl-Paginanummering"/>
                            </w:pPr>
                            <w:r>
                              <w:fldChar w:fldCharType="begin"/>
                            </w:r>
                            <w:r>
                              <w:instrText xml:space="preserve"> if </w:instrText>
                            </w:r>
                            <w:r w:rsidR="00794445">
                              <w:fldChar w:fldCharType="begin"/>
                            </w:r>
                            <w:r w:rsidR="00794445">
                              <w:instrText xml:space="preserve"> DOCPROPERTY mailing-aan  </w:instrText>
                            </w:r>
                            <w:r w:rsidR="00794445">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8240" behindDoc="0" locked="1" layoutInCell="1" allowOverlap="1">
                      <wp:simplePos x="0" y="0"/>
                      <wp:positionH relativeFrom="page">
                        <wp:posOffset>5944235</wp:posOffset>
                      </wp:positionH>
                      <wp:positionV relativeFrom="page">
                        <wp:posOffset>10182225</wp:posOffset>
                      </wp:positionV>
                      <wp:extent cx="1811020" cy="228600"/>
                      <wp:effectExtent l="0" t="1270" r="0" b="0"/>
                      <wp:wrapNone/>
                      <wp:docPr id="6" name="Text Box 3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F959F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462" style="position:absolute;margin-left:468.05pt;margin-top:801.75pt;width:142.6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">
                      <v:textbox inset="0,0,0,0">
                        <w:txbxContent>
                          <w:p w:rsidR="0089073C" w:rsidRDefault="00F959F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SECTIONPAGES </w:instrText>
                            </w:r>
                            <w:r>
                              <w:rPr>
                                <w:rStyle w:val="Huisstijl-GegevenCharChar"/>
                              </w:rPr>
                              <w:fldChar w:fldCharType="separate"/>
                            </w:r>
                            <w:r>
                              <w:rPr>
                                <w:rStyle w:val="Huisstijl-GegevenCharChar"/>
                              </w:rPr>
                              <w:instrText>2</w:instrText>
                            </w:r>
                            <w:r>
                              <w:rPr>
                                <w:rStyle w:val="Huisstijl-GegevenCharChar"/>
                              </w:rPr>
                              <w:fldChar w:fldCharType="end"/>
                            </w:r>
                            <w:r>
                              <w:rPr>
                                <w:rStyle w:val="Huisstijl-GegevenCharChar"/>
                              </w:rPr>
                              <w:instrText>"</w:instrText>
                            </w:r>
                            <w:r>
                              <w:rPr>
                                <w:rStyle w:val="Huisstijl-GegevenCharChar"/>
                              </w:rPr>
                              <w:fldChar w:fldCharType="end"/>
                            </w:r>
                            <w:r>
                              <w:instrText>" ""</w:instrText>
                            </w:r>
                            <w:r>
                              <w:fldChar w:fldCharType="end"/>
                            </w:r>
                          </w:p>
                        </w:txbxContent>
                      </v:textbox>
                      <w10:wrap anchorx="page" anchory="page"/>
                      <w10:anchorlock/>
                    </v:shape>
                  </w:pict>
                </mc:Fallback>
              </mc:AlternateContent>
            </w:r>
            <w:bookmarkStart w:name="aanhef" w:id="7"/>
            <w:bookmarkEnd w:id="7"/>
            <w:r w:rsidRPr="00C22108" w:rsidR="008A7B34">
              <w:fldChar w:fldCharType="begin"/>
            </w:r>
            <w:r w:rsidRPr="00C22108" w:rsidR="00C22108">
              <w:instrText xml:space="preserve"> DOCPROPERTY aanhefdoc *\MERGEFORMAT </w:instrText>
            </w:r>
            <w:r w:rsidRPr="00C22108" w:rsidR="008A7B34">
              <w:fldChar w:fldCharType="end"/>
            </w:r>
          </w:p>
        </w:tc>
      </w:tr>
    </w:tbl>
    <w:p w:rsidR="00F75106" w:rsidRDefault="00F75106">
      <w:pPr>
        <w:pStyle w:val="broodtekst"/>
      </w:pPr>
      <w:bookmarkStart w:name="cursor" w:id="8"/>
      <w:bookmarkEnd w:id="8"/>
    </w:p>
    <w:p w:rsidR="00C50B0D" w:rsidP="00C50B0D" w:rsidRDefault="00F959F0">
      <w:pPr>
        <w:pStyle w:val="broodtekst"/>
      </w:pPr>
      <w:r w:rsidRPr="00C50B0D">
        <w:t xml:space="preserve">Hierbij bied ik u de nota naar aanleiding van het verslag aan bij de </w:t>
      </w:r>
      <w:r>
        <w:t>Aanpassingswet bewijslasttermijn consumentenkoop levende dieren</w:t>
      </w:r>
      <w:r w:rsidRPr="00C50B0D">
        <w:t>.</w:t>
      </w:r>
    </w:p>
    <w:p w:rsidR="00C50B0D" w:rsidRDefault="00C50B0D">
      <w:pPr>
        <w:pStyle w:val="broodtekst"/>
      </w:pPr>
    </w:p>
    <w:p w:rsidR="00785098" w:rsidRDefault="00785098">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CA4A95">
        <w:trPr>
          <w:cantSplit/>
        </w:trPr>
        <w:tc>
          <w:tcPr>
            <w:tcW w:w="7501" w:type="dxa"/>
          </w:tcPr>
          <w:tbl>
            <w:tblPr>
              <w:tblStyle w:val="Tabelraster"/>
              <w:tblW w:w="753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4208"/>
              <w:gridCol w:w="227"/>
              <w:gridCol w:w="3099"/>
            </w:tblGrid>
            <w:tr w:rsidR="00CA4A95" w:rsidTr="00932AC7">
              <w:tc>
                <w:tcPr>
                  <w:tcW w:w="4208" w:type="dxa"/>
                  <w:shd w:val="clear" w:color="auto" w:fill="auto"/>
                </w:tcPr>
                <w:p w:rsidRPr="00932AC7" w:rsidR="00932AC7" w:rsidP="00932AC7" w:rsidRDefault="00F959F0">
                  <w:pPr>
                    <w:pStyle w:val="broodtekst"/>
                  </w:pPr>
                  <w:bookmarkStart w:name="ondertekening" w:id="9"/>
                  <w:bookmarkStart w:name="ondertekening_bk" w:id="10"/>
                  <w:bookmarkEnd w:id="9"/>
                  <w:r>
                    <w:t>De Minister voor Rechtsbescherming,</w:t>
                  </w:r>
                </w:p>
              </w:tc>
              <w:tc>
                <w:tcPr>
                  <w:tcW w:w="227" w:type="dxa"/>
                  <w:shd w:val="clear" w:color="auto" w:fill="auto"/>
                </w:tcPr>
                <w:p w:rsidRPr="00932AC7" w:rsidR="00932AC7" w:rsidP="00932AC7" w:rsidRDefault="00932AC7">
                  <w:pPr>
                    <w:pStyle w:val="broodtekst"/>
                  </w:pPr>
                </w:p>
              </w:tc>
              <w:tc>
                <w:tcPr>
                  <w:tcW w:w="3099" w:type="dxa"/>
                  <w:shd w:val="clear" w:color="auto" w:fill="auto"/>
                </w:tcPr>
                <w:p w:rsidRPr="00932AC7" w:rsidR="00932AC7" w:rsidP="00C50B0D" w:rsidRDefault="00932AC7">
                  <w:pPr>
                    <w:pStyle w:val="in-table"/>
                  </w:pPr>
                </w:p>
              </w:tc>
            </w:tr>
            <w:bookmarkEnd w:id="10"/>
          </w:tbl>
          <w:p w:rsidR="00932AC7" w:rsidP="00932AC7" w:rsidRDefault="00932AC7">
            <w:pPr>
              <w:pStyle w:val="in-table"/>
            </w:pPr>
          </w:p>
          <w:p w:rsidR="00F75106" w:rsidRDefault="00F959F0">
            <w:pPr>
              <w:pStyle w:val="broodtekst"/>
            </w:pPr>
            <w:r>
              <w:fldChar w:fldCharType="begin"/>
            </w:r>
            <w:r>
              <w:instrText xml:space="preserve"> DOCPROPERTY ondertekening </w:instrText>
            </w:r>
            <w:r>
              <w:fldChar w:fldCharType="end"/>
            </w:r>
          </w:p>
        </w:tc>
      </w:tr>
    </w:tbl>
    <w:p w:rsidR="00F75106" w:rsidP="00690E82" w:rsidRDefault="00F75106">
      <w:pPr>
        <w:pStyle w:val="broodtekst"/>
      </w:pPr>
    </w:p>
    <w:p w:rsidR="00C50B0D" w:rsidP="00690E82" w:rsidRDefault="00C50B0D">
      <w:pPr>
        <w:pStyle w:val="broodtekst"/>
      </w:pPr>
    </w:p>
    <w:p w:rsidR="00C50B0D" w:rsidP="00690E82" w:rsidRDefault="00C50B0D">
      <w:pPr>
        <w:pStyle w:val="broodtekst"/>
      </w:pPr>
    </w:p>
    <w:p w:rsidR="00C50B0D" w:rsidP="00690E82" w:rsidRDefault="00F959F0">
      <w:pPr>
        <w:pStyle w:val="broodtekst"/>
      </w:pPr>
      <w:r>
        <w:t>F.M. Weerwind</w:t>
      </w:r>
    </w:p>
    <w:sectPr w:rsidR="00C50B0D" w:rsidSect="00B46C81">
      <w:headerReference w:type="even" r:id="rId14"/>
      <w:footerReference w:type="default" r:id="rId15"/>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32" w:rsidRDefault="00F959F0">
      <w:pPr>
        <w:spacing w:line="240" w:lineRule="auto"/>
      </w:pPr>
      <w:r>
        <w:separator/>
      </w:r>
    </w:p>
  </w:endnote>
  <w:endnote w:type="continuationSeparator" w:id="0">
    <w:p w:rsidR="00791032" w:rsidRDefault="00F959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F959F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89073C" w:rsidRDefault="0089073C">
    <w:pPr>
      <w:pStyle w:val="Voettekst"/>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CA4A95">
      <w:trPr>
        <w:trHeight w:hRule="exact" w:val="240"/>
      </w:trPr>
      <w:tc>
        <w:tcPr>
          <w:tcW w:w="7752" w:type="dxa"/>
        </w:tcPr>
        <w:p w:rsidR="0089073C" w:rsidRDefault="00F959F0">
          <w:pPr>
            <w:pStyle w:val="Huisstijl-Rubricering"/>
          </w:pPr>
          <w:r>
            <w:t>VERTROUWELIJK</w:t>
          </w:r>
        </w:p>
      </w:tc>
      <w:tc>
        <w:tcPr>
          <w:tcW w:w="2148" w:type="dxa"/>
        </w:tcPr>
        <w:p w:rsidR="0089073C" w:rsidRDefault="00F959F0">
          <w:pPr>
            <w:pStyle w:val="Huisstijl-Paginanummering"/>
          </w:pPr>
          <w:r>
            <w:rPr>
              <w:rStyle w:val="Huisstijl-GegevenCharChar"/>
            </w:rPr>
            <w:t>Pagina  van</w:t>
          </w:r>
          <w:r>
            <w:t xml:space="preserve"> </w:t>
          </w:r>
          <w:r w:rsidR="00EF364E">
            <w:fldChar w:fldCharType="begin"/>
          </w:r>
          <w:r w:rsidR="00EF364E">
            <w:instrText xml:space="preserve"> NUMPAGES   \* MERGEFORMAT </w:instrText>
          </w:r>
          <w:r w:rsidR="00EF364E">
            <w:fldChar w:fldCharType="separate"/>
          </w:r>
          <w:r w:rsidR="00C50B0D">
            <w:t>1</w:t>
          </w:r>
          <w:r w:rsidR="00EF364E">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A4A95">
      <w:trPr>
        <w:trHeight w:hRule="exact" w:val="240"/>
      </w:trPr>
      <w:tc>
        <w:tcPr>
          <w:tcW w:w="7752" w:type="dxa"/>
        </w:tcPr>
        <w:bookmarkStart w:id="5" w:name="bmVoettekst1"/>
        <w:p w:rsidR="0089073C" w:rsidRDefault="00F959F0">
          <w:pPr>
            <w:pStyle w:val="Huisstijl-Rubricering"/>
          </w:pPr>
          <w:r>
            <w:fldChar w:fldCharType="begin"/>
          </w:r>
          <w:r>
            <w:instrText xml:space="preserve"> DOCPROPERTY rubricering </w:instrText>
          </w:r>
          <w:r>
            <w:fldChar w:fldCharType="end"/>
          </w:r>
        </w:p>
      </w:tc>
      <w:tc>
        <w:tcPr>
          <w:tcW w:w="2148" w:type="dxa"/>
        </w:tcPr>
        <w:p w:rsidR="0089073C" w:rsidRDefault="00F959F0">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932AC7">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F364E">
            <w:fldChar w:fldCharType="begin"/>
          </w:r>
          <w:r w:rsidR="00EF364E">
            <w:instrText xml:space="preserve"> SECTIONPAGES   \* MERGEFORMAT </w:instrText>
          </w:r>
          <w:r w:rsidR="00EF364E">
            <w:fldChar w:fldCharType="separate"/>
          </w:r>
          <w:r w:rsidR="00932AC7">
            <w:t>1</w:t>
          </w:r>
          <w:r w:rsidR="00EF364E">
            <w:fldChar w:fldCharType="end"/>
          </w:r>
        </w:p>
      </w:tc>
    </w:tr>
    <w:bookmarkEnd w:id="5"/>
  </w:tbl>
  <w:p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CA4A95">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CA4A95">
      <w:trPr>
        <w:cantSplit/>
        <w:trHeight w:hRule="exact" w:val="216"/>
      </w:trPr>
      <w:tc>
        <w:tcPr>
          <w:tcW w:w="7771" w:type="dxa"/>
        </w:tcPr>
        <w:p w:rsidR="0089073C" w:rsidRDefault="00F959F0">
          <w:pPr>
            <w:pStyle w:val="Huisstijl-Rubricering"/>
          </w:pPr>
          <w:r>
            <w:fldChar w:fldCharType="begin"/>
          </w:r>
          <w:r>
            <w:instrText xml:space="preserve"> DOCPROPERTY Rubricering </w:instrText>
          </w:r>
          <w:r>
            <w:fldChar w:fldCharType="end"/>
          </w:r>
        </w:p>
      </w:tc>
      <w:tc>
        <w:tcPr>
          <w:tcW w:w="2123" w:type="dxa"/>
        </w:tcPr>
        <w:p w:rsidR="0089073C" w:rsidRDefault="00F959F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F364E">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Pr>
              <w:rStyle w:val="Huisstijl-GegevenCharChar"/>
            </w:rPr>
            <w:instrText>1</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A4A95">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CA4A95">
      <w:trPr>
        <w:cantSplit/>
        <w:trHeight w:hRule="exact" w:val="289"/>
      </w:trPr>
      <w:tc>
        <w:tcPr>
          <w:tcW w:w="7769" w:type="dxa"/>
        </w:tcPr>
        <w:p w:rsidR="0089073C" w:rsidRDefault="00F959F0">
          <w:pPr>
            <w:pStyle w:val="Huisstijl-Rubricering"/>
          </w:pPr>
          <w:r>
            <w:fldChar w:fldCharType="begin"/>
          </w:r>
          <w:r>
            <w:instrText xml:space="preserve"> DOCPROPERTY Rubricering </w:instrText>
          </w:r>
          <w:r>
            <w:fldChar w:fldCharType="end"/>
          </w:r>
        </w:p>
      </w:tc>
      <w:tc>
        <w:tcPr>
          <w:tcW w:w="2123" w:type="dxa"/>
        </w:tcPr>
        <w:p w:rsidR="0089073C" w:rsidRDefault="00F959F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932AC7">
            <w:rPr>
              <w:rStyle w:val="Paginanummer"/>
            </w:rPr>
            <w:t>1</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F364E">
            <w:fldChar w:fldCharType="begin"/>
          </w:r>
          <w:r w:rsidR="00EF364E">
            <w:instrText xml:space="preserve"> SECTIONPAGES   \* MERGEFORMAT </w:instrText>
          </w:r>
          <w:r w:rsidR="00EF364E">
            <w:fldChar w:fldCharType="separate"/>
          </w:r>
          <w:r w:rsidR="00932AC7">
            <w:t>1</w:t>
          </w:r>
          <w:r w:rsidR="00EF364E">
            <w:fldChar w:fldCharType="end"/>
          </w:r>
        </w:p>
      </w:tc>
    </w:tr>
    <w:tr w:rsidR="00CA4A95">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32" w:rsidRDefault="00F959F0">
      <w:pPr>
        <w:spacing w:line="240" w:lineRule="auto"/>
      </w:pPr>
      <w:r>
        <w:separator/>
      </w:r>
    </w:p>
  </w:footnote>
  <w:footnote w:type="continuationSeparator" w:id="0">
    <w:p w:rsidR="00791032" w:rsidRDefault="00F959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pPr>
      <w:pStyle w:val="Koptekst"/>
    </w:pPr>
  </w:p>
  <w:p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F959F0">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4384" behindDoc="0" locked="1" layoutInCell="1" allowOverlap="1">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CA4A95">
                            <w:trPr>
                              <w:cantSplit/>
                            </w:trPr>
                            <w:tc>
                              <w:tcPr>
                                <w:tcW w:w="2007" w:type="dxa"/>
                              </w:tcPr>
                              <w:p w:rsidR="00932AC7" w:rsidRDefault="00F959F0">
                                <w:pPr>
                                  <w:pStyle w:val="referentiegegevparagraaf"/>
                                  <w:rPr>
                                    <w:rStyle w:val="directieregel"/>
                                  </w:rPr>
                                </w:pPr>
                                <w:r>
                                  <w:rPr>
                                    <w:b/>
                                  </w:rPr>
                                  <w:fldChar w:fldCharType="begin"/>
                                </w:r>
                                <w:r w:rsidR="0089073C" w:rsidRPr="003C01A7">
                                  <w:rPr>
                                    <w:b/>
                                  </w:rPr>
                                  <w:instrText xml:space="preserve"> DOCPROPERTY directoraatvolg</w:instrText>
                                </w:r>
                                <w:r>
                                  <w:rPr>
                                    <w:b/>
                                  </w:rPr>
                                  <w:fldChar w:fldCharType="separate"/>
                                </w:r>
                                <w:r w:rsidR="0089073C" w:rsidRPr="003C01A7">
                                  <w:rPr>
                                    <w:b/>
                                  </w:rPr>
                                  <w:t>Directie Wetgeving en Juridische Zaken</w:t>
                                </w:r>
                              </w:p>
                              <w:p w:rsidR="0089073C" w:rsidRPr="003C01A7" w:rsidRDefault="00F959F0">
                                <w:pPr>
                                  <w:pStyle w:val="referentiegegevparagraaf"/>
                                </w:pPr>
                                <w:r>
                                  <w:rPr>
                                    <w:b/>
                                  </w:rPr>
                                  <w:fldChar w:fldCharType="end"/>
                                </w:r>
                                <w:r>
                                  <w:fldChar w:fldCharType="begin"/>
                                </w:r>
                                <w:r w:rsidRPr="003C01A7">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F959F0">
                                <w:pPr>
                                  <w:pStyle w:val="referentiegegevparagraaf"/>
                                  <w:rPr>
                                    <w:rStyle w:val="directieregel"/>
                                  </w:rPr>
                                </w:pPr>
                                <w:r>
                                  <w:rPr>
                                    <w:rStyle w:val="directieregel"/>
                                  </w:rPr>
                                  <w:fldChar w:fldCharType="end"/>
                                </w:r>
                              </w:p>
                              <w:p w:rsidR="0089073C" w:rsidRDefault="00F959F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F959F0">
                                <w:pPr>
                                  <w:pStyle w:val="referentiegegevens"/>
                                </w:pPr>
                                <w:r>
                                  <w:fldChar w:fldCharType="begin"/>
                                </w:r>
                                <w:r w:rsidR="000129A4">
                                  <w:instrText xml:space="preserve"> DOCPROPERTY datum </w:instrText>
                                </w:r>
                                <w:r>
                                  <w:fldChar w:fldCharType="separate"/>
                                </w:r>
                                <w:r w:rsidR="000129A4">
                                  <w:t>31 oktober 2022</w:t>
                                </w:r>
                                <w:r>
                                  <w:fldChar w:fldCharType="end"/>
                                </w:r>
                              </w:p>
                              <w:p w:rsidR="0089073C" w:rsidRDefault="0089073C">
                                <w:pPr>
                                  <w:pStyle w:val="witregel1"/>
                                </w:pPr>
                              </w:p>
                              <w:p w:rsidR="0089073C" w:rsidRDefault="00F959F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F959F0">
                                <w:pPr>
                                  <w:pStyle w:val="referentiegegevens"/>
                                  <w:rPr>
                                    <w:b/>
                                  </w:rPr>
                                </w:pPr>
                                <w:r>
                                  <w:rPr>
                                    <w:b/>
                                  </w:rPr>
                                  <w:fldChar w:fldCharType="end"/>
                                </w:r>
                                <w:r>
                                  <w:fldChar w:fldCharType="begin"/>
                                </w:r>
                                <w:r w:rsidR="000129A4">
                                  <w:instrText xml:space="preserve"> DOCPROPERTY onskenmerk </w:instrText>
                                </w:r>
                                <w:r>
                                  <w:fldChar w:fldCharType="separate"/>
                                </w:r>
                                <w:r w:rsidR="000129A4">
                                  <w:t>4293085</w:t>
                                </w:r>
                                <w:r>
                                  <w:fldChar w:fldCharType="end"/>
                                </w:r>
                              </w:p>
                            </w:tc>
                          </w:tr>
                          <w:tr w:rsidR="00CA4A95">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9" type="#_x0000_t202" style="position:absolute;margin-left:460.95pt;margin-top:149.7pt;width:117.5pt;height:60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CA4A95">
                      <w:trPr>
                        <w:cantSplit/>
                      </w:trPr>
                      <w:tc>
                        <w:tcPr>
                          <w:tcW w:w="2007" w:type="dxa"/>
                        </w:tcPr>
                        <w:p w:rsidR="00932AC7" w:rsidRDefault="00F959F0">
                          <w:pPr>
                            <w:pStyle w:val="referentiegegevparagraaf"/>
                            <w:rPr>
                              <w:rStyle w:val="directieregel"/>
                            </w:rPr>
                          </w:pPr>
                          <w:r>
                            <w:rPr>
                              <w:b/>
                            </w:rPr>
                            <w:fldChar w:fldCharType="begin"/>
                          </w:r>
                          <w:r w:rsidR="0089073C" w:rsidRPr="003C01A7">
                            <w:rPr>
                              <w:b/>
                            </w:rPr>
                            <w:instrText xml:space="preserve"> DOCPROPERTY directoraatvolg</w:instrText>
                          </w:r>
                          <w:r>
                            <w:rPr>
                              <w:b/>
                            </w:rPr>
                            <w:fldChar w:fldCharType="separate"/>
                          </w:r>
                          <w:r w:rsidR="0089073C" w:rsidRPr="003C01A7">
                            <w:rPr>
                              <w:b/>
                            </w:rPr>
                            <w:t>Directie Wetgeving en Juridische Zaken</w:t>
                          </w:r>
                        </w:p>
                        <w:p w:rsidR="0089073C" w:rsidRPr="003C01A7" w:rsidRDefault="00F959F0">
                          <w:pPr>
                            <w:pStyle w:val="referentiegegevparagraaf"/>
                          </w:pPr>
                          <w:r>
                            <w:rPr>
                              <w:b/>
                            </w:rPr>
                            <w:fldChar w:fldCharType="end"/>
                          </w:r>
                          <w:r>
                            <w:fldChar w:fldCharType="begin"/>
                          </w:r>
                          <w:r w:rsidRPr="003C01A7">
                            <w:instrText xml:space="preserve"> DOCPROPERTY directoraatnaamvolg </w:instrText>
                          </w:r>
                          <w:r>
                            <w:fldChar w:fldCharType="end"/>
                          </w:r>
                          <w:r>
                            <w:fldChar w:fldCharType="begin"/>
                          </w:r>
                          <w:r w:rsidR="000129A4">
                            <w:instrText xml:space="preserve"> DOCPROPERTY onderdeelvolg </w:instrText>
                          </w:r>
                          <w:r>
                            <w:fldChar w:fldCharType="separate"/>
                          </w:r>
                          <w:r w:rsidR="000129A4">
                            <w:t>Sector Privaatrecht</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89073C" w:rsidRDefault="00F959F0">
                          <w:pPr>
                            <w:pStyle w:val="referentiegegevparagraaf"/>
                            <w:rPr>
                              <w:rStyle w:val="directieregel"/>
                            </w:rPr>
                          </w:pPr>
                          <w:r>
                            <w:rPr>
                              <w:rStyle w:val="directieregel"/>
                            </w:rPr>
                            <w:fldChar w:fldCharType="end"/>
                          </w:r>
                        </w:p>
                        <w:p w:rsidR="0089073C" w:rsidRDefault="00F959F0">
                          <w:pPr>
                            <w:pStyle w:val="referentiegegevens"/>
                            <w:rPr>
                              <w:b/>
                            </w:rPr>
                          </w:pPr>
                          <w:r>
                            <w:rPr>
                              <w:b/>
                            </w:rPr>
                            <w:fldChar w:fldCharType="begin"/>
                          </w:r>
                          <w:r>
                            <w:rPr>
                              <w:b/>
                              <w:lang w:val="en-GB"/>
                            </w:rPr>
                            <w:instrText xml:space="preserve"> DOCPROPERTY _datum </w:instrText>
                          </w:r>
                          <w:r>
                            <w:rPr>
                              <w:b/>
                            </w:rPr>
                            <w:fldChar w:fldCharType="separate"/>
                          </w:r>
                          <w:r>
                            <w:rPr>
                              <w:b/>
                              <w:lang w:val="en-GB"/>
                            </w:rPr>
                            <w:t>Datum</w:t>
                          </w:r>
                          <w:r>
                            <w:rPr>
                              <w:b/>
                            </w:rPr>
                            <w:fldChar w:fldCharType="end"/>
                          </w:r>
                        </w:p>
                        <w:p w:rsidR="0089073C" w:rsidRDefault="00F959F0">
                          <w:pPr>
                            <w:pStyle w:val="referentiegegevens"/>
                          </w:pPr>
                          <w:r>
                            <w:fldChar w:fldCharType="begin"/>
                          </w:r>
                          <w:r w:rsidR="000129A4">
                            <w:instrText xml:space="preserve"> DOCPROPERTY datum </w:instrText>
                          </w:r>
                          <w:r>
                            <w:fldChar w:fldCharType="separate"/>
                          </w:r>
                          <w:r w:rsidR="000129A4">
                            <w:t>31 oktober 2022</w:t>
                          </w:r>
                          <w:r>
                            <w:fldChar w:fldCharType="end"/>
                          </w:r>
                        </w:p>
                        <w:p w:rsidR="0089073C" w:rsidRDefault="0089073C">
                          <w:pPr>
                            <w:pStyle w:val="witregel1"/>
                          </w:pPr>
                        </w:p>
                        <w:p w:rsidR="0089073C" w:rsidRDefault="00F959F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rsidR="0089073C" w:rsidRDefault="00F959F0">
                          <w:pPr>
                            <w:pStyle w:val="referentiegegevens"/>
                            <w:rPr>
                              <w:b/>
                            </w:rPr>
                          </w:pPr>
                          <w:r>
                            <w:rPr>
                              <w:b/>
                            </w:rPr>
                            <w:fldChar w:fldCharType="end"/>
                          </w:r>
                          <w:r>
                            <w:fldChar w:fldCharType="begin"/>
                          </w:r>
                          <w:r w:rsidR="000129A4">
                            <w:instrText xml:space="preserve"> DOCPROPERTY onskenmerk </w:instrText>
                          </w:r>
                          <w:r>
                            <w:fldChar w:fldCharType="separate"/>
                          </w:r>
                          <w:r w:rsidR="000129A4">
                            <w:t>4293085</w:t>
                          </w:r>
                          <w:r>
                            <w:fldChar w:fldCharType="end"/>
                          </w:r>
                        </w:p>
                      </w:tc>
                    </w:tr>
                    <w:tr w:rsidR="00CA4A95">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F959F0">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30"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89073C" w:rsidRDefault="00F959F0">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CA4A95">
      <w:trPr>
        <w:trHeight w:hRule="exact" w:val="136"/>
      </w:trPr>
      <w:tc>
        <w:tcPr>
          <w:tcW w:w="7520" w:type="dxa"/>
        </w:tcPr>
        <w:p w:rsidR="0089073C" w:rsidRDefault="0089073C">
          <w:pPr>
            <w:spacing w:line="240" w:lineRule="auto"/>
            <w:rPr>
              <w:sz w:val="12"/>
              <w:szCs w:val="12"/>
            </w:rPr>
          </w:pPr>
        </w:p>
      </w:tc>
    </w:tr>
  </w:tbl>
  <w:p w:rsidR="0089073C" w:rsidRDefault="00F959F0">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F959F0">
    <w:pPr>
      <w:pStyle w:val="Koptekst"/>
      <w:rPr>
        <w:color w:val="FFFFFF"/>
      </w:rPr>
    </w:pPr>
    <w:bookmarkStart w:id="6" w:name="bmpagina"/>
    <w:r>
      <w:rPr>
        <w:noProof/>
        <w:sz w:val="20"/>
      </w:rPr>
      <w:drawing>
        <wp:anchor distT="0" distB="0" distL="114300" distR="114300" simplePos="0" relativeHeight="251662336" behindDoc="1" locked="1" layoutInCell="1" hidden="1" allowOverlap="1">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602368"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C50B0D">
      <w:rPr>
        <w:noProof/>
        <w:color w:val="FFFFFF"/>
        <w:sz w:val="20"/>
      </w:rPr>
      <mc:AlternateContent>
        <mc:Choice Requires="wps">
          <w:drawing>
            <wp:anchor distT="0" distB="0" distL="114300" distR="114300" simplePos="0" relativeHeight="251658240" behindDoc="0" locked="1" layoutInCell="1" allowOverlap="1">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EF364E">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19BA6216">
      <w:start w:val="1"/>
      <w:numFmt w:val="lowerLetter"/>
      <w:pStyle w:val="lijst-alphabet"/>
      <w:lvlText w:val="%1."/>
      <w:lvlJc w:val="left"/>
      <w:pPr>
        <w:tabs>
          <w:tab w:val="num" w:pos="1040"/>
        </w:tabs>
        <w:ind w:left="1021" w:hanging="341"/>
      </w:pPr>
      <w:rPr>
        <w:rFonts w:hint="default"/>
      </w:rPr>
    </w:lvl>
    <w:lvl w:ilvl="1" w:tplc="7D386890" w:tentative="1">
      <w:start w:val="1"/>
      <w:numFmt w:val="lowerLetter"/>
      <w:lvlText w:val="%2."/>
      <w:lvlJc w:val="left"/>
      <w:pPr>
        <w:tabs>
          <w:tab w:val="num" w:pos="1440"/>
        </w:tabs>
        <w:ind w:left="1440" w:hanging="360"/>
      </w:pPr>
    </w:lvl>
    <w:lvl w:ilvl="2" w:tplc="F3685F7C" w:tentative="1">
      <w:start w:val="1"/>
      <w:numFmt w:val="lowerRoman"/>
      <w:lvlText w:val="%3."/>
      <w:lvlJc w:val="right"/>
      <w:pPr>
        <w:tabs>
          <w:tab w:val="num" w:pos="2160"/>
        </w:tabs>
        <w:ind w:left="2160" w:hanging="180"/>
      </w:pPr>
    </w:lvl>
    <w:lvl w:ilvl="3" w:tplc="93C80BB2" w:tentative="1">
      <w:start w:val="1"/>
      <w:numFmt w:val="decimal"/>
      <w:lvlText w:val="%4."/>
      <w:lvlJc w:val="left"/>
      <w:pPr>
        <w:tabs>
          <w:tab w:val="num" w:pos="2880"/>
        </w:tabs>
        <w:ind w:left="2880" w:hanging="360"/>
      </w:pPr>
    </w:lvl>
    <w:lvl w:ilvl="4" w:tplc="EE4EC280" w:tentative="1">
      <w:start w:val="1"/>
      <w:numFmt w:val="lowerLetter"/>
      <w:lvlText w:val="%5."/>
      <w:lvlJc w:val="left"/>
      <w:pPr>
        <w:tabs>
          <w:tab w:val="num" w:pos="3600"/>
        </w:tabs>
        <w:ind w:left="3600" w:hanging="360"/>
      </w:pPr>
    </w:lvl>
    <w:lvl w:ilvl="5" w:tplc="1F623280" w:tentative="1">
      <w:start w:val="1"/>
      <w:numFmt w:val="lowerRoman"/>
      <w:lvlText w:val="%6."/>
      <w:lvlJc w:val="right"/>
      <w:pPr>
        <w:tabs>
          <w:tab w:val="num" w:pos="4320"/>
        </w:tabs>
        <w:ind w:left="4320" w:hanging="180"/>
      </w:pPr>
    </w:lvl>
    <w:lvl w:ilvl="6" w:tplc="D6A65846" w:tentative="1">
      <w:start w:val="1"/>
      <w:numFmt w:val="decimal"/>
      <w:lvlText w:val="%7."/>
      <w:lvlJc w:val="left"/>
      <w:pPr>
        <w:tabs>
          <w:tab w:val="num" w:pos="5040"/>
        </w:tabs>
        <w:ind w:left="5040" w:hanging="360"/>
      </w:pPr>
    </w:lvl>
    <w:lvl w:ilvl="7" w:tplc="E66AFA16" w:tentative="1">
      <w:start w:val="1"/>
      <w:numFmt w:val="lowerLetter"/>
      <w:lvlText w:val="%8."/>
      <w:lvlJc w:val="left"/>
      <w:pPr>
        <w:tabs>
          <w:tab w:val="num" w:pos="5760"/>
        </w:tabs>
        <w:ind w:left="5760" w:hanging="360"/>
      </w:pPr>
    </w:lvl>
    <w:lvl w:ilvl="8" w:tplc="E67A8DB8"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EF343894">
      <w:start w:val="1"/>
      <w:numFmt w:val="bullet"/>
      <w:pStyle w:val="Lijstopsomteken"/>
      <w:lvlText w:val="•"/>
      <w:lvlJc w:val="left"/>
      <w:pPr>
        <w:tabs>
          <w:tab w:val="num" w:pos="227"/>
        </w:tabs>
        <w:ind w:left="227" w:hanging="227"/>
      </w:pPr>
      <w:rPr>
        <w:rFonts w:ascii="Verdana" w:hAnsi="Verdana" w:hint="default"/>
        <w:sz w:val="18"/>
        <w:szCs w:val="18"/>
      </w:rPr>
    </w:lvl>
    <w:lvl w:ilvl="1" w:tplc="CF325976" w:tentative="1">
      <w:start w:val="1"/>
      <w:numFmt w:val="bullet"/>
      <w:lvlText w:val="o"/>
      <w:lvlJc w:val="left"/>
      <w:pPr>
        <w:tabs>
          <w:tab w:val="num" w:pos="1440"/>
        </w:tabs>
        <w:ind w:left="1440" w:hanging="360"/>
      </w:pPr>
      <w:rPr>
        <w:rFonts w:ascii="Courier New" w:hAnsi="Courier New" w:cs="Courier New" w:hint="default"/>
      </w:rPr>
    </w:lvl>
    <w:lvl w:ilvl="2" w:tplc="816EC91C" w:tentative="1">
      <w:start w:val="1"/>
      <w:numFmt w:val="bullet"/>
      <w:lvlText w:val=""/>
      <w:lvlJc w:val="left"/>
      <w:pPr>
        <w:tabs>
          <w:tab w:val="num" w:pos="2160"/>
        </w:tabs>
        <w:ind w:left="2160" w:hanging="360"/>
      </w:pPr>
      <w:rPr>
        <w:rFonts w:ascii="Wingdings" w:hAnsi="Wingdings" w:hint="default"/>
      </w:rPr>
    </w:lvl>
    <w:lvl w:ilvl="3" w:tplc="D6F88E94" w:tentative="1">
      <w:start w:val="1"/>
      <w:numFmt w:val="bullet"/>
      <w:lvlText w:val=""/>
      <w:lvlJc w:val="left"/>
      <w:pPr>
        <w:tabs>
          <w:tab w:val="num" w:pos="2880"/>
        </w:tabs>
        <w:ind w:left="2880" w:hanging="360"/>
      </w:pPr>
      <w:rPr>
        <w:rFonts w:ascii="Symbol" w:hAnsi="Symbol" w:hint="default"/>
      </w:rPr>
    </w:lvl>
    <w:lvl w:ilvl="4" w:tplc="27728B44" w:tentative="1">
      <w:start w:val="1"/>
      <w:numFmt w:val="bullet"/>
      <w:lvlText w:val="o"/>
      <w:lvlJc w:val="left"/>
      <w:pPr>
        <w:tabs>
          <w:tab w:val="num" w:pos="3600"/>
        </w:tabs>
        <w:ind w:left="3600" w:hanging="360"/>
      </w:pPr>
      <w:rPr>
        <w:rFonts w:ascii="Courier New" w:hAnsi="Courier New" w:cs="Courier New" w:hint="default"/>
      </w:rPr>
    </w:lvl>
    <w:lvl w:ilvl="5" w:tplc="1AB045C4" w:tentative="1">
      <w:start w:val="1"/>
      <w:numFmt w:val="bullet"/>
      <w:lvlText w:val=""/>
      <w:lvlJc w:val="left"/>
      <w:pPr>
        <w:tabs>
          <w:tab w:val="num" w:pos="4320"/>
        </w:tabs>
        <w:ind w:left="4320" w:hanging="360"/>
      </w:pPr>
      <w:rPr>
        <w:rFonts w:ascii="Wingdings" w:hAnsi="Wingdings" w:hint="default"/>
      </w:rPr>
    </w:lvl>
    <w:lvl w:ilvl="6" w:tplc="DCEAB33E" w:tentative="1">
      <w:start w:val="1"/>
      <w:numFmt w:val="bullet"/>
      <w:lvlText w:val=""/>
      <w:lvlJc w:val="left"/>
      <w:pPr>
        <w:tabs>
          <w:tab w:val="num" w:pos="5040"/>
        </w:tabs>
        <w:ind w:left="5040" w:hanging="360"/>
      </w:pPr>
      <w:rPr>
        <w:rFonts w:ascii="Symbol" w:hAnsi="Symbol" w:hint="default"/>
      </w:rPr>
    </w:lvl>
    <w:lvl w:ilvl="7" w:tplc="FC780F12" w:tentative="1">
      <w:start w:val="1"/>
      <w:numFmt w:val="bullet"/>
      <w:lvlText w:val="o"/>
      <w:lvlJc w:val="left"/>
      <w:pPr>
        <w:tabs>
          <w:tab w:val="num" w:pos="5760"/>
        </w:tabs>
        <w:ind w:left="5760" w:hanging="360"/>
      </w:pPr>
      <w:rPr>
        <w:rFonts w:ascii="Courier New" w:hAnsi="Courier New" w:cs="Courier New" w:hint="default"/>
      </w:rPr>
    </w:lvl>
    <w:lvl w:ilvl="8" w:tplc="98BA927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3FDC258A">
      <w:start w:val="1"/>
      <w:numFmt w:val="bullet"/>
      <w:pStyle w:val="Lijstopsomteken2"/>
      <w:lvlText w:val="–"/>
      <w:lvlJc w:val="left"/>
      <w:pPr>
        <w:tabs>
          <w:tab w:val="num" w:pos="227"/>
        </w:tabs>
        <w:ind w:left="227" w:firstLine="0"/>
      </w:pPr>
      <w:rPr>
        <w:rFonts w:ascii="Verdana" w:hAnsi="Verdana" w:hint="default"/>
      </w:rPr>
    </w:lvl>
    <w:lvl w:ilvl="1" w:tplc="79D67C30" w:tentative="1">
      <w:start w:val="1"/>
      <w:numFmt w:val="bullet"/>
      <w:lvlText w:val="o"/>
      <w:lvlJc w:val="left"/>
      <w:pPr>
        <w:tabs>
          <w:tab w:val="num" w:pos="1440"/>
        </w:tabs>
        <w:ind w:left="1440" w:hanging="360"/>
      </w:pPr>
      <w:rPr>
        <w:rFonts w:ascii="Courier New" w:hAnsi="Courier New" w:cs="Courier New" w:hint="default"/>
      </w:rPr>
    </w:lvl>
    <w:lvl w:ilvl="2" w:tplc="C226E630" w:tentative="1">
      <w:start w:val="1"/>
      <w:numFmt w:val="bullet"/>
      <w:lvlText w:val=""/>
      <w:lvlJc w:val="left"/>
      <w:pPr>
        <w:tabs>
          <w:tab w:val="num" w:pos="2160"/>
        </w:tabs>
        <w:ind w:left="2160" w:hanging="360"/>
      </w:pPr>
      <w:rPr>
        <w:rFonts w:ascii="Wingdings" w:hAnsi="Wingdings" w:hint="default"/>
      </w:rPr>
    </w:lvl>
    <w:lvl w:ilvl="3" w:tplc="6C3A8DD0" w:tentative="1">
      <w:start w:val="1"/>
      <w:numFmt w:val="bullet"/>
      <w:lvlText w:val=""/>
      <w:lvlJc w:val="left"/>
      <w:pPr>
        <w:tabs>
          <w:tab w:val="num" w:pos="2880"/>
        </w:tabs>
        <w:ind w:left="2880" w:hanging="360"/>
      </w:pPr>
      <w:rPr>
        <w:rFonts w:ascii="Symbol" w:hAnsi="Symbol" w:hint="default"/>
      </w:rPr>
    </w:lvl>
    <w:lvl w:ilvl="4" w:tplc="0F2A26B0" w:tentative="1">
      <w:start w:val="1"/>
      <w:numFmt w:val="bullet"/>
      <w:lvlText w:val="o"/>
      <w:lvlJc w:val="left"/>
      <w:pPr>
        <w:tabs>
          <w:tab w:val="num" w:pos="3600"/>
        </w:tabs>
        <w:ind w:left="3600" w:hanging="360"/>
      </w:pPr>
      <w:rPr>
        <w:rFonts w:ascii="Courier New" w:hAnsi="Courier New" w:cs="Courier New" w:hint="default"/>
      </w:rPr>
    </w:lvl>
    <w:lvl w:ilvl="5" w:tplc="8F44A8B6" w:tentative="1">
      <w:start w:val="1"/>
      <w:numFmt w:val="bullet"/>
      <w:lvlText w:val=""/>
      <w:lvlJc w:val="left"/>
      <w:pPr>
        <w:tabs>
          <w:tab w:val="num" w:pos="4320"/>
        </w:tabs>
        <w:ind w:left="4320" w:hanging="360"/>
      </w:pPr>
      <w:rPr>
        <w:rFonts w:ascii="Wingdings" w:hAnsi="Wingdings" w:hint="default"/>
      </w:rPr>
    </w:lvl>
    <w:lvl w:ilvl="6" w:tplc="C01A5EF6" w:tentative="1">
      <w:start w:val="1"/>
      <w:numFmt w:val="bullet"/>
      <w:lvlText w:val=""/>
      <w:lvlJc w:val="left"/>
      <w:pPr>
        <w:tabs>
          <w:tab w:val="num" w:pos="5040"/>
        </w:tabs>
        <w:ind w:left="5040" w:hanging="360"/>
      </w:pPr>
      <w:rPr>
        <w:rFonts w:ascii="Symbol" w:hAnsi="Symbol" w:hint="default"/>
      </w:rPr>
    </w:lvl>
    <w:lvl w:ilvl="7" w:tplc="61F08F82" w:tentative="1">
      <w:start w:val="1"/>
      <w:numFmt w:val="bullet"/>
      <w:lvlText w:val="o"/>
      <w:lvlJc w:val="left"/>
      <w:pPr>
        <w:tabs>
          <w:tab w:val="num" w:pos="5760"/>
        </w:tabs>
        <w:ind w:left="5760" w:hanging="360"/>
      </w:pPr>
      <w:rPr>
        <w:rFonts w:ascii="Courier New" w:hAnsi="Courier New" w:cs="Courier New" w:hint="default"/>
      </w:rPr>
    </w:lvl>
    <w:lvl w:ilvl="8" w:tplc="1700D57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15:restartNumberingAfterBreak="0">
    <w:nsid w:val="3CFA7AB2"/>
    <w:multiLevelType w:val="multilevel"/>
    <w:tmpl w:val="565CA006"/>
    <w:numStyleLink w:val="list-streepjes"/>
  </w:abstractNum>
  <w:abstractNum w:abstractNumId="23" w15:restartNumberingAfterBreak="0">
    <w:nsid w:val="3EE21359"/>
    <w:multiLevelType w:val="hybridMultilevel"/>
    <w:tmpl w:val="218AFB6A"/>
    <w:lvl w:ilvl="0" w:tplc="0D54989C">
      <w:start w:val="1"/>
      <w:numFmt w:val="decimal"/>
      <w:pStyle w:val="lijst-nummer1"/>
      <w:lvlText w:val="%1."/>
      <w:lvlJc w:val="left"/>
      <w:pPr>
        <w:tabs>
          <w:tab w:val="num" w:pos="720"/>
        </w:tabs>
        <w:ind w:left="720" w:hanging="363"/>
      </w:pPr>
      <w:rPr>
        <w:rFonts w:hint="default"/>
      </w:rPr>
    </w:lvl>
    <w:lvl w:ilvl="1" w:tplc="2D3A7748" w:tentative="1">
      <w:start w:val="1"/>
      <w:numFmt w:val="lowerLetter"/>
      <w:lvlText w:val="%2."/>
      <w:lvlJc w:val="left"/>
      <w:pPr>
        <w:tabs>
          <w:tab w:val="num" w:pos="1440"/>
        </w:tabs>
        <w:ind w:left="1440" w:hanging="360"/>
      </w:pPr>
    </w:lvl>
    <w:lvl w:ilvl="2" w:tplc="A2089018" w:tentative="1">
      <w:start w:val="1"/>
      <w:numFmt w:val="lowerRoman"/>
      <w:lvlText w:val="%3."/>
      <w:lvlJc w:val="right"/>
      <w:pPr>
        <w:tabs>
          <w:tab w:val="num" w:pos="2160"/>
        </w:tabs>
        <w:ind w:left="2160" w:hanging="180"/>
      </w:pPr>
    </w:lvl>
    <w:lvl w:ilvl="3" w:tplc="8B026DDC" w:tentative="1">
      <w:start w:val="1"/>
      <w:numFmt w:val="decimal"/>
      <w:lvlText w:val="%4."/>
      <w:lvlJc w:val="left"/>
      <w:pPr>
        <w:tabs>
          <w:tab w:val="num" w:pos="2880"/>
        </w:tabs>
        <w:ind w:left="2880" w:hanging="360"/>
      </w:pPr>
    </w:lvl>
    <w:lvl w:ilvl="4" w:tplc="2E8C14AA" w:tentative="1">
      <w:start w:val="1"/>
      <w:numFmt w:val="lowerLetter"/>
      <w:lvlText w:val="%5."/>
      <w:lvlJc w:val="left"/>
      <w:pPr>
        <w:tabs>
          <w:tab w:val="num" w:pos="3600"/>
        </w:tabs>
        <w:ind w:left="3600" w:hanging="360"/>
      </w:pPr>
    </w:lvl>
    <w:lvl w:ilvl="5" w:tplc="3A7E7C70" w:tentative="1">
      <w:start w:val="1"/>
      <w:numFmt w:val="lowerRoman"/>
      <w:lvlText w:val="%6."/>
      <w:lvlJc w:val="right"/>
      <w:pPr>
        <w:tabs>
          <w:tab w:val="num" w:pos="4320"/>
        </w:tabs>
        <w:ind w:left="4320" w:hanging="180"/>
      </w:pPr>
    </w:lvl>
    <w:lvl w:ilvl="6" w:tplc="6D20E426" w:tentative="1">
      <w:start w:val="1"/>
      <w:numFmt w:val="decimal"/>
      <w:lvlText w:val="%7."/>
      <w:lvlJc w:val="left"/>
      <w:pPr>
        <w:tabs>
          <w:tab w:val="num" w:pos="5040"/>
        </w:tabs>
        <w:ind w:left="5040" w:hanging="360"/>
      </w:pPr>
    </w:lvl>
    <w:lvl w:ilvl="7" w:tplc="4A728400" w:tentative="1">
      <w:start w:val="1"/>
      <w:numFmt w:val="lowerLetter"/>
      <w:lvlText w:val="%8."/>
      <w:lvlJc w:val="left"/>
      <w:pPr>
        <w:tabs>
          <w:tab w:val="num" w:pos="5760"/>
        </w:tabs>
        <w:ind w:left="5760" w:hanging="360"/>
      </w:pPr>
    </w:lvl>
    <w:lvl w:ilvl="8" w:tplc="5AAAAEBE" w:tentative="1">
      <w:start w:val="1"/>
      <w:numFmt w:val="lowerRoman"/>
      <w:lvlText w:val="%9."/>
      <w:lvlJc w:val="right"/>
      <w:pPr>
        <w:tabs>
          <w:tab w:val="num" w:pos="6480"/>
        </w:tabs>
        <w:ind w:left="6480" w:hanging="180"/>
      </w:pPr>
    </w:lvl>
  </w:abstractNum>
  <w:abstractNum w:abstractNumId="24"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15:restartNumberingAfterBreak="0">
    <w:nsid w:val="65A77F19"/>
    <w:multiLevelType w:val="multilevel"/>
    <w:tmpl w:val="2AECF202"/>
    <w:numStyleLink w:val="list-vinkaan"/>
  </w:abstractNum>
  <w:abstractNum w:abstractNumId="32"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15:restartNumberingAfterBreak="0">
    <w:nsid w:val="7338741E"/>
    <w:multiLevelType w:val="multilevel"/>
    <w:tmpl w:val="C340002C"/>
    <w:numStyleLink w:val="list-vinkuit"/>
  </w:abstractNum>
  <w:abstractNum w:abstractNumId="34"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4.4.0&quot; existing=&quot;H%3A%5C1.B%2036%20163%20Aanpassingswet%20levende%20dieren%5C5.%20TK%5CAanbiedingsbrief%20TK%20Nnvv%20Aanpassingswet%20bewijslasttermijn%20consumentenkoop%20levende%20dieren%20(36163).docx#Document&quot; model=&quot;brief-2010.xml&quot; profile=&quot;minjus&quot; target=&quot;Microsoft Word&quot; target-build=&quot;16.0.5317&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ie Wetgeving en Juridische Zaken&lt;/p&gt;&lt;p style=&quot;afzendgegevens&quot;&gt;Sector Privaatrecht&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mr. L.A.R. Siemerink&lt;/p&gt;&lt;p style=&quot;afzendgegevens-italic&quot;&gt;Wetgevingsjurist&lt;/p&gt;&lt;p style=&quot;witregel1&quot;&gt; &lt;/p&gt;&lt;p style=&quot;afzendgegevens&quot;&gt;T  06 468 918 36&lt;/p&gt;&lt;p style=&quot;afzendgegevens&quot;&gt;l.a.r.siemerink@​minjenv.nl&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De Minister voor Rechtsbescherming,&lt;/p&gt;&lt;/td&gt;&lt;td style=&quot;broodtekst&quot;/&gt;&lt;td/&gt;&lt;/tr&gt;&lt;/tbody&gt;&lt;/table&gt;&lt;p style=&quot;in-table&quot;/&gt;&lt;/body&gt;&lt;/ondertekening_content&gt;&lt;toevoegen-model formatted-value=&quot;&quot;/&gt;&lt;chkminuut/&gt;&lt;minuut formatted-value=&quot;minuut-2010.xml&quot;/&gt;&lt;ondertekenaar-item formatted-value=&quot;MRb&quot; value=&quot;3&quot;&gt;&lt;afzender aanhef=&quot;1&quot; country-code=&quot;31&quot; country-id=&quot;NLD&quot; groetregel=&quot;1&quot; naam=&quot;De Minister voor Rechtsbescherming,&quot; name=&quot;MRb&quot; organisatie=&quot;259&quot; taal=&quot;1043&quot;&gt;&lt;taal id=&quot;1043&quot;/&gt;&lt;taal id=&quot;2057&quot;/&gt;&lt;taal id=&quot;1031&quot;/&gt;&lt;taal id=&quot;1036&quot;/&gt;&lt;taal id=&quot;1034&quot;/&gt;&lt;/afzender&gt;_x000d__x000a_&lt;/ondertekenaar-item&gt;&lt;tweedeondertekenaar-item/&gt;&lt;behandelddoor-item formatted-value=&quot;Siemerink&quot; value=&quot;1&quot;&gt;&lt;afzender aanhef=&quot;1&quot; country-code=&quot;31&quot; country-id=&quot;NLD&quot; email=&quot;l.a.r.siemerink@minjenv.nl&quot; groetregel=&quot;1&quot; naam=&quot;mr. L.A.R. Siemerink&quot; name=&quot;Siemerink&quot; onderdeel=&quot;Sector Privaatrecht&quot; organisatie=&quot;176&quot; taal=&quot;1043&quot; telefoon=&quot;06-46891836&quot;&gt;&lt;taal functie=&quot;Wetgevingsjurist&quot; id=&quot;1043&quot;/&gt;&lt;taal id=&quot;2057&quot;/&gt;&lt;taal id=&quot;1031&quot;/&gt;&lt;taal id=&quot;1036&quot;/&gt;&lt;taal id=&quot;1034&quot;/&gt;&lt;/afzender&gt;_x000d__x000a_&lt;/behandelddoor-item&gt;&lt;organisatie-item formatted-value=&quot;Directie Wetgeving en Juridische Zaken (DWJZ)&quot; value=&quot;176&quot;&gt;&lt;organisatie facebook=&quot;&quot; id=&quot;176&quot; linkedin=&quot;&quot; twitter=&quot;&quot; youtube=&quot;&quot; zoekveld=&quot;Directie Wetgeving en Juridische Zaken (DWJZ)&quot;&gt;_x000d__x000a_&lt;taal baadres=&quot;Turfmarkt 147&quot; banknaam=&quot;&quot; banknummer=&quot;&quot; baplaats=&quot;La Haya&quot; bapostcode=&quot;2511 DP&quot; bezoekadres=&quot;Bezoekadres\nTurfmarkt 147\n2511 DP La Haya\nTelefoon +31 70 370 79 11\nFax +31 70 370 75 16\nwww.rijksoverheid.nl/jenv&quot; bic=&quot;&quot; email=&quot;&quot; faxnummer=&quot;+31 70 370 75 16&quot; iban=&quot;&quot; id=&quot;1034&quot; infonummer=&quot;&quot; instructies=&quot;En su eventual contestación, por favor, indique la fecha y nuestro número de referencia. Le rogamos en cada carta trate un solo asunto.&quot; kleuren=&quot;alles&quot; koptekst=&quot;\nDirección de Legislación y Asuntos Jurídicos\n&quot; land=&quot;Países Bajos&quot; logo=&quot;RO_J&quot; naamdirectie=&quot;&quot; naamdirectoraatgeneraal=&quot;Dirección de Legislación y Asuntos Jurídicos&quot; naamgebouw=&quot;&quot; omschrijving=&quot;Dirección de Legislación y Asuntos Jurídicos&quot; paadres=&quot;20301&quot; paplaats=&quot;La Haya&quot; papostcode=&quot;2500 EH&quot; payoff=&quot;&quot; postadres=&quot;Postadres:\nPostbus 20301,\n2500 EH La Haya&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31 70 370 79 11\nFax +31 70 370 75 16\nwww.rijksoverheid.nl/jenv&quot; bic=&quot;&quot; email=&quot;&quot; faxnummer=&quot;+31 70 370 75 16&quot; iban=&quot;&quot; id=&quot;1031&quot; infonummer=&quot;&quot; instructies=&quot;Antwortt bitte Datum und unser Zeichen angeben. Bitte pro Zuschrift nur eine Angelegenheit behandeln.&quot; kleuren=&quot;alles&quot; koptekst=&quot;\nDirektion Gesetzgebung und Rechtsangelegenheiten\n&quot; land=&quot;Niederlande&quot; logo=&quot;RO_J&quot; naamdirectie=&quot;&quot; naamdirectoraatgeneraal=&quot;Direktion Gesetzgebung und Rechtsangelegenheiten&quot; naamgebouw=&quot;&quot; omschrijving=&quot;Direktion Gesetzgebung und Rechtsangelegenheiten&quot; paadres=&quot;20301&quot; paplaats=&quot;Den Haag&quot; papostcode=&quot;2500 EH&quot; payoff=&quot;&quot; postadres=&quot;Postadres:\nPostbus 20301,\n2500 EH Den Haag&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La Haye&quot; bapostcode=&quot;2511 DP&quot; bezoekadres=&quot;Bezoekadres\nTurfmarkt 147\n2511 DP La Haye\nTelefoon +31 70 370 79 11\nFax +31 70 370 75 16\nwww.rijksoverheid.nl/jenv&quot; bic=&quot;&quot; email=&quot;&quot; faxnummer=&quot;+31 70 370 75 16&quot; iban=&quot;&quot; id=&quot;1036&quot; infonummer=&quot;&quot; instructies=&quot;Prière de mentionner dans toute correspondance la date et notre référence. Prière de ne traiter qu'une seule affaire par lettre.&quot; kleuren=&quot;alles&quot; koptekst=&quot;\nDirection de la Législation et des Affaires Juridiques\n&quot; land=&quot;Pays-Bas&quot; logo=&quot;RO_J&quot; naamdirectie=&quot;&quot; naamdirectoraatgeneraal=&quot;Direction de la Législation et des Affaires Juridiques&quot; naamgebouw=&quot;&quot; omschrijving=&quot;Direction de la Législation et des Affaires Juridiques&quot; paadres=&quot;20301&quot; paplaats=&quot;La Haye&quot; papostcode=&quot;2500 EH&quot; payoff=&quot;&quot; postadres=&quot;Postadres:\nPostbus 20301,\n2500 EH La Hay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The Hague&quot; bapostcode=&quot;2511 DP&quot; bezoekadres=&quot;Bezoekadres\nTurfmarkt 147\n2511 DP The Hague\nTelefoon +31 70 370 79 11\nFax +31 70 370 75 16\nwww.rijksoverheid.nl/jenv&quot; bic=&quot;&quot; email=&quot;&quot; faxnummer=&quot;+31 70 370 75 16&quot; iban=&quot;&quot; id=&quot;2057&quot; infonummer=&quot;&quot; instructies=&quot;Please quote date of letter and our ref. when replying. Do not raise more than one subject per letter.&quot; kleuren=&quot;alles&quot; koptekst=&quot;\nLegislation and Legal Affairs Department\n&quot; land=&quot;The Netherlands&quot; logo=&quot;RO_J&quot; naamdirectie=&quot;&quot; naamdirectoraatgeneraal=&quot;Legislation and Legal Affairs Department&quot; naamgebouw=&quot;&quot; omschrijving=&quot;Legislation and Legal Affairs Department&quot; paadres=&quot;20301&quot; paplaats=&quot;The Hague&quot; papostcode=&quot;2500 EH&quot; payoff=&quot;&quot; postadres=&quot;Postadres:\nPostbus 20301,\n2500 EH The Hague&quot; search=&quot;Directie Wetgeving en Juridische Zaken (DWJZ)&quot; telefoonnummer=&quot;+31 70 370 79 11&quot; vrij1=&quot;&quot; vrij2=&quot;&quot; vrij3=&quot;&quot; vrij4=&quot;&quot; vrij5=&quot;&quot; vrij6=&quot;&quot; vrij7=&quot;&quot; vrij8=&quot;&quot; vrijkopje=&quot;&quot; website=&quot;www.rijksoverheid.nl/jenv&quot; zoekveld=&quot;Directie Wetgeving en Juridische Zaken (DWJZ)&quot;/&gt;_x000d__x000a_&lt;taal baadres=&quot;Turfmarkt 147&quot; banknaam=&quot;&quot; banknummer=&quot;&quot; baplaats=&quot;Den Haag&quot; bapostcode=&quot;2511 DP&quot; bezoekadres=&quot;Bezoekadres\nTurfmarkt 147\n2511 DP Den Haag\nTelefoon 070 370 79 11\nFax 070 370 75 16\nwww.rijksoverheid.nl/jenv&quot; bic=&quot;&quot; email=&quot;&quot; faxnummer=&quot;070 370 75 16&quot; iban=&quot;&quot; id=&quot;1043&quot; infonummer=&quot;&quot; instructies=&quot;Bij beantwoording de datum en ons kenmerk vermelden. Wilt u slechts één zaak in uw brief behandelen.&quot; kleuren=&quot;alles&quot; koptekst=&quot;\nDirectie Wetgeving en Juridische Zaken\n&quot; land=&quot;Nederland&quot; logo=&quot;RO_J&quot; naamdirectie=&quot;&quot; naamdirectoraatgeneraal=&quot;Directie Wetgeving en Juridische Zaken&quot; naamgebouw=&quot;&quot; omschrijving=&quot;Directie Wetgeving en Juridische Zaken &quot; paadres=&quot;20301&quot; paplaats=&quot;Den Haag&quot; papostcode=&quot;2500 EH&quot; payoff=&quot;Voor een rechtvaardige en veilige samenleving&quot; postadres=&quot;Postadres:\nPostbus 20301,\n2500 EH Den Haag&quot; search=&quot;Directie Wetgeving en Juridische Zaken (DWJZ)&quot; telefoonnummer=&quot;070 370 79 11&quot; vrij1=&quot;&quot; vrij2=&quot;&quot; vrij3=&quot;&quot; vrij4=&quot;&quot; vrij5=&quot;&quot; vrij6=&quot;&quot; vrij7=&quot;&quot; vrij8=&quot;&quot; vrijkopje=&quot;&quot; website=&quot;www.rijksoverheid.nl/jenv&quot; zoekveld=&quot;Directie Wetgeving en Juridische Zaken (DWJZ)&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Nota naar aanleiding van het verslag Aanpassingswet bewijslasttermijn consumentenkoop levende dieren (36 163)&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5 16&quot; value=&quot;070 370 75 16&quot;&gt;&lt;phonenumber country-code=&quot;31&quot; number=&quot;070 370 75 16&quot;/&gt;&lt;/faxorganisatie&gt;&lt;telorganisatie formatted-value=&quot;070 370 79 11&quot; value=&quot;070 370 79 11&quot;&gt;&lt;phonenumber country-code=&quot;31&quot; number=&quot;070 370 79 11&quot;/&gt;&lt;/telorganisatie&gt;&lt;doorkiesnummer formatted-value=&quot;06 468 918 36&quot; value=&quot;06-46891836&quot;&gt;&lt;phonenumber country-code=&quot;31&quot; number=&quot;06-46891836&quot;/&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mr. L.A.R. Siemerink&quot;/&gt;&lt;email formatted-value=&quot;l.a.r.siemerink@minjenv.nl&quot;/&gt;&lt;functie formatted-value=&quot;Wetgevingsjurist&quot;/&gt;&lt;retouradres formatted-value=&quot;&amp;gt; Retouradres&amp;#160;Postbus 20301&amp;#160;2500 EH&amp;#160;&amp;#160;Den Haag&quot;/&gt;&lt;directoraat formatted-value=&quot;Directie Wetgeving en Juridische Zaken&quot; value=&quot;Directie Wetgeving en Juridische Zaken&quot;/&gt;&lt;directoraatvolg formatted-value=&quot;Directie Wetgeving en Juridische Zaken\n&quot;/&gt;&lt;directoraatnaam formatted-value=&quot;&quot; value=&quot;&quot;/&gt;&lt;directoraatnaamvolg formatted-value=&quot;&quot;/&gt;&lt;onderdeel formatted-value=&quot;Sector Privaatrecht&quot; value=&quot;Sector Privaatrecht&quot;/&gt;&lt;digionderdeel formatted-value=&quot;Sector Privaatrecht&quot; value=&quot;Sector Privaatrecht&quot;/&gt;&lt;onderdeelvolg formatted-value=&quot;Sector Privaatrecht&quot;/&gt;&lt;directieregel formatted-value=&quot;&amp;#160;\n&quot;/&gt;&lt;datum formatted-value=&quot;31 oktober 2022&quot; value=&quot;2022-10-31T00:00:00&quot;/&gt;&lt;onskenmerk format-disabled=&quot;true&quot; formatted-value=&quot;4293085&quot; value=&quot;4293085&quot;/&gt;&lt;uwkenmerk formatted-value=&quot;&quot;/&gt;&lt;onderwerp format-disabled=&quot;true&quot; formatted-value=&quot;Nota naar aanleiding van het verslag Aanpassingswet bewijslasttermijn consumentenkoop levende dieren (36 163)&quot; value=&quot;Nota naar aanleiding van het verslag Aanpassingswet bewijslasttermijn consumentenkoop levende dieren (36 163)&quot;/&gt;&lt;bijlage formatted-value=&quot;&quot;/&gt;&lt;projectnaam/&gt;&lt;kopieaan/&gt;&lt;namensdeze formatted-value=&quot;&quot; value=&quot;&quot;/&gt;&lt;rubricering formatted-value=&quot;&quot;/&gt;&lt;rubriceringvolg formatted-value=&quot;&quot;/&gt;&lt;digijust formatted-value=&quot;0&quot; value=&quot;0&quot;/&gt;&lt;chkcontact value=&quot;1&quot;/&gt;&lt;radtelefoon format-disabled=&quot;true&quot; formatted-value=&quot;2&quot; value=&quot;2&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C50B0D"/>
    <w:rsid w:val="000129A4"/>
    <w:rsid w:val="000826C1"/>
    <w:rsid w:val="000E4FC7"/>
    <w:rsid w:val="001B5B02"/>
    <w:rsid w:val="002353E3"/>
    <w:rsid w:val="003C01A7"/>
    <w:rsid w:val="0040796D"/>
    <w:rsid w:val="005B585C"/>
    <w:rsid w:val="00652887"/>
    <w:rsid w:val="00666B4A"/>
    <w:rsid w:val="00690E82"/>
    <w:rsid w:val="00785098"/>
    <w:rsid w:val="00791032"/>
    <w:rsid w:val="00794445"/>
    <w:rsid w:val="0089073C"/>
    <w:rsid w:val="008A7B34"/>
    <w:rsid w:val="00932AC7"/>
    <w:rsid w:val="009B09F2"/>
    <w:rsid w:val="00B07A5A"/>
    <w:rsid w:val="00B2078A"/>
    <w:rsid w:val="00B46C81"/>
    <w:rsid w:val="00C03E7F"/>
    <w:rsid w:val="00C22108"/>
    <w:rsid w:val="00C50B0D"/>
    <w:rsid w:val="00CA4A95"/>
    <w:rsid w:val="00CC3E4D"/>
    <w:rsid w:val="00D2034F"/>
    <w:rsid w:val="00DD1C86"/>
    <w:rsid w:val="00E46F34"/>
    <w:rsid w:val="00E77E00"/>
    <w:rsid w:val="00EF364E"/>
    <w:rsid w:val="00F60DEA"/>
    <w:rsid w:val="00F75106"/>
    <w:rsid w:val="00F959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semiHidden/>
    <w:rsid w:val="00B46C81"/>
    <w:rPr>
      <w:sz w:val="16"/>
      <w:szCs w:val="20"/>
    </w:rPr>
  </w:style>
  <w:style w:type="character" w:styleId="Voetnootmarkering">
    <w:name w:val="footnote reference"/>
    <w:basedOn w:val="Standaardalinea-lettertype"/>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RAKHA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201</ap:Words>
  <ap:Characters>1109</ap:Characters>
  <ap:DocSecurity>0</ap:DocSecurity>
  <ap:Lines>9</ap:Lines>
  <ap:Paragraphs>2</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1308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2022-11-07T12:00:00.0000000Z</dcterms:created>
  <dcterms:modified xsi:type="dcterms:W3CDTF">2022-11-07T12:00:00.0000000Z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31 oktober 2022</vt:lpwstr>
  </property>
  <property fmtid="{D5CDD505-2E9C-101B-9397-08002B2CF9AE}" pid="8" name="directieregel">
    <vt:lpwstr> _x000d_</vt:lpwstr>
  </property>
  <property fmtid="{D5CDD505-2E9C-101B-9397-08002B2CF9AE}" pid="9" name="directoraat">
    <vt:lpwstr>Directie Wetgeving en Juridische Zaken</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Directie Wetgeving en Juridische Zaken_x000d_</vt:lpwstr>
  </property>
  <property fmtid="{D5CDD505-2E9C-101B-9397-08002B2CF9AE}" pid="13" name="functie">
    <vt:lpwstr>Wetgevingsjurist</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Sector Privaatrecht</vt:lpwstr>
  </property>
  <property fmtid="{D5CDD505-2E9C-101B-9397-08002B2CF9AE}" pid="21" name="ondertekening">
    <vt:lpwstr/>
  </property>
  <property fmtid="{D5CDD505-2E9C-101B-9397-08002B2CF9AE}" pid="22" name="onderwerp">
    <vt:lpwstr>Nota naar aanleiding van het verslag Aanpassingswet bewijslasttermijn consumentenkoop levende dieren (36 163)</vt:lpwstr>
  </property>
  <property fmtid="{D5CDD505-2E9C-101B-9397-08002B2CF9AE}" pid="23" name="onskenmerk">
    <vt:lpwstr>4293085</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