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CE6E63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4C2" w:rsidRDefault="009E34C2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AvqarEMAgAADQQAAA4AAAAA&#10;AAAAAAAAAAAALgIAAGRycy9lMm9Eb2MueG1sUEsBAi0AFAAGAAgAAAAhANAPynHVAAAA/wAAAA8A&#10;AAAAAAAAAAAAAAAAZgQAAGRycy9kb3ducmV2LnhtbFBLBQYAAAAABAAEAPMAAABoBQAAAAA=&#10;">
                <v:textbox style="layout-flow:vertical;mso-layout-flow-alt:bottom-to-top">
                  <w:txbxContent>
                    <w:p w:rsidR="009E34C2" w:rsidRDefault="009E34C2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08469C">
        <w:tc>
          <w:tcPr>
            <w:tcW w:w="0" w:type="auto"/>
          </w:tcPr>
          <w:p w:rsidR="009E34C2" w:rsidRDefault="00CE6E63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688502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CE6E63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08469C">
        <w:trPr>
          <w:trHeight w:val="306" w:hRule="exact"/>
        </w:trPr>
        <w:tc>
          <w:tcPr>
            <w:tcW w:w="7512" w:type="dxa"/>
            <w:gridSpan w:val="2"/>
          </w:tcPr>
          <w:p w:rsidR="00F75106" w:rsidRDefault="00CE6E63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08469C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08469C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CE6E63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08469C">
        <w:trPr>
          <w:cantSplit/>
          <w:trHeight w:val="2166" w:hRule="exact"/>
        </w:trPr>
        <w:tc>
          <w:tcPr>
            <w:tcW w:w="7512" w:type="dxa"/>
            <w:gridSpan w:val="2"/>
          </w:tcPr>
          <w:p w:rsidR="00CE6E63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0129A4">
              <w:t xml:space="preserve">Aan de Voorzitter van de Tweede Kamer </w:t>
            </w:r>
          </w:p>
          <w:p w:rsidR="00F75106" w:rsidRDefault="000129A4">
            <w:pPr>
              <w:pStyle w:val="adres"/>
            </w:pPr>
            <w:r>
              <w:t>der Staten-Generaal</w:t>
            </w:r>
          </w:p>
          <w:p w:rsidR="000129A4" w:rsidRDefault="00CE6E63">
            <w:pPr>
              <w:pStyle w:val="adres"/>
            </w:pPr>
            <w:r>
              <w:t>Postbus 20018 </w:t>
            </w:r>
          </w:p>
          <w:p w:rsidR="000129A4" w:rsidRDefault="00CE6E63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CE6E63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08469C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08469C">
        <w:trPr>
          <w:trHeight w:val="238" w:hRule="exact"/>
        </w:trPr>
        <w:tc>
          <w:tcPr>
            <w:tcW w:w="1099" w:type="dxa"/>
          </w:tcPr>
          <w:p w:rsidR="00F75106" w:rsidRDefault="00CE6E63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F67E6A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11</w:t>
            </w:r>
            <w:r w:rsidR="00CE6E63">
              <w:t xml:space="preserve"> oktober 2022</w:t>
            </w:r>
          </w:p>
        </w:tc>
      </w:tr>
      <w:tr w:rsidR="0008469C" w:rsidTr="009E34C2">
        <w:trPr>
          <w:trHeight w:val="1180" w:hRule="exact"/>
        </w:trPr>
        <w:tc>
          <w:tcPr>
            <w:tcW w:w="1099" w:type="dxa"/>
          </w:tcPr>
          <w:p w:rsidR="00F75106" w:rsidRDefault="00CE6E63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CE6E63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0129A4">
              <w:t>Wijziging van het voorstel van wet tot wijziging van het Wetboek van Burgerlijke Rechtsvordering, het Burgerli</w:t>
            </w:r>
            <w:r>
              <w:fldChar w:fldCharType="end"/>
            </w:r>
            <w:r w:rsidR="009E34C2">
              <w:rPr>
                <w:shd w:val="clear" w:color="auto" w:fill="FFFFFF"/>
              </w:rPr>
              <w:t>j</w:t>
            </w:r>
            <w:r w:rsidRPr="00EC54F2" w:rsidR="009E34C2">
              <w:rPr>
                <w:shd w:val="clear" w:color="auto" w:fill="FFFFFF"/>
              </w:rPr>
              <w:t>k Wetboek en enige andere wetten (tegengaan huwelijkse gevangenschap en enige andere onderwerpen)</w:t>
            </w:r>
            <w:r w:rsidR="009E34C2">
              <w:rPr>
                <w:shd w:val="clear" w:color="auto" w:fill="FFFFFF"/>
              </w:rPr>
              <w:t xml:space="preserve"> (36 123)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08469C">
        <w:tc>
          <w:tcPr>
            <w:tcW w:w="2013" w:type="dxa"/>
          </w:tcPr>
          <w:p w:rsidR="009E34C2" w:rsidP="009E34C2" w:rsidRDefault="00CE6E63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9E34C2" w:rsidP="009E34C2" w:rsidRDefault="00CE6E63">
            <w:pPr>
              <w:pStyle w:val="afzendgegevens"/>
            </w:pPr>
            <w:r>
              <w:t>Sector Privaatrecht</w:t>
            </w:r>
          </w:p>
          <w:p w:rsidR="009E34C2" w:rsidP="009E34C2" w:rsidRDefault="00CE6E63">
            <w:pPr>
              <w:pStyle w:val="witregel1"/>
            </w:pPr>
            <w:r>
              <w:t> </w:t>
            </w:r>
          </w:p>
          <w:p w:rsidRPr="00F67E6A" w:rsidR="009E34C2" w:rsidP="009E34C2" w:rsidRDefault="00CE6E63">
            <w:pPr>
              <w:pStyle w:val="afzendgegevens"/>
              <w:rPr>
                <w:lang w:val="de-DE"/>
              </w:rPr>
            </w:pPr>
            <w:r w:rsidRPr="00F67E6A">
              <w:rPr>
                <w:lang w:val="de-DE"/>
              </w:rPr>
              <w:t>Turfmarkt 147</w:t>
            </w:r>
          </w:p>
          <w:p w:rsidRPr="00F67E6A" w:rsidR="009E34C2" w:rsidP="009E34C2" w:rsidRDefault="00CE6E63">
            <w:pPr>
              <w:pStyle w:val="afzendgegevens"/>
              <w:rPr>
                <w:lang w:val="de-DE"/>
              </w:rPr>
            </w:pPr>
            <w:r w:rsidRPr="00F67E6A">
              <w:rPr>
                <w:lang w:val="de-DE"/>
              </w:rPr>
              <w:t>2511 DP  Den Haag</w:t>
            </w:r>
          </w:p>
          <w:p w:rsidRPr="00F67E6A" w:rsidR="009E34C2" w:rsidP="009E34C2" w:rsidRDefault="00CE6E63">
            <w:pPr>
              <w:pStyle w:val="afzendgegevens"/>
              <w:rPr>
                <w:lang w:val="de-DE"/>
              </w:rPr>
            </w:pPr>
            <w:r w:rsidRPr="00F67E6A">
              <w:rPr>
                <w:lang w:val="de-DE"/>
              </w:rPr>
              <w:t>Postbus 20301</w:t>
            </w:r>
          </w:p>
          <w:p w:rsidRPr="00F67E6A" w:rsidR="009E34C2" w:rsidP="009E34C2" w:rsidRDefault="00CE6E63">
            <w:pPr>
              <w:pStyle w:val="afzendgegevens"/>
              <w:rPr>
                <w:lang w:val="de-DE"/>
              </w:rPr>
            </w:pPr>
            <w:r w:rsidRPr="00F67E6A">
              <w:rPr>
                <w:lang w:val="de-DE"/>
              </w:rPr>
              <w:t>2500 EH  Den Haag</w:t>
            </w:r>
          </w:p>
          <w:p w:rsidRPr="00F67E6A" w:rsidR="009E34C2" w:rsidP="009E34C2" w:rsidRDefault="00CE6E63">
            <w:pPr>
              <w:pStyle w:val="afzendgegevens"/>
              <w:rPr>
                <w:lang w:val="de-DE"/>
              </w:rPr>
            </w:pPr>
            <w:r w:rsidRPr="00F67E6A">
              <w:rPr>
                <w:lang w:val="de-DE"/>
              </w:rPr>
              <w:t>www.rijksoverheid.nl/jenv</w:t>
            </w:r>
          </w:p>
          <w:p w:rsidRPr="00F67E6A" w:rsidR="009E34C2" w:rsidP="009E34C2" w:rsidRDefault="00CE6E63">
            <w:pPr>
              <w:pStyle w:val="witregel1"/>
              <w:rPr>
                <w:lang w:val="de-DE"/>
              </w:rPr>
            </w:pPr>
            <w:r w:rsidRPr="00F67E6A">
              <w:rPr>
                <w:lang w:val="de-DE"/>
              </w:rPr>
              <w:t> </w:t>
            </w:r>
          </w:p>
          <w:p w:rsidRPr="00F67E6A" w:rsidR="009E34C2" w:rsidP="009E34C2" w:rsidRDefault="00CE6E63">
            <w:pPr>
              <w:pStyle w:val="witregel2"/>
              <w:rPr>
                <w:lang w:val="de-DE"/>
              </w:rPr>
            </w:pPr>
            <w:r w:rsidRPr="00F67E6A">
              <w:rPr>
                <w:lang w:val="de-DE"/>
              </w:rPr>
              <w:t> </w:t>
            </w:r>
          </w:p>
          <w:p w:rsidR="009E34C2" w:rsidP="009E34C2" w:rsidRDefault="00CE6E63">
            <w:pPr>
              <w:pStyle w:val="referentiekopjes"/>
            </w:pPr>
            <w:r>
              <w:t>Ons kenmerk</w:t>
            </w:r>
          </w:p>
          <w:p w:rsidR="009E34C2" w:rsidP="009E34C2" w:rsidRDefault="00CE6E63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4242457</w:t>
            </w:r>
            <w:r>
              <w:fldChar w:fldCharType="end"/>
            </w:r>
          </w:p>
          <w:p w:rsidR="009D4F9B" w:rsidP="009E34C2" w:rsidRDefault="009D4F9B">
            <w:pPr>
              <w:pStyle w:val="referentiegegevens"/>
            </w:pPr>
          </w:p>
          <w:p w:rsidR="009D4F9B" w:rsidP="009E34C2" w:rsidRDefault="009D4F9B">
            <w:pPr>
              <w:pStyle w:val="referentiegegevens"/>
            </w:pPr>
            <w:r w:rsidRPr="009D4F9B">
              <w:rPr>
                <w:b/>
                <w:bCs/>
              </w:rPr>
              <w:t>Bijlagen</w:t>
            </w:r>
            <w:r>
              <w:br/>
              <w:t>2</w:t>
            </w:r>
          </w:p>
          <w:p w:rsidR="00F67E6A" w:rsidP="009E34C2" w:rsidRDefault="00F67E6A">
            <w:pPr>
              <w:pStyle w:val="referentiegegevens"/>
            </w:pPr>
          </w:p>
          <w:p w:rsidR="009E34C2" w:rsidP="009E34C2" w:rsidRDefault="00CE6E63">
            <w:pPr>
              <w:pStyle w:val="witregel1"/>
            </w:pPr>
            <w:r>
              <w:t> </w:t>
            </w:r>
          </w:p>
          <w:p w:rsidR="009E34C2" w:rsidP="009E34C2" w:rsidRDefault="00CE6E63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9E34C2" w:rsidP="009E34C2" w:rsidRDefault="009E34C2">
            <w:pPr>
              <w:pStyle w:val="referentiegegevens"/>
            </w:pPr>
          </w:p>
          <w:bookmarkEnd w:id="4"/>
          <w:p w:rsidRPr="009E34C2" w:rsidR="009E34C2" w:rsidP="009E34C2" w:rsidRDefault="009E34C2">
            <w:pPr>
              <w:pStyle w:val="referentiegegevens"/>
            </w:pPr>
          </w:p>
          <w:p w:rsidR="00F75106" w:rsidRDefault="00CE6E63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08469C" w:rsidTr="00C22108">
        <w:tc>
          <w:tcPr>
            <w:tcW w:w="7716" w:type="dxa"/>
          </w:tcPr>
          <w:p w:rsidRPr="00C22108" w:rsidR="00C22108" w:rsidP="002353E3" w:rsidRDefault="00CE6E63">
            <w:pPr>
              <w:pStyle w:val="broodtek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0" r="0" b="381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CE6E63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hVqA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">
                      <v:textbox inset="0,0,0,0">
                        <w:txbxContent>
                          <w:p w:rsidR="00B2078A" w:rsidP="00B2078A" w:rsidRDefault="00CE6E63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0" r="0" b="3175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CE6E63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Tvpw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BR/5O+nAgAAmQUAAA4AAAAAAAAA&#10;AAAAAAAALgIAAGRycy9lMm9Eb2MueG1sUEsBAi0AFAAGAAgAAAAhAFEQJj3iAAAADgEAAA8AAAAA&#10;AAAAAAAAAAAAAQUAAGRycy9kb3ducmV2LnhtbFBLBQYAAAAABAAEAPMAAAAQBgAAAAA=&#10;">
                      <v:textbox inset="0,0,0,0">
                        <w:txbxContent>
                          <w:p w:rsidR="0089073C" w:rsidRDefault="00CE6E63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F75106" w:rsidP="009E34C2" w:rsidRDefault="00CE6E63">
      <w:pPr>
        <w:pStyle w:val="broodtekst"/>
      </w:pPr>
      <w:bookmarkStart w:name="cursor" w:id="8"/>
      <w:bookmarkStart w:name="G0f4d19d33602479988eb527d3bc158d8" w:id="9"/>
      <w:bookmarkEnd w:id="8"/>
      <w:r>
        <w:t>Hierbij bied ik u de nota naar aanleiding van het verslag inzake het bovenvermelde voorstel alsmede een nota van wijziging aan.</w:t>
      </w:r>
      <w:bookmarkEnd w:id="9"/>
    </w:p>
    <w:p w:rsidR="009E34C2" w:rsidRDefault="009E34C2">
      <w:pPr>
        <w:pStyle w:val="broodtekst"/>
      </w:pPr>
      <w:bookmarkStart w:name="G63508cc91bc6451fb31cc8204de1e66f" w:id="10"/>
    </w:p>
    <w:p w:rsidR="00CE6E63" w:rsidRDefault="00CE6E63">
      <w:pPr>
        <w:pStyle w:val="broodtekst"/>
      </w:pPr>
    </w:p>
    <w:p w:rsidR="009E34C2" w:rsidRDefault="00CE6E63">
      <w:pPr>
        <w:pStyle w:val="broodtekst"/>
      </w:pPr>
      <w:r>
        <w:t>De Minister voor Rechtsbescherming,</w:t>
      </w:r>
    </w:p>
    <w:p w:rsidR="009E34C2" w:rsidRDefault="009E34C2">
      <w:pPr>
        <w:pStyle w:val="broodtekst"/>
      </w:pPr>
    </w:p>
    <w:p w:rsidR="009E34C2" w:rsidRDefault="009E34C2">
      <w:pPr>
        <w:pStyle w:val="broodtekst"/>
      </w:pPr>
    </w:p>
    <w:p w:rsidR="009E34C2" w:rsidRDefault="009E34C2">
      <w:pPr>
        <w:pStyle w:val="broodtekst"/>
      </w:pPr>
    </w:p>
    <w:p w:rsidR="00F30FA3" w:rsidRDefault="00F30FA3">
      <w:pPr>
        <w:pStyle w:val="broodtekst"/>
      </w:pPr>
    </w:p>
    <w:p w:rsidR="009E34C2" w:rsidRDefault="00CE6E63">
      <w:pPr>
        <w:pStyle w:val="broodtekst"/>
      </w:pPr>
      <w:r>
        <w:t xml:space="preserve">F.M. Weerwind </w:t>
      </w:r>
      <w:bookmarkEnd w:id="10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08469C">
        <w:trPr>
          <w:cantSplit/>
        </w:trPr>
        <w:tc>
          <w:tcPr>
            <w:tcW w:w="7501" w:type="dxa"/>
          </w:tcPr>
          <w:tbl>
            <w:tblPr>
              <w:tblStyle w:val="Tabelraster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34"/>
            </w:tblGrid>
            <w:tr w:rsidR="0008469C" w:rsidTr="00F24E62">
              <w:tc>
                <w:tcPr>
                  <w:tcW w:w="7534" w:type="dxa"/>
                  <w:shd w:val="clear" w:color="auto" w:fill="auto"/>
                </w:tcPr>
                <w:p w:rsidRPr="009E34C2" w:rsidR="009E34C2" w:rsidP="009E34C2" w:rsidRDefault="009E34C2">
                  <w:pPr>
                    <w:pStyle w:val="broodtekst"/>
                  </w:pPr>
                  <w:bookmarkStart w:name="ondertekening" w:id="11"/>
                  <w:bookmarkStart w:name="ondertekening_bk" w:id="12"/>
                  <w:bookmarkEnd w:id="11"/>
                </w:p>
              </w:tc>
            </w:tr>
            <w:tr w:rsidR="0008469C" w:rsidTr="00FD42DC">
              <w:tc>
                <w:tcPr>
                  <w:tcW w:w="7534" w:type="dxa"/>
                  <w:shd w:val="clear" w:color="auto" w:fill="auto"/>
                </w:tcPr>
                <w:p w:rsidRPr="009E34C2" w:rsidR="009E34C2" w:rsidP="009E34C2" w:rsidRDefault="009E34C2">
                  <w:pPr>
                    <w:pStyle w:val="broodtekst"/>
                  </w:pPr>
                </w:p>
              </w:tc>
            </w:tr>
            <w:tr w:rsidR="0008469C" w:rsidTr="00E368E5">
              <w:tc>
                <w:tcPr>
                  <w:tcW w:w="7534" w:type="dxa"/>
                  <w:shd w:val="clear" w:color="auto" w:fill="auto"/>
                </w:tcPr>
                <w:p w:rsidRPr="009E34C2" w:rsidR="009E34C2" w:rsidP="009E34C2" w:rsidRDefault="009E34C2">
                  <w:pPr>
                    <w:pStyle w:val="broodtekst"/>
                  </w:pPr>
                </w:p>
              </w:tc>
            </w:tr>
            <w:bookmarkEnd w:id="12"/>
          </w:tbl>
          <w:p w:rsidR="009E34C2" w:rsidP="009E34C2" w:rsidRDefault="009E34C2">
            <w:pPr>
              <w:pStyle w:val="in-table"/>
            </w:pPr>
          </w:p>
          <w:p w:rsidR="00F75106" w:rsidRDefault="00CE6E63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432" w:rsidRDefault="00CE6E63">
      <w:pPr>
        <w:spacing w:line="240" w:lineRule="auto"/>
      </w:pPr>
      <w:r>
        <w:separator/>
      </w:r>
    </w:p>
  </w:endnote>
  <w:endnote w:type="continuationSeparator" w:id="0">
    <w:p w:rsidR="00466432" w:rsidRDefault="00CE6E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CE6E6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8469C">
      <w:trPr>
        <w:trHeight w:hRule="exact" w:val="240"/>
      </w:trPr>
      <w:tc>
        <w:tcPr>
          <w:tcW w:w="7752" w:type="dxa"/>
        </w:tcPr>
        <w:p w:rsidR="0089073C" w:rsidRDefault="00CE6E63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CE6E63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9D4F9B">
            <w:fldChar w:fldCharType="begin"/>
          </w:r>
          <w:r w:rsidR="009D4F9B">
            <w:instrText xml:space="preserve"> NUMPAGES   \* MERGEFORMAT </w:instrText>
          </w:r>
          <w:r w:rsidR="009D4F9B">
            <w:fldChar w:fldCharType="separate"/>
          </w:r>
          <w:r w:rsidR="009E34C2">
            <w:t>1</w:t>
          </w:r>
          <w:r w:rsidR="009D4F9B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8469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CE6E63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CE6E63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9E34C2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9D4F9B">
            <w:fldChar w:fldCharType="begin"/>
          </w:r>
          <w:r w:rsidR="009D4F9B">
            <w:instrText xml:space="preserve"> SECTIONPAGES   \* MERGEFORMAT </w:instrText>
          </w:r>
          <w:r w:rsidR="009D4F9B">
            <w:fldChar w:fldCharType="separate"/>
          </w:r>
          <w:r w:rsidR="009E34C2">
            <w:t>1</w:t>
          </w:r>
          <w:r w:rsidR="009D4F9B">
            <w:fldChar w:fldCharType="end"/>
          </w:r>
        </w:p>
      </w:tc>
    </w:tr>
    <w:bookmarkEnd w:id="5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08469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08469C">
      <w:trPr>
        <w:cantSplit/>
        <w:trHeight w:hRule="exact" w:val="216"/>
      </w:trPr>
      <w:tc>
        <w:tcPr>
          <w:tcW w:w="7771" w:type="dxa"/>
        </w:tcPr>
        <w:p w:rsidR="0089073C" w:rsidRDefault="00CE6E63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CE6E63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B86B4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08469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08469C">
      <w:trPr>
        <w:cantSplit/>
        <w:trHeight w:hRule="exact" w:val="289"/>
      </w:trPr>
      <w:tc>
        <w:tcPr>
          <w:tcW w:w="7769" w:type="dxa"/>
        </w:tcPr>
        <w:p w:rsidR="0089073C" w:rsidRDefault="00CE6E63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CE6E63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9E34C2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9D4F9B">
            <w:fldChar w:fldCharType="begin"/>
          </w:r>
          <w:r w:rsidR="009D4F9B">
            <w:instrText xml:space="preserve"> SECTIONPAGES   \* MERGEFORMAT </w:instrText>
          </w:r>
          <w:r w:rsidR="009D4F9B">
            <w:fldChar w:fldCharType="separate"/>
          </w:r>
          <w:r w:rsidR="009E34C2">
            <w:t>1</w:t>
          </w:r>
          <w:r w:rsidR="009D4F9B">
            <w:fldChar w:fldCharType="end"/>
          </w:r>
        </w:p>
      </w:tc>
    </w:tr>
    <w:tr w:rsidR="0008469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432" w:rsidRDefault="00CE6E63">
      <w:pPr>
        <w:spacing w:line="240" w:lineRule="auto"/>
      </w:pPr>
      <w:r>
        <w:separator/>
      </w:r>
    </w:p>
  </w:footnote>
  <w:footnote w:type="continuationSeparator" w:id="0">
    <w:p w:rsidR="00466432" w:rsidRDefault="00CE6E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CE6E63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08469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9E34C2" w:rsidRDefault="00CE6E63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F67E6A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9073C" w:rsidRPr="00F67E6A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89073C" w:rsidRPr="00F67E6A" w:rsidRDefault="00CE6E63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F67E6A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Sector Privaatrecht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CE6E63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CE6E63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CE6E63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4 oktober 2022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CE6E63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CE6E63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4242457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8469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08469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9E34C2" w:rsidRDefault="00CE6E63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F67E6A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9073C" w:rsidRPr="00F67E6A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89073C" w:rsidRPr="00F67E6A" w:rsidRDefault="00CE6E63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F67E6A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0129A4">
                            <w:t>Sector Privaatrecht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CE6E63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CE6E63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CE6E6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4 oktober 2022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CE6E63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CE6E63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4242457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8469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CE6E63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CE6E63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08469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CE6E63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CE6E63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0237253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34C2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B86B4C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7674BFF4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8EA4BB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984B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562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E8EC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542D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0C4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0A83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46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D3284400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2AB841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3A5C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A9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67D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BE5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007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B83E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1CDE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999433F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559A63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CA04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CC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AA6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1CE0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01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2670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0EB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B246BA1E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AEC40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F89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CE8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4AC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1E33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F02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E60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5A8C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4.4.0&quot; model=&quot;$/brief-2010.xml&quot; profile=&quot;minjus&quot; src=&quot;DWJZ/Wet/11 Behandeling TK/11 Brief TK nota nav verslag.xml&quot; target=&quot;Microsoft Word&quot; target-build=&quot;16.0.5317&quot; target-version=&quot;16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Wijziging van het voorstel van wet tot wijziging van het Wetboek van Burgerlijke Rechtsvordering, het Burgerli&quot;/&gt;&lt;chkcontact value=&quot;1&quot;/&gt;&lt;radtelefoon value=&quot;1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G0f4d19d33602479988eb527d3bc158d8&quot; id=&quot;G268741F6E5264E31890973996449778F&quot; reference=&quot;cursor&quot; src=&quot;$/Bestuursdepartement/DWJZ/Wet/11 Behandeling TK/11 brief TK nota nav verslag.xml&quot;&gt;&lt;ds:template&gt;&lt;medenamens/&gt;&lt;departementen/&gt;&lt;keuzelijst1/&gt;&lt;/ds:template&gt;&lt;ds:body&gt;Hierbij bied ik u de nota naar aanleiding van het (nader) verslag inzake het bovenvermelde voorstel (alsmede een nota van wijziging) aan.&lt;/ds:body&gt;&lt;/ds:content&gt;&lt;ds:content at=&quot;cursor&quot; bookmark=&quot;G63508cc91bc6451fb31cc8204de1e66f&quot; id=&quot;G925C2375A9E540499F95502A4D7C02CA&quot; reference=&quot;cursor&quot; src=&quot;$/Bestuursdepartement/DWJZ/Geintegreerde tekstblokken/Ondertekening minister of staats.xml&quot;&gt;&lt;ds:template&gt;&lt;ministerStaats/&gt;&lt;naamMinisterStaats&gt;F.M. Weerwind &lt;/naamMinisterStaats&gt;&lt;Bewindspersoon&gt;De Minister voor Rechtsbescherming,&lt;/Bewindspersoon&gt;&lt;/ds:template&gt;&lt;ds:body&gt;&lt;p/&gt;&lt;p&gt;De Minister voor Rechtsbescherming,&lt;/p&gt;&lt;p/&gt;&lt;p/&gt;&lt;p/&gt;&lt;p/&gt;&lt;p&gt;F.M. Weerwind 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Privaat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J. van der Hoeven&lt;/p&gt;&lt;p style=&quot;afzendgegevens-italic&quot;/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mr. J. van der Hoeven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Hoeven, mr. J. van der (Just)&quot; value=&quot;1&quot;&gt;&lt;afzender aanhef=&quot;1&quot; country-code=&quot;31&quot; country-id=&quot;NLD&quot; email=&quot;j.van.der.hoeven@minvenj.nl&quot; functie=&quot;adjunct-secretaris&quot; gender=&quot;M&quot; groetregel=&quot;1&quot; mobiel=&quot;0648100119&quot; naam=&quot;mr. J. van der Hoeven&quot; name=&quot;Hoeven, mr. J. van der (Just)&quot; onderdeel=&quot;Sector Privaatrecht&quot; organisatie=&quot;176&quot; taal=&quot;1043&quot; telefoon=&quot;0648100119&quot;/&gt;_x000d__x000a_&lt;/ondertekenaar-item&gt;&lt;tweedeondertekenaar-item/&gt;&lt;behandelddoor-item formatted-value=&quot;Hoeven, mr. J. van der (Just)&quot; value=&quot;1&quot;&gt;&lt;afzender aanhef=&quot;1&quot; country-code=&quot;31&quot; country-id=&quot;NLD&quot; email=&quot;j.van.der.hoeven@minvenj.nl&quot; functie=&quot;adjunct-secretaris&quot; gender=&quot;M&quot; groetregel=&quot;1&quot; mobiel=&quot;0648100119&quot; naam=&quot;mr. J. van der Hoeven&quot; name=&quot;Hoeven, mr. J. van der (Just)&quot; onderdeel=&quot;Sector Privaatrecht&quot; organisatie=&quot;176&quot; taal=&quot;1043&quot; telefoon=&quot;0648100119&quot;/&gt;_x000d__x000a_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_x000d__x000a_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search=&quot;Directie Wetgeving en Juridische Zaken (DWJZ)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/organisatie&gt;_x000d__x000a_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06 481 001 19&quot; value=&quot;0648100119&quot;&gt;&lt;phonenumber country-code=&quot;31&quot; number=&quot;0648100119&quot;/&gt;&lt;/doorkiesnummer&gt;&lt;mobiel formatted-value=&quot;06 481 001 19&quot; value=&quot;0648100119&quot;&gt;&lt;phonenumber country-code=&quot;31&quot; number=&quot;0648100119&quot;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J. van der Hoeven&quot;/&gt;&lt;email formatted-value=&quot;j.van.der.hoeven@minvenj.nl&quot;/&gt;&lt;functie formatted-value=&quot;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Privaatrecht&quot; value=&quot;Sector Privaatrecht&quot;/&gt;&lt;digionderdeel formatted-value=&quot;Sector Privaatrecht&quot; value=&quot;Sector Privaatrecht&quot;/&gt;&lt;onderdeelvolg formatted-value=&quot;Sector Privaatrecht&quot;/&gt;&lt;directieregel formatted-value=&quot;&amp;#160;\n&quot;/&gt;&lt;datum formatted-value=&quot;4 oktober 2022&quot; value=&quot;2022-10-04T18:36:58&quot;/&gt;&lt;onskenmerk format-disabled=&quot;true&quot; formatted-value=&quot;4242457&quot; value=&quot;4242457&quot;/&gt;&lt;uwkenmerk formatted-value=&quot;&quot;/&gt;&lt;onderwerp format-disabled=&quot;true&quot; formatted-value=&quot;Wijziging van het voorstel van wet tot wijziging van het Wetboek van Burgerlijke Rechtsvordering, het Burgerli&quot; value=&quot;Wijziging van het voorstel van wet tot wijziging van het Wetboek van Burgerlijke Rechtsvordering, het Burgerli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9E34C2"/>
    <w:rsid w:val="000129A4"/>
    <w:rsid w:val="0008469C"/>
    <w:rsid w:val="000E4FC7"/>
    <w:rsid w:val="001B5B02"/>
    <w:rsid w:val="002353E3"/>
    <w:rsid w:val="0040796D"/>
    <w:rsid w:val="00466432"/>
    <w:rsid w:val="005B585C"/>
    <w:rsid w:val="00652887"/>
    <w:rsid w:val="00666B4A"/>
    <w:rsid w:val="00690E82"/>
    <w:rsid w:val="00794445"/>
    <w:rsid w:val="0089073C"/>
    <w:rsid w:val="008A7B34"/>
    <w:rsid w:val="009B09F2"/>
    <w:rsid w:val="009D4F9B"/>
    <w:rsid w:val="009E34C2"/>
    <w:rsid w:val="00B07A5A"/>
    <w:rsid w:val="00B2078A"/>
    <w:rsid w:val="00B46C81"/>
    <w:rsid w:val="00B86B4C"/>
    <w:rsid w:val="00C22108"/>
    <w:rsid w:val="00CC3E4D"/>
    <w:rsid w:val="00CE6E63"/>
    <w:rsid w:val="00D2034F"/>
    <w:rsid w:val="00DD1C86"/>
    <w:rsid w:val="00E46F34"/>
    <w:rsid w:val="00EC54F2"/>
    <w:rsid w:val="00F30FA3"/>
    <w:rsid w:val="00F60DEA"/>
    <w:rsid w:val="00F67E6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RSADI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191</ap:Words>
  <ap:Characters>1052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1241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2022-10-11T10:12:00.0000000Z</dcterms:created>
  <dcterms:modified xsi:type="dcterms:W3CDTF">2022-10-11T10:12:00.0000000Z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Aan de Voorzitter van de Tweede Kamer 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4 oktober 2022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Zaken_x000d_</vt:lpwstr>
  </property>
  <property fmtid="{D5CDD505-2E9C-101B-9397-08002B2CF9AE}" pid="13" name="functie">
    <vt:lpwstr/>
  </property>
  <property fmtid="{D5CDD505-2E9C-101B-9397-08002B2CF9AE}" pid="14" name="groetregel">
    <vt:lpwstr>&lt;Geen&gt;,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>Sector Privaatrecht</vt:lpwstr>
  </property>
  <property fmtid="{D5CDD505-2E9C-101B-9397-08002B2CF9AE}" pid="21" name="ondertekening">
    <vt:lpwstr/>
  </property>
  <property fmtid="{D5CDD505-2E9C-101B-9397-08002B2CF9AE}" pid="22" name="onderwerp">
    <vt:lpwstr>Wijziging van het voorstel van wet tot wijziging van het Wetboek van Burgerlijke Rechtsvordering, het Burgerli</vt:lpwstr>
  </property>
  <property fmtid="{D5CDD505-2E9C-101B-9397-08002B2CF9AE}" pid="23" name="onskenmerk">
    <vt:lpwstr>4242457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