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D607D" w:rsidP="00FE6BB1" w:rsidRDefault="001D607D" w14:paraId="000BFC72" w14:textId="77777777">
      <w:pPr>
        <w:rPr>
          <w:szCs w:val="18"/>
        </w:rPr>
      </w:pPr>
      <w:r>
        <w:rPr>
          <w:szCs w:val="18"/>
        </w:rPr>
        <w:t>Geachte Voorzitter,</w:t>
      </w:r>
    </w:p>
    <w:p w:rsidR="001D607D" w:rsidP="00FE6BB1" w:rsidRDefault="001D607D" w14:paraId="537FB86F" w14:textId="77777777"/>
    <w:p w:rsidR="001D607D" w:rsidP="00FE6BB1" w:rsidRDefault="001D607D" w14:paraId="65D34E8B" w14:textId="27B151C9">
      <w:r w:rsidRPr="00734B0C">
        <w:t>Bijgevoegd ontvangt u</w:t>
      </w:r>
      <w:r>
        <w:t xml:space="preserve"> </w:t>
      </w:r>
      <w:r w:rsidRPr="00734B0C">
        <w:t>de wijziging van de begrotingsstaat van LNV (XIV) voor het jaar 2022 (</w:t>
      </w:r>
      <w:r>
        <w:t>Derde</w:t>
      </w:r>
      <w:r w:rsidRPr="00734B0C">
        <w:t xml:space="preserve"> incidentele suppletoire begroting).</w:t>
      </w:r>
    </w:p>
    <w:p w:rsidR="001D607D" w:rsidP="00FE6BB1" w:rsidRDefault="001D607D" w14:paraId="76790AA0" w14:textId="77777777"/>
    <w:p w:rsidR="001D607D" w:rsidP="00FE6BB1" w:rsidRDefault="001D607D" w14:paraId="1C999E0E" w14:textId="53E3A17E">
      <w:r>
        <w:t xml:space="preserve">In deze </w:t>
      </w:r>
      <w:r w:rsidRPr="00C66F9A">
        <w:t>incidentele suppletoire begroting worden begrotingsmutaties voorgesteld die betrekking hebben op u</w:t>
      </w:r>
      <w:r w:rsidRPr="00C66F9A" w:rsidR="00C66F9A">
        <w:t>itvoeringskosten Transitiefonds landelijk gebied en natuur en een pilot investeringsfonds duurzame landbouw</w:t>
      </w:r>
      <w:r w:rsidRPr="00C66F9A">
        <w:t>. In de memorie van toelichting worden deze begrotingswijzingen nader toegelicht.</w:t>
      </w:r>
    </w:p>
    <w:p w:rsidR="001D607D" w:rsidP="00FE6BB1" w:rsidRDefault="001D607D" w14:paraId="3F5F6052" w14:textId="6230EEBB"/>
    <w:p w:rsidR="00F767E7" w:rsidP="00F767E7" w:rsidRDefault="00F767E7" w14:paraId="661A4F60" w14:textId="77777777">
      <w:r w:rsidRPr="004E6470">
        <w:t>De snelheid van de behandeling van deze incidentele suppletoire begroting en de onlangs verstuurde 2e incidentele suppletoire begroting inzake de Provinciale uitvraag stikstof en de legalisatieopgave van de PAS-melders (Kamerstuk 36193) is bepalend voor het tijdig kunnen besteden van deze middelen. Ik hoop daarom op een spoedige behandeling in uw Kamer.</w:t>
      </w:r>
    </w:p>
    <w:p w:rsidRPr="00F767E7" w:rsidR="00F767E7" w:rsidP="00FE6BB1" w:rsidRDefault="00F767E7" w14:paraId="0A4356E6" w14:textId="77777777"/>
    <w:p w:rsidR="001D607D" w:rsidP="00FE6BB1" w:rsidRDefault="001D607D" w14:paraId="163976CC" w14:textId="77777777"/>
    <w:p w:rsidR="001536B3" w:rsidP="00FE6BB1" w:rsidRDefault="001536B3" w14:paraId="26332300" w14:textId="77777777"/>
    <w:p w:rsidR="001536B3" w:rsidP="00FE6BB1" w:rsidRDefault="001536B3" w14:paraId="12D2903E" w14:textId="02D77502"/>
    <w:p w:rsidR="00300AE3" w:rsidP="00FE6BB1" w:rsidRDefault="00300AE3" w14:paraId="1EB06CF9" w14:textId="6A31CEEB"/>
    <w:p w:rsidRPr="006A15A5" w:rsidR="007239A1" w:rsidP="00FE6BB1" w:rsidRDefault="001D607D" w14:paraId="0F851543" w14:textId="31A6BB70">
      <w:pPr>
        <w:rPr>
          <w:szCs w:val="18"/>
        </w:rPr>
      </w:pPr>
      <w:r>
        <w:rPr>
          <w:rFonts w:cs="Arial"/>
          <w:color w:val="000000"/>
          <w:szCs w:val="18"/>
        </w:rPr>
        <w:t>C</w:t>
      </w:r>
      <w:r w:rsidR="00300AE3">
        <w:rPr>
          <w:rFonts w:cs="Arial"/>
          <w:color w:val="000000"/>
          <w:szCs w:val="18"/>
        </w:rPr>
        <w:t>arola</w:t>
      </w:r>
      <w:r>
        <w:rPr>
          <w:rFonts w:cs="Arial"/>
          <w:color w:val="000000"/>
          <w:szCs w:val="18"/>
        </w:rPr>
        <w:t xml:space="preserve"> Schouten </w:t>
      </w:r>
    </w:p>
    <w:p w:rsidRPr="00006C01" w:rsidR="004E505E" w:rsidP="00FE6BB1" w:rsidRDefault="001D607D" w14:paraId="7F8D51D9" w14:textId="427D95CB">
      <w:r w:rsidRPr="00EC58D9">
        <w:t>Minister van Landbouw, Natuur en Voedselkwaliteit</w:t>
      </w:r>
      <w:r w:rsidR="00300AE3">
        <w:t xml:space="preserve"> a.i.</w:t>
      </w:r>
    </w:p>
    <w:p w:rsidR="00377C58" w:rsidP="00FE6BB1" w:rsidRDefault="00377C58" w14:paraId="6B89FFF8" w14:textId="2FD9F8B3"/>
    <w:p w:rsidR="001D607D" w:rsidP="00FE6BB1" w:rsidRDefault="001D607D" w14:paraId="5826B9ED" w14:textId="4086D740"/>
    <w:p w:rsidR="001D607D" w:rsidP="00FE6BB1" w:rsidRDefault="001D607D" w14:paraId="0FFC844D" w14:textId="137580BA"/>
    <w:p w:rsidR="001D607D" w:rsidP="00FE6BB1" w:rsidRDefault="001D607D" w14:paraId="1DD81A2B" w14:textId="475B9D16"/>
    <w:p w:rsidR="001D607D" w:rsidP="00FE6BB1" w:rsidRDefault="001D607D" w14:paraId="20A625C4" w14:textId="5D1D042E"/>
    <w:p w:rsidR="001D607D" w:rsidP="00FE6BB1" w:rsidRDefault="001D607D" w14:paraId="1B4211D7" w14:textId="3A55E7AD">
      <w:r>
        <w:t>C</w:t>
      </w:r>
      <w:r w:rsidR="00300AE3">
        <w:t>hristianne</w:t>
      </w:r>
      <w:r>
        <w:t xml:space="preserve"> Van der Wal-Zeggelink</w:t>
      </w:r>
    </w:p>
    <w:p w:rsidR="001D607D" w:rsidP="00FE6BB1" w:rsidRDefault="001D607D" w14:paraId="50B31330" w14:textId="77777777">
      <w:r>
        <w:t>Minister voor Natuur en Stikstof</w:t>
      </w:r>
    </w:p>
    <w:p w:rsidR="001D607D" w:rsidP="00FE6BB1" w:rsidRDefault="001D607D" w14:paraId="2C4F0DC4" w14:textId="77777777"/>
    <w:sectPr w:rsidR="001D607D" w:rsidSect="00D604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276795" w14:textId="77777777" w:rsidR="00223D7B" w:rsidRDefault="001D607D">
      <w:pPr>
        <w:spacing w:line="240" w:lineRule="auto"/>
      </w:pPr>
      <w:r>
        <w:separator/>
      </w:r>
    </w:p>
  </w:endnote>
  <w:endnote w:type="continuationSeparator" w:id="0">
    <w:p w14:paraId="6E96DFCA" w14:textId="77777777" w:rsidR="00223D7B" w:rsidRDefault="001D6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926B" w14:textId="77777777" w:rsidR="00FE6BB1" w:rsidRDefault="00FE6BB1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433DA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551E75" w14:paraId="32086D20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351600F2" w14:textId="77777777" w:rsidR="00527BD4" w:rsidRDefault="00527BD4" w:rsidP="003F1F6B">
          <w:pPr>
            <w:pStyle w:val="Huisstijl-Rubricering"/>
          </w:pPr>
        </w:p>
      </w:tc>
      <w:tc>
        <w:tcPr>
          <w:tcW w:w="2156" w:type="dxa"/>
        </w:tcPr>
        <w:p w14:paraId="282F1A15" w14:textId="70852D4A" w:rsidR="00527BD4" w:rsidRPr="00645414" w:rsidRDefault="001D607D" w:rsidP="00645414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6247BE">
            <w:t>2</w:t>
          </w:r>
          <w:r w:rsidRPr="00645414">
            <w:fldChar w:fldCharType="end"/>
          </w:r>
          <w:r w:rsidRPr="00645414">
            <w:t xml:space="preserve"> </w:t>
          </w:r>
          <w:r>
            <w:t>van</w:t>
          </w:r>
          <w:r w:rsidRPr="00645414">
            <w:t xml:space="preserve"> </w:t>
          </w:r>
          <w:r w:rsidR="00AA2F99">
            <w:fldChar w:fldCharType="begin"/>
          </w:r>
          <w:r w:rsidR="00AA2F99">
            <w:instrText xml:space="preserve"> SECTIONPAGES   \* MERGEFORMAT </w:instrText>
          </w:r>
          <w:r w:rsidR="00AA2F99">
            <w:fldChar w:fldCharType="separate"/>
          </w:r>
          <w:r w:rsidR="00300AE3">
            <w:t>2</w:t>
          </w:r>
          <w:r w:rsidR="00AA2F99">
            <w:fldChar w:fldCharType="end"/>
          </w:r>
        </w:p>
      </w:tc>
    </w:tr>
  </w:tbl>
  <w:p w14:paraId="084F21C5" w14:textId="77777777" w:rsidR="00527BD4" w:rsidRPr="00BC3B53" w:rsidRDefault="00527BD4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551E75" w14:paraId="0F517757" w14:textId="77777777" w:rsidTr="00CA6A25">
      <w:trPr>
        <w:trHeight w:hRule="exact" w:val="240"/>
      </w:trPr>
      <w:tc>
        <w:tcPr>
          <w:tcW w:w="7601" w:type="dxa"/>
          <w:shd w:val="clear" w:color="auto" w:fill="auto"/>
        </w:tcPr>
        <w:p w14:paraId="10C75A64" w14:textId="77777777" w:rsidR="00527BD4" w:rsidRDefault="00527BD4" w:rsidP="008C356D">
          <w:pPr>
            <w:pStyle w:val="Huisstijl-Rubricering"/>
          </w:pPr>
        </w:p>
      </w:tc>
      <w:tc>
        <w:tcPr>
          <w:tcW w:w="2170" w:type="dxa"/>
        </w:tcPr>
        <w:p w14:paraId="4AE35C1C" w14:textId="40481047" w:rsidR="00527BD4" w:rsidRPr="00ED539E" w:rsidRDefault="001D607D" w:rsidP="00ED539E">
          <w:pPr>
            <w:pStyle w:val="Huisstijl-Paginanummering"/>
          </w:pPr>
          <w:r>
            <w:t>Pagina</w:t>
          </w:r>
          <w:r w:rsidRPr="00645414">
            <w:t xml:space="preserve"> </w:t>
          </w:r>
          <w:r w:rsidRPr="00645414">
            <w:fldChar w:fldCharType="begin"/>
          </w:r>
          <w:r w:rsidRPr="00645414">
            <w:instrText xml:space="preserve"> PAGE   \* MERGEFORMAT </w:instrText>
          </w:r>
          <w:r w:rsidRPr="00645414">
            <w:fldChar w:fldCharType="separate"/>
          </w:r>
          <w:r w:rsidR="0039201D">
            <w:t>1</w:t>
          </w:r>
          <w:r w:rsidRPr="00645414">
            <w:fldChar w:fldCharType="end"/>
          </w:r>
          <w:r w:rsidRPr="00ED539E">
            <w:rPr>
              <w:rStyle w:val="Huisstijl-GegevenCharChar"/>
            </w:rPr>
            <w:t xml:space="preserve"> </w:t>
          </w:r>
          <w:r>
            <w:t>van</w:t>
          </w:r>
          <w:r w:rsidRPr="00ED539E">
            <w:t xml:space="preserve"> </w:t>
          </w:r>
          <w:r w:rsidR="00AA2F99">
            <w:fldChar w:fldCharType="begin"/>
          </w:r>
          <w:r w:rsidR="00AA2F99">
            <w:instrText xml:space="preserve"> SECTIONPAGES   \* MERGEFORMAT </w:instrText>
          </w:r>
          <w:r w:rsidR="00AA2F99">
            <w:fldChar w:fldCharType="separate"/>
          </w:r>
          <w:r w:rsidR="00AA2F99">
            <w:t>1</w:t>
          </w:r>
          <w:r w:rsidR="00AA2F99">
            <w:fldChar w:fldCharType="end"/>
          </w:r>
        </w:p>
      </w:tc>
    </w:tr>
  </w:tbl>
  <w:p w14:paraId="435BFDED" w14:textId="77777777" w:rsidR="00527BD4" w:rsidRPr="00BC3B53" w:rsidRDefault="00527BD4" w:rsidP="008C356D">
    <w:pPr>
      <w:pStyle w:val="Voettekst"/>
      <w:spacing w:line="240" w:lineRule="auto"/>
      <w:rPr>
        <w:sz w:val="2"/>
        <w:szCs w:val="2"/>
      </w:rPr>
    </w:pPr>
  </w:p>
  <w:p w14:paraId="3B294537" w14:textId="77777777" w:rsidR="00527BD4" w:rsidRPr="00BC3B53" w:rsidRDefault="00527BD4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DBCF7" w14:textId="77777777" w:rsidR="00223D7B" w:rsidRDefault="001D607D">
      <w:pPr>
        <w:spacing w:line="240" w:lineRule="auto"/>
      </w:pPr>
      <w:r>
        <w:separator/>
      </w:r>
    </w:p>
  </w:footnote>
  <w:footnote w:type="continuationSeparator" w:id="0">
    <w:p w14:paraId="721C8D40" w14:textId="77777777" w:rsidR="00223D7B" w:rsidRDefault="001D6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4EA56C" w14:textId="77777777" w:rsidR="00FE6BB1" w:rsidRDefault="00FE6BB1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551E75" w14:paraId="0D3BBBDA" w14:textId="77777777" w:rsidTr="00A50CF6">
      <w:tc>
        <w:tcPr>
          <w:tcW w:w="2156" w:type="dxa"/>
          <w:shd w:val="clear" w:color="auto" w:fill="auto"/>
        </w:tcPr>
        <w:p w14:paraId="7E11D595" w14:textId="77777777" w:rsidR="00527BD4" w:rsidRPr="005819CE" w:rsidRDefault="001D607D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</w:tc>
    </w:tr>
    <w:tr w:rsidR="00551E75" w14:paraId="3BF469D7" w14:textId="77777777" w:rsidTr="00A50CF6">
      <w:trPr>
        <w:trHeight w:hRule="exact" w:val="200"/>
      </w:trPr>
      <w:tc>
        <w:tcPr>
          <w:tcW w:w="2156" w:type="dxa"/>
          <w:shd w:val="clear" w:color="auto" w:fill="auto"/>
        </w:tcPr>
        <w:p w14:paraId="47A26473" w14:textId="77777777" w:rsidR="00527BD4" w:rsidRPr="005819CE" w:rsidRDefault="00527BD4" w:rsidP="00A50CF6"/>
      </w:tc>
    </w:tr>
    <w:tr w:rsidR="00551E75" w14:paraId="7395AC4B" w14:textId="77777777" w:rsidTr="00502512">
      <w:trPr>
        <w:trHeight w:hRule="exact" w:val="774"/>
      </w:trPr>
      <w:tc>
        <w:tcPr>
          <w:tcW w:w="2156" w:type="dxa"/>
          <w:shd w:val="clear" w:color="auto" w:fill="auto"/>
        </w:tcPr>
        <w:p w14:paraId="2A8D43AF" w14:textId="77777777" w:rsidR="00527BD4" w:rsidRDefault="001D607D" w:rsidP="003A5290">
          <w:pPr>
            <w:pStyle w:val="Huisstijl-Kopje"/>
          </w:pPr>
          <w:r>
            <w:t>Ons kenmerk</w:t>
          </w:r>
        </w:p>
        <w:p w14:paraId="086A5D9B" w14:textId="77777777" w:rsidR="00527BD4" w:rsidRPr="005819CE" w:rsidRDefault="001D607D" w:rsidP="001E6117">
          <w:pPr>
            <w:pStyle w:val="Huisstijl-Kopje"/>
          </w:pPr>
          <w:r>
            <w:rPr>
              <w:b w:val="0"/>
            </w:rPr>
            <w:t>FEZ</w:t>
          </w:r>
          <w:r w:rsidRPr="00502512">
            <w:rPr>
              <w:b w:val="0"/>
            </w:rPr>
            <w:t xml:space="preserve"> / </w:t>
          </w:r>
          <w:sdt>
            <w:sdtPr>
              <w:rPr>
                <w:b w:val="0"/>
              </w:rPr>
              <w:alias w:val="documentId"/>
              <w:id w:val="-2120756062"/>
              <w:placeholder>
                <w:docPart w:val="DefaultPlaceholder_-1854013440"/>
              </w:placeholder>
            </w:sdtPr>
            <w:sdtEndPr/>
            <w:sdtContent>
              <w:r w:rsidR="00F90A14">
                <w:rPr>
                  <w:b w:val="0"/>
                </w:rPr>
                <w:fldChar w:fldCharType="begin"/>
              </w:r>
              <w:r w:rsidR="00F90A14">
                <w:rPr>
                  <w:b w:val="0"/>
                </w:rPr>
                <w:instrText xml:space="preserve"> DOCPROPERTY  "documentId"  \* MERGEFORMAT </w:instrText>
              </w:r>
              <w:r w:rsidR="00F90A14">
                <w:rPr>
                  <w:b w:val="0"/>
                </w:rPr>
                <w:fldChar w:fldCharType="separate"/>
              </w:r>
              <w:r w:rsidR="00F90A14">
                <w:rPr>
                  <w:b w:val="0"/>
                </w:rPr>
                <w:t>22487825</w:t>
              </w:r>
              <w:r w:rsidR="00F90A14">
                <w:rPr>
                  <w:b w:val="0"/>
                </w:rPr>
                <w:fldChar w:fldCharType="end"/>
              </w:r>
            </w:sdtContent>
          </w:sdt>
        </w:p>
      </w:tc>
    </w:tr>
  </w:tbl>
  <w:p w14:paraId="4FFFA0CC" w14:textId="77777777" w:rsidR="00527BD4" w:rsidRDefault="00527BD4" w:rsidP="008C356D"/>
  <w:p w14:paraId="1CC88D26" w14:textId="77777777" w:rsidR="00527BD4" w:rsidRPr="00740712" w:rsidRDefault="00527BD4" w:rsidP="008C356D"/>
  <w:p w14:paraId="54DBB8E1" w14:textId="77777777" w:rsidR="00527BD4" w:rsidRPr="00217880" w:rsidRDefault="00527BD4" w:rsidP="008C356D">
    <w:pPr>
      <w:spacing w:line="0" w:lineRule="atLeast"/>
      <w:rPr>
        <w:sz w:val="2"/>
        <w:szCs w:val="2"/>
      </w:rPr>
    </w:pPr>
  </w:p>
  <w:p w14:paraId="0C5073EC" w14:textId="77777777" w:rsidR="00527BD4" w:rsidRDefault="00527BD4" w:rsidP="004F44C2">
    <w:pPr>
      <w:pStyle w:val="Koptekst"/>
      <w:rPr>
        <w:rFonts w:cs="Verdana-Bold"/>
        <w:b/>
        <w:bCs/>
        <w:smallCaps/>
        <w:szCs w:val="18"/>
      </w:rPr>
    </w:pPr>
  </w:p>
  <w:p w14:paraId="057BD298" w14:textId="77777777" w:rsidR="00527BD4" w:rsidRDefault="00527BD4" w:rsidP="004F44C2"/>
  <w:p w14:paraId="7A4ACAFC" w14:textId="77777777" w:rsidR="00527BD4" w:rsidRPr="00740712" w:rsidRDefault="00527BD4" w:rsidP="004F44C2"/>
  <w:p w14:paraId="225A277A" w14:textId="77777777" w:rsidR="00527BD4" w:rsidRPr="00217880" w:rsidRDefault="00527BD4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551E75" w14:paraId="12E5F887" w14:textId="77777777" w:rsidTr="00751A6A">
      <w:trPr>
        <w:trHeight w:val="2636"/>
      </w:trPr>
      <w:tc>
        <w:tcPr>
          <w:tcW w:w="737" w:type="dxa"/>
          <w:shd w:val="clear" w:color="auto" w:fill="auto"/>
        </w:tcPr>
        <w:p w14:paraId="4F9B072F" w14:textId="77777777" w:rsidR="00527BD4" w:rsidRDefault="00527BD4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14:paraId="096F6E45" w14:textId="77777777" w:rsidR="00527BD4" w:rsidRDefault="001D607D" w:rsidP="00D0609E">
          <w:pPr>
            <w:rPr>
              <w:szCs w:val="18"/>
            </w:rPr>
          </w:pPr>
          <w:r>
            <w:rPr>
              <w:noProof/>
              <w:szCs w:val="18"/>
            </w:rPr>
            <w:drawing>
              <wp:inline distT="0" distB="0" distL="0" distR="0" wp14:anchorId="295BE9A0" wp14:editId="461E6F39">
                <wp:extent cx="2343051" cy="1584915"/>
                <wp:effectExtent l="0" t="0" r="635" b="0"/>
                <wp:docPr id="1" name="Afbeelding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843372" name="LNV_Logo_druk_corr_pos_nl_Bouwsteen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3051" cy="158491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1B7C1402" w14:textId="77777777" w:rsidR="00527BD4" w:rsidRDefault="00527BD4" w:rsidP="00D0609E">
    <w:pPr>
      <w:framePr w:w="6340" w:h="2750" w:hRule="exact" w:hSpace="180" w:wrap="around" w:vAnchor="page" w:hAnchor="text" w:x="3873" w:y="-140"/>
    </w:pPr>
  </w:p>
  <w:p w14:paraId="021856B7" w14:textId="77777777" w:rsidR="00527BD4" w:rsidRDefault="00527BD4" w:rsidP="000049FB">
    <w:pPr>
      <w:pStyle w:val="Koptekst"/>
      <w:tabs>
        <w:tab w:val="clear" w:pos="4536"/>
        <w:tab w:val="clear" w:pos="9072"/>
      </w:tabs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551E75" w:rsidRPr="00FE6BB1" w14:paraId="5B0A38AC" w14:textId="77777777" w:rsidTr="00A50CF6">
      <w:tc>
        <w:tcPr>
          <w:tcW w:w="2160" w:type="dxa"/>
          <w:shd w:val="clear" w:color="auto" w:fill="auto"/>
        </w:tcPr>
        <w:p w14:paraId="7AC3509E" w14:textId="77777777" w:rsidR="00527BD4" w:rsidRPr="005819CE" w:rsidRDefault="001D607D" w:rsidP="00A50CF6">
          <w:pPr>
            <w:pStyle w:val="Huisstijl-Adres"/>
            <w:rPr>
              <w:b/>
            </w:rPr>
          </w:pPr>
          <w:r>
            <w:rPr>
              <w:b/>
            </w:rPr>
            <w:t>Directie Financieel Economische Zaken</w:t>
          </w:r>
          <w:r w:rsidRPr="005819CE">
            <w:rPr>
              <w:b/>
            </w:rPr>
            <w:br/>
          </w:r>
        </w:p>
        <w:p w14:paraId="31F8A8B3" w14:textId="77777777" w:rsidR="00527BD4" w:rsidRPr="00BE5ED9" w:rsidRDefault="001D607D" w:rsidP="00A50CF6">
          <w:pPr>
            <w:pStyle w:val="Huisstijl-Adres"/>
          </w:pPr>
          <w:r>
            <w:rPr>
              <w:b/>
            </w:rPr>
            <w:t>Bezoekadres</w:t>
          </w:r>
          <w:r>
            <w:rPr>
              <w:b/>
            </w:rPr>
            <w:br/>
          </w:r>
          <w:r>
            <w:t>Bezuidenhoutseweg 73</w:t>
          </w:r>
          <w:r w:rsidRPr="005819CE">
            <w:br/>
          </w:r>
          <w:r>
            <w:t>2594 AC Den Haag</w:t>
          </w:r>
        </w:p>
        <w:p w14:paraId="2B6CA9C7" w14:textId="77777777" w:rsidR="00EF495B" w:rsidRDefault="001D607D" w:rsidP="0098788A">
          <w:pPr>
            <w:pStyle w:val="Huisstijl-Adres"/>
          </w:pPr>
          <w:r>
            <w:rPr>
              <w:b/>
            </w:rPr>
            <w:t>Postadres</w:t>
          </w:r>
          <w:r>
            <w:rPr>
              <w:b/>
            </w:rPr>
            <w:br/>
          </w:r>
          <w:r>
            <w:t>Postbus 20401</w:t>
          </w:r>
          <w:r w:rsidRPr="005819CE">
            <w:br/>
            <w:t>2500 E</w:t>
          </w:r>
          <w:r>
            <w:t>K</w:t>
          </w:r>
          <w:r w:rsidRPr="005819CE">
            <w:t xml:space="preserve"> Den Haag</w:t>
          </w:r>
        </w:p>
        <w:p w14:paraId="02BA0D77" w14:textId="77777777" w:rsidR="00556BEE" w:rsidRPr="005B3814" w:rsidRDefault="001D607D" w:rsidP="0098788A">
          <w:pPr>
            <w:pStyle w:val="Huisstijl-Adres"/>
          </w:pPr>
          <w:r>
            <w:rPr>
              <w:b/>
            </w:rPr>
            <w:t>Overheidsidentificatienr</w:t>
          </w:r>
          <w:r>
            <w:rPr>
              <w:b/>
            </w:rPr>
            <w:br/>
          </w:r>
          <w:r w:rsidR="00BA129E">
            <w:rPr>
              <w:rFonts w:cs="Agrofont"/>
              <w:iCs/>
            </w:rPr>
            <w:t>00000001858272854000</w:t>
          </w:r>
        </w:p>
        <w:p w14:paraId="569CDE55" w14:textId="28C1EE6E" w:rsidR="00527BD4" w:rsidRPr="00FE6BB1" w:rsidRDefault="001D607D" w:rsidP="00A50CF6">
          <w:pPr>
            <w:pStyle w:val="Huisstijl-Adres"/>
            <w:rPr>
              <w:u w:val="single"/>
            </w:rPr>
          </w:pPr>
          <w:r>
            <w:t>T</w:t>
          </w:r>
          <w:r>
            <w:tab/>
            <w:t>070 379 8911 (algemeen)</w:t>
          </w:r>
          <w:r w:rsidRPr="005819CE">
            <w:br/>
          </w:r>
          <w:r w:rsidR="006F751F">
            <w:t>F</w:t>
          </w:r>
          <w:r w:rsidR="006F751F">
            <w:tab/>
            <w:t>0</w:t>
          </w:r>
          <w:r>
            <w:t>70 378 6100</w:t>
          </w:r>
          <w:r w:rsidR="006F751F">
            <w:t xml:space="preserve"> (algemeen)</w:t>
          </w:r>
          <w:r w:rsidR="006F751F" w:rsidRPr="005819CE">
            <w:br/>
          </w:r>
          <w:r>
            <w:t>www.rijksoverheid.nl/lnv</w:t>
          </w:r>
        </w:p>
      </w:tc>
    </w:tr>
    <w:tr w:rsidR="00551E75" w:rsidRPr="00FE6BB1" w14:paraId="021FBB40" w14:textId="77777777" w:rsidTr="00A50CF6">
      <w:trPr>
        <w:trHeight w:hRule="exact" w:val="200"/>
      </w:trPr>
      <w:tc>
        <w:tcPr>
          <w:tcW w:w="2160" w:type="dxa"/>
          <w:shd w:val="clear" w:color="auto" w:fill="auto"/>
        </w:tcPr>
        <w:p w14:paraId="322CF780" w14:textId="77777777" w:rsidR="00527BD4" w:rsidRPr="00F767E7" w:rsidRDefault="00527BD4" w:rsidP="00A50CF6"/>
      </w:tc>
    </w:tr>
    <w:tr w:rsidR="00551E75" w14:paraId="36985F21" w14:textId="77777777" w:rsidTr="00A50CF6">
      <w:tc>
        <w:tcPr>
          <w:tcW w:w="2160" w:type="dxa"/>
          <w:shd w:val="clear" w:color="auto" w:fill="auto"/>
        </w:tcPr>
        <w:p w14:paraId="165F403F" w14:textId="77777777" w:rsidR="000C0163" w:rsidRPr="005819CE" w:rsidRDefault="001D607D" w:rsidP="000C0163">
          <w:pPr>
            <w:pStyle w:val="Huisstijl-Kopje"/>
          </w:pPr>
          <w:r>
            <w:t>Ons kenmerk</w:t>
          </w:r>
          <w:r w:rsidRPr="005819CE">
            <w:t xml:space="preserve"> </w:t>
          </w:r>
        </w:p>
        <w:p w14:paraId="5F307AFE" w14:textId="77777777" w:rsidR="000C0163" w:rsidRPr="005819CE" w:rsidRDefault="001D607D" w:rsidP="000C0163">
          <w:pPr>
            <w:pStyle w:val="Huisstijl-Gegeven"/>
          </w:pPr>
          <w:r>
            <w:t>FEZ /</w:t>
          </w:r>
          <w:r w:rsidR="00CC7BA8">
            <w:t xml:space="preserve"> </w:t>
          </w:r>
          <w:sdt>
            <w:sdtPr>
              <w:alias w:val="documentId"/>
              <w:id w:val="-542980268"/>
              <w:placeholder>
                <w:docPart w:val="DefaultPlaceholder_-1854013440"/>
              </w:placeholder>
            </w:sdtPr>
            <w:sdtEndPr/>
            <w:sdtContent>
              <w:r w:rsidR="00CC7BA8">
                <w:fldChar w:fldCharType="begin"/>
              </w:r>
              <w:r>
                <w:instrText xml:space="preserve"> DOCPROPERTY  "documentId"  \* MERGEFORMAT </w:instrText>
              </w:r>
              <w:r w:rsidR="00CC7BA8">
                <w:fldChar w:fldCharType="separate"/>
              </w:r>
              <w:r w:rsidR="00CC7BA8">
                <w:t>22487825</w:t>
              </w:r>
              <w:r w:rsidR="00CC7BA8">
                <w:fldChar w:fldCharType="end"/>
              </w:r>
            </w:sdtContent>
          </w:sdt>
        </w:p>
        <w:p w14:paraId="37A67316" w14:textId="77777777" w:rsidR="00527BD4" w:rsidRPr="005819CE" w:rsidRDefault="001D607D" w:rsidP="00A50CF6">
          <w:pPr>
            <w:pStyle w:val="Huisstijl-Kopje"/>
          </w:pPr>
          <w:r>
            <w:t>Bijlage(n)</w:t>
          </w:r>
        </w:p>
        <w:p w14:paraId="0799E950" w14:textId="09056CD4" w:rsidR="00527BD4" w:rsidRPr="005819CE" w:rsidRDefault="00300AE3" w:rsidP="00A50CF6">
          <w:pPr>
            <w:pStyle w:val="Huisstijl-Gegeven"/>
          </w:pPr>
          <w:r>
            <w:t>2</w:t>
          </w:r>
        </w:p>
      </w:tc>
    </w:tr>
  </w:tbl>
  <w:p w14:paraId="0E865041" w14:textId="77777777" w:rsidR="00121BF0" w:rsidRPr="00121BF0" w:rsidRDefault="00121BF0" w:rsidP="00121BF0">
    <w:pPr>
      <w:rPr>
        <w:vanish/>
      </w:rPr>
    </w:pPr>
  </w:p>
  <w:tbl>
    <w:tblPr>
      <w:tblW w:w="73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"/>
      <w:gridCol w:w="6489"/>
    </w:tblGrid>
    <w:tr w:rsidR="00551E75" w14:paraId="08E0D141" w14:textId="77777777" w:rsidTr="009E2051">
      <w:trPr>
        <w:trHeight w:val="400"/>
      </w:trPr>
      <w:tc>
        <w:tcPr>
          <w:tcW w:w="7520" w:type="dxa"/>
          <w:gridSpan w:val="2"/>
          <w:shd w:val="clear" w:color="auto" w:fill="auto"/>
        </w:tcPr>
        <w:p w14:paraId="51C18A3B" w14:textId="77777777" w:rsidR="00527BD4" w:rsidRPr="00BC3B53" w:rsidRDefault="001D607D" w:rsidP="00A50CF6">
          <w:pPr>
            <w:pStyle w:val="Huisstijl-Retouradres"/>
          </w:pPr>
          <w:r>
            <w:t>&gt; Retouradres Postbus 20401 2500 EK Den Haag</w:t>
          </w:r>
        </w:p>
      </w:tc>
    </w:tr>
    <w:tr w:rsidR="00551E75" w14:paraId="2821F1CA" w14:textId="77777777" w:rsidTr="009E2051">
      <w:tc>
        <w:tcPr>
          <w:tcW w:w="7520" w:type="dxa"/>
          <w:gridSpan w:val="2"/>
          <w:shd w:val="clear" w:color="auto" w:fill="auto"/>
        </w:tcPr>
        <w:p w14:paraId="33C85998" w14:textId="77777777" w:rsidR="00527BD4" w:rsidRPr="00983E8F" w:rsidRDefault="00527BD4" w:rsidP="00A50CF6">
          <w:pPr>
            <w:pStyle w:val="Huisstijl-Rubricering"/>
          </w:pPr>
        </w:p>
      </w:tc>
    </w:tr>
    <w:tr w:rsidR="00551E75" w14:paraId="114236A7" w14:textId="77777777" w:rsidTr="009E2051">
      <w:trPr>
        <w:trHeight w:hRule="exact" w:val="2440"/>
      </w:trPr>
      <w:tc>
        <w:tcPr>
          <w:tcW w:w="7520" w:type="dxa"/>
          <w:gridSpan w:val="2"/>
          <w:shd w:val="clear" w:color="auto" w:fill="auto"/>
        </w:tcPr>
        <w:p w14:paraId="1F06A03A" w14:textId="77777777" w:rsidR="00FE6BB1" w:rsidRDefault="001D607D" w:rsidP="00A50CF6">
          <w:pPr>
            <w:pStyle w:val="Huisstijl-NAW"/>
          </w:pPr>
          <w:r>
            <w:t xml:space="preserve">De Voorzitter van de Tweede Kamer </w:t>
          </w:r>
        </w:p>
        <w:p w14:paraId="3945967E" w14:textId="50E291F7" w:rsidR="00527BD4" w:rsidRDefault="001D607D" w:rsidP="00A50CF6">
          <w:pPr>
            <w:pStyle w:val="Huisstijl-NAW"/>
          </w:pPr>
          <w:r>
            <w:t>der Staten-Generaal</w:t>
          </w:r>
        </w:p>
        <w:p w14:paraId="3DAB3DE2" w14:textId="77777777" w:rsidR="00551E75" w:rsidRDefault="001D607D">
          <w:pPr>
            <w:pStyle w:val="Huisstijl-NAW"/>
          </w:pPr>
          <w:r>
            <w:t>Prinses Irenestraat 6</w:t>
          </w:r>
        </w:p>
        <w:p w14:paraId="6D71E655" w14:textId="51EED029" w:rsidR="00551E75" w:rsidRDefault="001D607D">
          <w:pPr>
            <w:pStyle w:val="Huisstijl-NAW"/>
          </w:pPr>
          <w:r>
            <w:t xml:space="preserve">2595 BD </w:t>
          </w:r>
          <w:r w:rsidR="00FE6BB1">
            <w:t xml:space="preserve"> </w:t>
          </w:r>
          <w:r>
            <w:t>DEN HAAG</w:t>
          </w:r>
        </w:p>
        <w:p w14:paraId="459E45E9" w14:textId="77777777" w:rsidR="00551E75" w:rsidRDefault="00551E75">
          <w:pPr>
            <w:pStyle w:val="Huisstijl-NAW"/>
          </w:pPr>
        </w:p>
        <w:p w14:paraId="63ECDF5F" w14:textId="77777777" w:rsidR="00551E75" w:rsidRDefault="00551E75">
          <w:pPr>
            <w:pStyle w:val="Huisstijl-NAW"/>
          </w:pPr>
        </w:p>
      </w:tc>
    </w:tr>
    <w:tr w:rsidR="00551E75" w14:paraId="4923A1C9" w14:textId="77777777" w:rsidTr="009E2051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14:paraId="343750CD" w14:textId="77777777" w:rsidR="00527BD4" w:rsidRPr="00035E67" w:rsidRDefault="00527BD4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551E75" w14:paraId="0B87B5E6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770289A3" w14:textId="77777777" w:rsidR="00527BD4" w:rsidRPr="007709EF" w:rsidRDefault="001D607D" w:rsidP="00A50CF6">
          <w:pPr>
            <w:rPr>
              <w:szCs w:val="18"/>
            </w:rPr>
          </w:pPr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14:paraId="37672874" w14:textId="03827486" w:rsidR="00527BD4" w:rsidRPr="007709EF" w:rsidRDefault="001D607D" w:rsidP="00A50CF6">
          <w:r>
            <w:t>26 september 2022</w:t>
          </w:r>
        </w:p>
      </w:tc>
    </w:tr>
    <w:tr w:rsidR="00551E75" w14:paraId="00C64176" w14:textId="77777777" w:rsidTr="009E2051">
      <w:trPr>
        <w:trHeight w:val="240"/>
      </w:trPr>
      <w:tc>
        <w:tcPr>
          <w:tcW w:w="900" w:type="dxa"/>
          <w:shd w:val="clear" w:color="auto" w:fill="auto"/>
        </w:tcPr>
        <w:p w14:paraId="7059DE2B" w14:textId="77777777" w:rsidR="00527BD4" w:rsidRPr="007709EF" w:rsidRDefault="001D607D" w:rsidP="00A50CF6">
          <w:pPr>
            <w:rPr>
              <w:szCs w:val="18"/>
            </w:rPr>
          </w:pPr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14:paraId="42ACF881" w14:textId="77777777" w:rsidR="00527BD4" w:rsidRPr="007709EF" w:rsidRDefault="001D607D" w:rsidP="00A50CF6">
          <w:r>
            <w:t>Aanbiedingsbrief derde incidentele suppletoire begroting LNV</w:t>
          </w:r>
        </w:p>
      </w:tc>
    </w:tr>
  </w:tbl>
  <w:p w14:paraId="50CA021D" w14:textId="77777777" w:rsidR="00527BD4" w:rsidRPr="00BC4AE3" w:rsidRDefault="00527BD4" w:rsidP="00BC4AE3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3C3C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AC68D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C74114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5ED7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BACCD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F4DA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4BC60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 w15:restartNumberingAfterBreak="0">
    <w:nsid w:val="FFFFFF88"/>
    <w:multiLevelType w:val="singleLevel"/>
    <w:tmpl w:val="29807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120A4"/>
    <w:multiLevelType w:val="hybridMultilevel"/>
    <w:tmpl w:val="1D8E1FCE"/>
    <w:lvl w:ilvl="0" w:tplc="D730F6A4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BE2294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604E0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BF408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0F8737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4AE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4659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D0439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7E9B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555FEF"/>
    <w:multiLevelType w:val="hybridMultilevel"/>
    <w:tmpl w:val="50F0923E"/>
    <w:lvl w:ilvl="0" w:tplc="803E454E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58B2FD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FB892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30C7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567F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5323C7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627C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8828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0C7A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1"/>
  </w:num>
  <w:num w:numId="13">
    <w:abstractNumId w:val="13"/>
  </w:num>
  <w:num w:numId="14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021"/>
    <w:rsid w:val="000049FB"/>
    <w:rsid w:val="00006C01"/>
    <w:rsid w:val="00013862"/>
    <w:rsid w:val="00016012"/>
    <w:rsid w:val="00020189"/>
    <w:rsid w:val="00020EE4"/>
    <w:rsid w:val="00023E8D"/>
    <w:rsid w:val="00023E9A"/>
    <w:rsid w:val="000301C7"/>
    <w:rsid w:val="00033CDD"/>
    <w:rsid w:val="00034A84"/>
    <w:rsid w:val="00035E67"/>
    <w:rsid w:val="000366F3"/>
    <w:rsid w:val="0006024D"/>
    <w:rsid w:val="00064021"/>
    <w:rsid w:val="00071F28"/>
    <w:rsid w:val="00074079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0163"/>
    <w:rsid w:val="000C1BA1"/>
    <w:rsid w:val="000C3EA9"/>
    <w:rsid w:val="000D0225"/>
    <w:rsid w:val="000D73D7"/>
    <w:rsid w:val="000E7895"/>
    <w:rsid w:val="000F161D"/>
    <w:rsid w:val="00121BF0"/>
    <w:rsid w:val="00123704"/>
    <w:rsid w:val="001270C7"/>
    <w:rsid w:val="00132540"/>
    <w:rsid w:val="0014786A"/>
    <w:rsid w:val="001516A4"/>
    <w:rsid w:val="00151E5F"/>
    <w:rsid w:val="001536B3"/>
    <w:rsid w:val="001569AB"/>
    <w:rsid w:val="00164D63"/>
    <w:rsid w:val="0016725C"/>
    <w:rsid w:val="001726F3"/>
    <w:rsid w:val="00173C51"/>
    <w:rsid w:val="00174CC2"/>
    <w:rsid w:val="00176CC6"/>
    <w:rsid w:val="00181BE4"/>
    <w:rsid w:val="00185576"/>
    <w:rsid w:val="00185951"/>
    <w:rsid w:val="00196B8B"/>
    <w:rsid w:val="001A2BEA"/>
    <w:rsid w:val="001A6D93"/>
    <w:rsid w:val="001C32EC"/>
    <w:rsid w:val="001C38BD"/>
    <w:rsid w:val="001C4D5A"/>
    <w:rsid w:val="001D607D"/>
    <w:rsid w:val="001E34C6"/>
    <w:rsid w:val="001E5581"/>
    <w:rsid w:val="001E6117"/>
    <w:rsid w:val="001F3C70"/>
    <w:rsid w:val="00200D88"/>
    <w:rsid w:val="00201F68"/>
    <w:rsid w:val="00212F2A"/>
    <w:rsid w:val="00214F2B"/>
    <w:rsid w:val="00217880"/>
    <w:rsid w:val="00222D66"/>
    <w:rsid w:val="00223D7B"/>
    <w:rsid w:val="00224A8A"/>
    <w:rsid w:val="002309A8"/>
    <w:rsid w:val="00236CFE"/>
    <w:rsid w:val="002428E3"/>
    <w:rsid w:val="00243031"/>
    <w:rsid w:val="00260BAF"/>
    <w:rsid w:val="002650F7"/>
    <w:rsid w:val="002720A9"/>
    <w:rsid w:val="00273F3B"/>
    <w:rsid w:val="00274DB7"/>
    <w:rsid w:val="00275984"/>
    <w:rsid w:val="00280F74"/>
    <w:rsid w:val="00286998"/>
    <w:rsid w:val="00291AB7"/>
    <w:rsid w:val="0029422B"/>
    <w:rsid w:val="002B153C"/>
    <w:rsid w:val="002B52FC"/>
    <w:rsid w:val="002C2830"/>
    <w:rsid w:val="002D001A"/>
    <w:rsid w:val="002D28E2"/>
    <w:rsid w:val="002D317B"/>
    <w:rsid w:val="002D3587"/>
    <w:rsid w:val="002D502D"/>
    <w:rsid w:val="002E0F69"/>
    <w:rsid w:val="002F5147"/>
    <w:rsid w:val="002F7ABD"/>
    <w:rsid w:val="00300AE3"/>
    <w:rsid w:val="00312597"/>
    <w:rsid w:val="00327BA5"/>
    <w:rsid w:val="00334154"/>
    <w:rsid w:val="003372C4"/>
    <w:rsid w:val="00340ECA"/>
    <w:rsid w:val="00341FA0"/>
    <w:rsid w:val="00344F3D"/>
    <w:rsid w:val="00345299"/>
    <w:rsid w:val="00351A8D"/>
    <w:rsid w:val="003526BB"/>
    <w:rsid w:val="00352BCF"/>
    <w:rsid w:val="00353932"/>
    <w:rsid w:val="0035464B"/>
    <w:rsid w:val="00361A56"/>
    <w:rsid w:val="0036252A"/>
    <w:rsid w:val="00364D9D"/>
    <w:rsid w:val="00371048"/>
    <w:rsid w:val="0037396C"/>
    <w:rsid w:val="0037421D"/>
    <w:rsid w:val="00376093"/>
    <w:rsid w:val="00377C58"/>
    <w:rsid w:val="00383DA1"/>
    <w:rsid w:val="00385F30"/>
    <w:rsid w:val="0039201D"/>
    <w:rsid w:val="00393696"/>
    <w:rsid w:val="00393963"/>
    <w:rsid w:val="00395575"/>
    <w:rsid w:val="00395672"/>
    <w:rsid w:val="003A06C8"/>
    <w:rsid w:val="003A0D7C"/>
    <w:rsid w:val="003A5290"/>
    <w:rsid w:val="003B0155"/>
    <w:rsid w:val="003B7EE7"/>
    <w:rsid w:val="003C2CCB"/>
    <w:rsid w:val="003D39EC"/>
    <w:rsid w:val="003E3DD5"/>
    <w:rsid w:val="003F07C6"/>
    <w:rsid w:val="003F1F6B"/>
    <w:rsid w:val="003F3757"/>
    <w:rsid w:val="003F38BD"/>
    <w:rsid w:val="003F44B7"/>
    <w:rsid w:val="004008E9"/>
    <w:rsid w:val="00413D48"/>
    <w:rsid w:val="00441AC2"/>
    <w:rsid w:val="0044249B"/>
    <w:rsid w:val="00445D83"/>
    <w:rsid w:val="0045023C"/>
    <w:rsid w:val="00451A5B"/>
    <w:rsid w:val="00452BCD"/>
    <w:rsid w:val="00452CEA"/>
    <w:rsid w:val="00465B52"/>
    <w:rsid w:val="0046708E"/>
    <w:rsid w:val="00472A65"/>
    <w:rsid w:val="00474463"/>
    <w:rsid w:val="00474B75"/>
    <w:rsid w:val="00483984"/>
    <w:rsid w:val="00483F0B"/>
    <w:rsid w:val="00496319"/>
    <w:rsid w:val="00497279"/>
    <w:rsid w:val="004A670A"/>
    <w:rsid w:val="004B5465"/>
    <w:rsid w:val="004B70F0"/>
    <w:rsid w:val="004D505E"/>
    <w:rsid w:val="004D72CA"/>
    <w:rsid w:val="004E2242"/>
    <w:rsid w:val="004E505E"/>
    <w:rsid w:val="004F42FF"/>
    <w:rsid w:val="004F44C2"/>
    <w:rsid w:val="00502512"/>
    <w:rsid w:val="00505262"/>
    <w:rsid w:val="0051132F"/>
    <w:rsid w:val="00516022"/>
    <w:rsid w:val="00521CEE"/>
    <w:rsid w:val="00524FB4"/>
    <w:rsid w:val="00527BD4"/>
    <w:rsid w:val="005403C8"/>
    <w:rsid w:val="005429DC"/>
    <w:rsid w:val="00551E75"/>
    <w:rsid w:val="005565F9"/>
    <w:rsid w:val="00556BEE"/>
    <w:rsid w:val="005654C3"/>
    <w:rsid w:val="00573041"/>
    <w:rsid w:val="00575B80"/>
    <w:rsid w:val="0057620F"/>
    <w:rsid w:val="005819CE"/>
    <w:rsid w:val="0058298D"/>
    <w:rsid w:val="00584BAC"/>
    <w:rsid w:val="00593C2B"/>
    <w:rsid w:val="00595231"/>
    <w:rsid w:val="00596166"/>
    <w:rsid w:val="00597F64"/>
    <w:rsid w:val="005A207F"/>
    <w:rsid w:val="005A2F35"/>
    <w:rsid w:val="005B3814"/>
    <w:rsid w:val="005B463E"/>
    <w:rsid w:val="005C34E1"/>
    <w:rsid w:val="005C3FE0"/>
    <w:rsid w:val="005C740C"/>
    <w:rsid w:val="005D625B"/>
    <w:rsid w:val="005F62D3"/>
    <w:rsid w:val="005F6D11"/>
    <w:rsid w:val="00600CF0"/>
    <w:rsid w:val="006048F4"/>
    <w:rsid w:val="0060660A"/>
    <w:rsid w:val="00613B1D"/>
    <w:rsid w:val="00617A44"/>
    <w:rsid w:val="006202B6"/>
    <w:rsid w:val="006247BE"/>
    <w:rsid w:val="00625CD0"/>
    <w:rsid w:val="0062627D"/>
    <w:rsid w:val="00627432"/>
    <w:rsid w:val="006448E4"/>
    <w:rsid w:val="00645414"/>
    <w:rsid w:val="00653606"/>
    <w:rsid w:val="006610E9"/>
    <w:rsid w:val="00661591"/>
    <w:rsid w:val="0066632F"/>
    <w:rsid w:val="00674A89"/>
    <w:rsid w:val="00674F3D"/>
    <w:rsid w:val="00685545"/>
    <w:rsid w:val="006864B3"/>
    <w:rsid w:val="00692D64"/>
    <w:rsid w:val="006A10F8"/>
    <w:rsid w:val="006A15A5"/>
    <w:rsid w:val="006A2100"/>
    <w:rsid w:val="006A5C3B"/>
    <w:rsid w:val="006A72E0"/>
    <w:rsid w:val="006B0BF3"/>
    <w:rsid w:val="006B775E"/>
    <w:rsid w:val="006B7BC7"/>
    <w:rsid w:val="006C2535"/>
    <w:rsid w:val="006C441E"/>
    <w:rsid w:val="006C4B90"/>
    <w:rsid w:val="006D1016"/>
    <w:rsid w:val="006D17F2"/>
    <w:rsid w:val="006E3546"/>
    <w:rsid w:val="006E3FA9"/>
    <w:rsid w:val="006E4BA0"/>
    <w:rsid w:val="006E7D82"/>
    <w:rsid w:val="006F038F"/>
    <w:rsid w:val="006F0F93"/>
    <w:rsid w:val="006F31F2"/>
    <w:rsid w:val="006F7494"/>
    <w:rsid w:val="006F751F"/>
    <w:rsid w:val="00714DC5"/>
    <w:rsid w:val="00715237"/>
    <w:rsid w:val="007239A1"/>
    <w:rsid w:val="007254A5"/>
    <w:rsid w:val="007255FC"/>
    <w:rsid w:val="00725748"/>
    <w:rsid w:val="00735D88"/>
    <w:rsid w:val="0073720D"/>
    <w:rsid w:val="00737507"/>
    <w:rsid w:val="00740712"/>
    <w:rsid w:val="007426AA"/>
    <w:rsid w:val="00742AB9"/>
    <w:rsid w:val="00751A6A"/>
    <w:rsid w:val="00754FBF"/>
    <w:rsid w:val="007709EF"/>
    <w:rsid w:val="00783559"/>
    <w:rsid w:val="0079551B"/>
    <w:rsid w:val="00797AA5"/>
    <w:rsid w:val="007A26BD"/>
    <w:rsid w:val="007A4105"/>
    <w:rsid w:val="007B4503"/>
    <w:rsid w:val="007C406E"/>
    <w:rsid w:val="007C5183"/>
    <w:rsid w:val="007C7573"/>
    <w:rsid w:val="007E2B20"/>
    <w:rsid w:val="007F5331"/>
    <w:rsid w:val="00800CCA"/>
    <w:rsid w:val="00806120"/>
    <w:rsid w:val="00810C93"/>
    <w:rsid w:val="00812028"/>
    <w:rsid w:val="00812DD8"/>
    <w:rsid w:val="00813082"/>
    <w:rsid w:val="00814D03"/>
    <w:rsid w:val="00821FC1"/>
    <w:rsid w:val="00823AE2"/>
    <w:rsid w:val="0083178B"/>
    <w:rsid w:val="00833695"/>
    <w:rsid w:val="008336B7"/>
    <w:rsid w:val="00833A8E"/>
    <w:rsid w:val="00842CD8"/>
    <w:rsid w:val="008431FA"/>
    <w:rsid w:val="00847444"/>
    <w:rsid w:val="008547BA"/>
    <w:rsid w:val="008553C7"/>
    <w:rsid w:val="00857FEB"/>
    <w:rsid w:val="008601AF"/>
    <w:rsid w:val="00872271"/>
    <w:rsid w:val="00883137"/>
    <w:rsid w:val="008A1F5D"/>
    <w:rsid w:val="008A28F5"/>
    <w:rsid w:val="008B1198"/>
    <w:rsid w:val="008B3471"/>
    <w:rsid w:val="008B3929"/>
    <w:rsid w:val="008B4125"/>
    <w:rsid w:val="008B4CB3"/>
    <w:rsid w:val="008B567B"/>
    <w:rsid w:val="008B7B24"/>
    <w:rsid w:val="008C29E3"/>
    <w:rsid w:val="008C356D"/>
    <w:rsid w:val="008E0B3F"/>
    <w:rsid w:val="008E49AD"/>
    <w:rsid w:val="008E51E7"/>
    <w:rsid w:val="008E698E"/>
    <w:rsid w:val="008F2584"/>
    <w:rsid w:val="008F3246"/>
    <w:rsid w:val="008F3C1B"/>
    <w:rsid w:val="008F508C"/>
    <w:rsid w:val="0090271B"/>
    <w:rsid w:val="00910642"/>
    <w:rsid w:val="00910DDF"/>
    <w:rsid w:val="00930B13"/>
    <w:rsid w:val="009311C8"/>
    <w:rsid w:val="00933376"/>
    <w:rsid w:val="00933A2F"/>
    <w:rsid w:val="009716D8"/>
    <w:rsid w:val="009718F9"/>
    <w:rsid w:val="00972FB9"/>
    <w:rsid w:val="00975112"/>
    <w:rsid w:val="00981768"/>
    <w:rsid w:val="00983E8F"/>
    <w:rsid w:val="0098788A"/>
    <w:rsid w:val="00994FDA"/>
    <w:rsid w:val="009A31BF"/>
    <w:rsid w:val="009A3B71"/>
    <w:rsid w:val="009A61BC"/>
    <w:rsid w:val="009B0138"/>
    <w:rsid w:val="009B0EC1"/>
    <w:rsid w:val="009B0FE9"/>
    <w:rsid w:val="009B173A"/>
    <w:rsid w:val="009C3F20"/>
    <w:rsid w:val="009C7CA1"/>
    <w:rsid w:val="009D043D"/>
    <w:rsid w:val="009E2051"/>
    <w:rsid w:val="009F3259"/>
    <w:rsid w:val="00A056DE"/>
    <w:rsid w:val="00A128AD"/>
    <w:rsid w:val="00A21E76"/>
    <w:rsid w:val="00A23BC8"/>
    <w:rsid w:val="00A30E68"/>
    <w:rsid w:val="00A31933"/>
    <w:rsid w:val="00A329D2"/>
    <w:rsid w:val="00A34AA0"/>
    <w:rsid w:val="00A3715C"/>
    <w:rsid w:val="00A41FE2"/>
    <w:rsid w:val="00A46FEF"/>
    <w:rsid w:val="00A47948"/>
    <w:rsid w:val="00A50CF6"/>
    <w:rsid w:val="00A56946"/>
    <w:rsid w:val="00A6170E"/>
    <w:rsid w:val="00A63B8C"/>
    <w:rsid w:val="00A715F8"/>
    <w:rsid w:val="00A77F6F"/>
    <w:rsid w:val="00A831FD"/>
    <w:rsid w:val="00A83352"/>
    <w:rsid w:val="00A850A2"/>
    <w:rsid w:val="00A91FA3"/>
    <w:rsid w:val="00A927D3"/>
    <w:rsid w:val="00AA2F99"/>
    <w:rsid w:val="00AA7FC9"/>
    <w:rsid w:val="00AB237D"/>
    <w:rsid w:val="00AB5933"/>
    <w:rsid w:val="00AE013D"/>
    <w:rsid w:val="00AE11B7"/>
    <w:rsid w:val="00AE7F68"/>
    <w:rsid w:val="00AF2321"/>
    <w:rsid w:val="00AF52F6"/>
    <w:rsid w:val="00AF52FD"/>
    <w:rsid w:val="00AF54A8"/>
    <w:rsid w:val="00AF7237"/>
    <w:rsid w:val="00B0043A"/>
    <w:rsid w:val="00B00D75"/>
    <w:rsid w:val="00B070CB"/>
    <w:rsid w:val="00B12456"/>
    <w:rsid w:val="00B145F0"/>
    <w:rsid w:val="00B259C8"/>
    <w:rsid w:val="00B26CCF"/>
    <w:rsid w:val="00B30FC2"/>
    <w:rsid w:val="00B331A2"/>
    <w:rsid w:val="00B425F0"/>
    <w:rsid w:val="00B42DFA"/>
    <w:rsid w:val="00B531DD"/>
    <w:rsid w:val="00B55014"/>
    <w:rsid w:val="00B62232"/>
    <w:rsid w:val="00B70BF3"/>
    <w:rsid w:val="00B71DC2"/>
    <w:rsid w:val="00B91CFC"/>
    <w:rsid w:val="00B9300F"/>
    <w:rsid w:val="00B93893"/>
    <w:rsid w:val="00BA11F9"/>
    <w:rsid w:val="00BA129E"/>
    <w:rsid w:val="00BA6EB2"/>
    <w:rsid w:val="00BA7E0A"/>
    <w:rsid w:val="00BC3B53"/>
    <w:rsid w:val="00BC3B96"/>
    <w:rsid w:val="00BC4AE3"/>
    <w:rsid w:val="00BC5B28"/>
    <w:rsid w:val="00BE3F88"/>
    <w:rsid w:val="00BE4756"/>
    <w:rsid w:val="00BE5ED9"/>
    <w:rsid w:val="00BE7B41"/>
    <w:rsid w:val="00C15A91"/>
    <w:rsid w:val="00C206F1"/>
    <w:rsid w:val="00C217E1"/>
    <w:rsid w:val="00C219B1"/>
    <w:rsid w:val="00C4015B"/>
    <w:rsid w:val="00C40C60"/>
    <w:rsid w:val="00C5258E"/>
    <w:rsid w:val="00C530C9"/>
    <w:rsid w:val="00C619A7"/>
    <w:rsid w:val="00C66F9A"/>
    <w:rsid w:val="00C73D5F"/>
    <w:rsid w:val="00C97C80"/>
    <w:rsid w:val="00CA47D3"/>
    <w:rsid w:val="00CA6533"/>
    <w:rsid w:val="00CA6A25"/>
    <w:rsid w:val="00CA6A3F"/>
    <w:rsid w:val="00CA7C99"/>
    <w:rsid w:val="00CC6290"/>
    <w:rsid w:val="00CC7BA8"/>
    <w:rsid w:val="00CD233D"/>
    <w:rsid w:val="00CD362D"/>
    <w:rsid w:val="00CE101D"/>
    <w:rsid w:val="00CE1814"/>
    <w:rsid w:val="00CE1C84"/>
    <w:rsid w:val="00CE5055"/>
    <w:rsid w:val="00CF053F"/>
    <w:rsid w:val="00CF1A17"/>
    <w:rsid w:val="00D0375A"/>
    <w:rsid w:val="00D0609E"/>
    <w:rsid w:val="00D078E1"/>
    <w:rsid w:val="00D100E9"/>
    <w:rsid w:val="00D17AF8"/>
    <w:rsid w:val="00D21E4B"/>
    <w:rsid w:val="00D23522"/>
    <w:rsid w:val="00D264D6"/>
    <w:rsid w:val="00D33BF0"/>
    <w:rsid w:val="00D33DE0"/>
    <w:rsid w:val="00D36447"/>
    <w:rsid w:val="00D516BE"/>
    <w:rsid w:val="00D5423B"/>
    <w:rsid w:val="00D54F4E"/>
    <w:rsid w:val="00D604B3"/>
    <w:rsid w:val="00D60BA4"/>
    <w:rsid w:val="00D62419"/>
    <w:rsid w:val="00D75078"/>
    <w:rsid w:val="00D77870"/>
    <w:rsid w:val="00D80977"/>
    <w:rsid w:val="00D80CCE"/>
    <w:rsid w:val="00D86EEA"/>
    <w:rsid w:val="00D87D03"/>
    <w:rsid w:val="00D95C88"/>
    <w:rsid w:val="00D97B2E"/>
    <w:rsid w:val="00DA241E"/>
    <w:rsid w:val="00DB36FE"/>
    <w:rsid w:val="00DB533A"/>
    <w:rsid w:val="00DB6307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10DC6"/>
    <w:rsid w:val="00E11F8E"/>
    <w:rsid w:val="00E15881"/>
    <w:rsid w:val="00E16A8F"/>
    <w:rsid w:val="00E21DE3"/>
    <w:rsid w:val="00E307D1"/>
    <w:rsid w:val="00E3731D"/>
    <w:rsid w:val="00E51469"/>
    <w:rsid w:val="00E634E3"/>
    <w:rsid w:val="00E717C4"/>
    <w:rsid w:val="00E77E18"/>
    <w:rsid w:val="00E77F89"/>
    <w:rsid w:val="00E80330"/>
    <w:rsid w:val="00E806C5"/>
    <w:rsid w:val="00E80E71"/>
    <w:rsid w:val="00E850D3"/>
    <w:rsid w:val="00E853D6"/>
    <w:rsid w:val="00E876B9"/>
    <w:rsid w:val="00EC0DFF"/>
    <w:rsid w:val="00EC237D"/>
    <w:rsid w:val="00EC4D0E"/>
    <w:rsid w:val="00EC4E2B"/>
    <w:rsid w:val="00EC58D9"/>
    <w:rsid w:val="00ED072A"/>
    <w:rsid w:val="00ED539E"/>
    <w:rsid w:val="00ED62CF"/>
    <w:rsid w:val="00EE4A1F"/>
    <w:rsid w:val="00EE4C2D"/>
    <w:rsid w:val="00EF1B5A"/>
    <w:rsid w:val="00EF24FB"/>
    <w:rsid w:val="00EF2CCA"/>
    <w:rsid w:val="00EF495B"/>
    <w:rsid w:val="00EF60DC"/>
    <w:rsid w:val="00F00F54"/>
    <w:rsid w:val="00F03963"/>
    <w:rsid w:val="00F11068"/>
    <w:rsid w:val="00F1256D"/>
    <w:rsid w:val="00F13A4E"/>
    <w:rsid w:val="00F172BB"/>
    <w:rsid w:val="00F17B10"/>
    <w:rsid w:val="00F21BEF"/>
    <w:rsid w:val="00F2315B"/>
    <w:rsid w:val="00F41A6F"/>
    <w:rsid w:val="00F41B49"/>
    <w:rsid w:val="00F45A25"/>
    <w:rsid w:val="00F50F86"/>
    <w:rsid w:val="00F53F91"/>
    <w:rsid w:val="00F61569"/>
    <w:rsid w:val="00F61A72"/>
    <w:rsid w:val="00F62B67"/>
    <w:rsid w:val="00F66F13"/>
    <w:rsid w:val="00F71F9E"/>
    <w:rsid w:val="00F74073"/>
    <w:rsid w:val="00F75603"/>
    <w:rsid w:val="00F767E7"/>
    <w:rsid w:val="00F845B4"/>
    <w:rsid w:val="00F8713B"/>
    <w:rsid w:val="00F90A14"/>
    <w:rsid w:val="00F93F9E"/>
    <w:rsid w:val="00FA2CD7"/>
    <w:rsid w:val="00FB06ED"/>
    <w:rsid w:val="00FC3165"/>
    <w:rsid w:val="00FC36AB"/>
    <w:rsid w:val="00FC4300"/>
    <w:rsid w:val="00FC7F66"/>
    <w:rsid w:val="00FD5776"/>
    <w:rsid w:val="00FE1CB6"/>
    <w:rsid w:val="00FE486B"/>
    <w:rsid w:val="00FE4F08"/>
    <w:rsid w:val="00FE6BB1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6971C05"/>
  <w15:docId w15:val="{A46DF6DA-766E-4C83-A534-8E5B99BD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301C7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character" w:styleId="Tekstvantijdelijkeaanduiding">
    <w:name w:val="Placeholder Text"/>
    <w:basedOn w:val="Standaardalinea-lettertype"/>
    <w:uiPriority w:val="99"/>
    <w:semiHidden/>
    <w:rsid w:val="00BA6EB2"/>
    <w:rPr>
      <w:color w:val="808080"/>
    </w:rPr>
  </w:style>
  <w:style w:type="paragraph" w:styleId="Voetnoottekst">
    <w:name w:val="footnote text"/>
    <w:basedOn w:val="Standaard"/>
    <w:link w:val="VoetnoottekstChar"/>
    <w:unhideWhenUsed/>
    <w:rsid w:val="000301C7"/>
    <w:pPr>
      <w:spacing w:line="180" w:lineRule="atLeast"/>
    </w:pPr>
    <w:rPr>
      <w:sz w:val="13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0301C7"/>
    <w:rPr>
      <w:rFonts w:ascii="Verdana" w:hAnsi="Verdana"/>
      <w:sz w:val="13"/>
      <w:lang w:val="nl-NL" w:eastAsia="nl-NL"/>
    </w:rPr>
  </w:style>
  <w:style w:type="paragraph" w:styleId="Ballontekst">
    <w:name w:val="Balloon Text"/>
    <w:basedOn w:val="Standaard"/>
    <w:link w:val="BallontekstChar"/>
    <w:rsid w:val="008C29E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8C29E3"/>
    <w:rPr>
      <w:rFonts w:ascii="Segoe UI" w:hAnsi="Segoe UI" w:cs="Segoe UI"/>
      <w:sz w:val="18"/>
      <w:szCs w:val="18"/>
      <w:lang w:val="nl-NL" w:eastAsia="nl-NL"/>
    </w:rPr>
  </w:style>
  <w:style w:type="paragraph" w:customStyle="1" w:styleId="Normal0">
    <w:name w:val="Normal_0"/>
    <w:qFormat/>
    <w:rsid w:val="000B7FAB"/>
    <w:pPr>
      <w:spacing w:line="240" w:lineRule="atLeast"/>
    </w:pPr>
    <w:rPr>
      <w:rFonts w:ascii="Verdana" w:hAnsi="Verdana"/>
      <w:sz w:val="18"/>
      <w:szCs w:val="24"/>
      <w:lang w:val="nl-NL" w:eastAsia="nl-NL"/>
    </w:rPr>
  </w:style>
  <w:style w:type="paragraph" w:customStyle="1" w:styleId="Heading10">
    <w:name w:val="Heading 1_0"/>
    <w:basedOn w:val="Normal0"/>
    <w:next w:val="Normal0"/>
    <w:link w:val="Heading1Char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customStyle="1" w:styleId="Heading20">
    <w:name w:val="Heading 2_0"/>
    <w:basedOn w:val="Normal0"/>
    <w:next w:val="Normal0"/>
    <w:link w:val="Heading2Char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customStyle="1" w:styleId="Heading30">
    <w:name w:val="Heading 3_0"/>
    <w:basedOn w:val="Normal0"/>
    <w:next w:val="Normal0"/>
    <w:link w:val="Heading3Char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customStyle="1" w:styleId="DefaultParagraphFont0">
    <w:name w:val="Default Paragraph Font_0"/>
    <w:semiHidden/>
    <w:rsid w:val="00023E9A"/>
  </w:style>
  <w:style w:type="table" w:customStyle="1" w:styleId="TableNormal0">
    <w:name w:val="Table Normal_0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0">
    <w:name w:val="No List_0"/>
    <w:semiHidden/>
    <w:rsid w:val="00023E9A"/>
  </w:style>
  <w:style w:type="paragraph" w:customStyle="1" w:styleId="Header0">
    <w:name w:val="Header_0"/>
    <w:basedOn w:val="Normal0"/>
    <w:link w:val="HeaderChar"/>
    <w:rsid w:val="00023E9A"/>
    <w:pPr>
      <w:tabs>
        <w:tab w:val="center" w:pos="4536"/>
        <w:tab w:val="right" w:pos="9072"/>
      </w:tabs>
    </w:pPr>
  </w:style>
  <w:style w:type="paragraph" w:customStyle="1" w:styleId="Footer0">
    <w:name w:val="Footer_0"/>
    <w:basedOn w:val="Normal0"/>
    <w:link w:val="FooterChar"/>
    <w:rsid w:val="00023E9A"/>
    <w:pPr>
      <w:tabs>
        <w:tab w:val="center" w:pos="4536"/>
        <w:tab w:val="right" w:pos="9072"/>
      </w:tabs>
    </w:pPr>
  </w:style>
  <w:style w:type="table" w:customStyle="1" w:styleId="TableGrid0">
    <w:name w:val="Table Grid_0"/>
    <w:basedOn w:val="TableNormal0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Bullet0">
    <w:name w:val="List Bullet_0"/>
    <w:basedOn w:val="Normal0"/>
    <w:rsid w:val="004F44C2"/>
    <w:pPr>
      <w:tabs>
        <w:tab w:val="num" w:pos="227"/>
      </w:tabs>
      <w:ind w:left="227" w:hanging="227"/>
    </w:pPr>
    <w:rPr>
      <w:noProof/>
    </w:rPr>
  </w:style>
  <w:style w:type="paragraph" w:customStyle="1" w:styleId="ListBullet20">
    <w:name w:val="List Bullet 2_0"/>
    <w:basedOn w:val="Normal0"/>
    <w:rsid w:val="004F44C2"/>
    <w:pPr>
      <w:tabs>
        <w:tab w:val="left" w:pos="454"/>
      </w:tabs>
      <w:ind w:left="454" w:hanging="227"/>
    </w:pPr>
    <w:rPr>
      <w:noProof/>
    </w:rPr>
  </w:style>
  <w:style w:type="character" w:customStyle="1" w:styleId="FollowedHyperlink0">
    <w:name w:val="FollowedHyperlink_0"/>
    <w:rsid w:val="006A2100"/>
    <w:rPr>
      <w:color w:val="800080"/>
      <w:u w:val="single"/>
    </w:rPr>
  </w:style>
  <w:style w:type="character" w:customStyle="1" w:styleId="KoptekstChar">
    <w:name w:val="Koptekst Char"/>
    <w:basedOn w:val="Standaardalinea-lettertype"/>
    <w:link w:val="Koptekst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Kop1Char">
    <w:name w:val="Kop 1 Char"/>
    <w:basedOn w:val="Standaardalinea-lettertype"/>
    <w:link w:val="Kop1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Kop2Char">
    <w:name w:val="Kop 2 Char"/>
    <w:basedOn w:val="Standaardalinea-lettertype"/>
    <w:link w:val="Kop2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Kop3Char">
    <w:name w:val="Kop 3 Char"/>
    <w:basedOn w:val="Standaardalinea-lettertype"/>
    <w:link w:val="Kop3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Kop4Char">
    <w:name w:val="Kop 4 Char"/>
    <w:basedOn w:val="Standaardalinea-lettertype"/>
    <w:link w:val="Kop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tandaardinspringing">
    <w:name w:val="Normal Indent"/>
    <w:basedOn w:val="Standaard"/>
    <w:uiPriority w:val="99"/>
    <w:unhideWhenUsed/>
    <w:rsid w:val="00841CD9"/>
    <w:pPr>
      <w:ind w:left="720"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adruk">
    <w:name w:val="Emphasis"/>
    <w:basedOn w:val="Standaardalinea-lettertype"/>
    <w:uiPriority w:val="20"/>
    <w:qFormat/>
    <w:rsid w:val="00D1197D"/>
    <w:rPr>
      <w:i/>
      <w:iCs/>
    </w:rPr>
  </w:style>
  <w:style w:type="character" w:customStyle="1" w:styleId="VoettekstChar">
    <w:name w:val="Voettekst Char"/>
    <w:basedOn w:val="Standaardalinea-lettertype"/>
    <w:link w:val="Voettekst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  <w:style w:type="paragraph" w:customStyle="1" w:styleId="Heading40">
    <w:name w:val="Heading 4_0"/>
    <w:basedOn w:val="Normal0"/>
    <w:next w:val="Normal0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erChar">
    <w:name w:val="Header Char"/>
    <w:basedOn w:val="DefaultParagraphFont0"/>
    <w:link w:val="Header0"/>
    <w:rsid w:val="00841CD9"/>
    <w:rPr>
      <w:rFonts w:ascii="Verdana" w:eastAsia="Times New Roman" w:hAnsi="Verdana" w:cs="Times New Roman"/>
      <w:sz w:val="18"/>
      <w:szCs w:val="24"/>
      <w:lang w:val="nl-NL" w:eastAsia="nl-NL"/>
    </w:rPr>
  </w:style>
  <w:style w:type="character" w:customStyle="1" w:styleId="Heading1Char">
    <w:name w:val="Heading 1 Char"/>
    <w:basedOn w:val="DefaultParagraphFont0"/>
    <w:link w:val="Heading10"/>
    <w:rsid w:val="00841CD9"/>
    <w:rPr>
      <w:rFonts w:ascii="Verdana" w:eastAsia="Times New Roman" w:hAnsi="Verdana" w:cs="Arial"/>
      <w:b/>
      <w:bCs/>
      <w:kern w:val="32"/>
      <w:sz w:val="32"/>
      <w:szCs w:val="32"/>
      <w:lang w:val="nl-NL" w:eastAsia="nl-NL"/>
    </w:rPr>
  </w:style>
  <w:style w:type="character" w:customStyle="1" w:styleId="Heading2Char">
    <w:name w:val="Heading 2 Char"/>
    <w:basedOn w:val="DefaultParagraphFont0"/>
    <w:link w:val="Heading20"/>
    <w:rsid w:val="00841CD9"/>
    <w:rPr>
      <w:rFonts w:ascii="Verdana" w:eastAsia="Times New Roman" w:hAnsi="Verdana" w:cs="Arial"/>
      <w:b/>
      <w:bCs/>
      <w:i/>
      <w:iCs/>
      <w:sz w:val="28"/>
      <w:szCs w:val="28"/>
      <w:lang w:val="nl-NL" w:eastAsia="nl-NL"/>
    </w:rPr>
  </w:style>
  <w:style w:type="character" w:customStyle="1" w:styleId="Heading3Char">
    <w:name w:val="Heading 3 Char"/>
    <w:basedOn w:val="DefaultParagraphFont0"/>
    <w:link w:val="Heading30"/>
    <w:rsid w:val="00841CD9"/>
    <w:rPr>
      <w:rFonts w:ascii="Verdana" w:eastAsia="Times New Roman" w:hAnsi="Verdana" w:cs="Arial"/>
      <w:b/>
      <w:bCs/>
      <w:sz w:val="26"/>
      <w:szCs w:val="26"/>
      <w:lang w:val="nl-NL" w:eastAsia="nl-NL"/>
    </w:rPr>
  </w:style>
  <w:style w:type="character" w:customStyle="1" w:styleId="Heading4Char">
    <w:name w:val="Heading 4 Char"/>
    <w:basedOn w:val="DefaultParagraphFont0"/>
    <w:link w:val="Heading40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ormalIndent0">
    <w:name w:val="Normal Indent_0"/>
    <w:basedOn w:val="Normal0"/>
    <w:uiPriority w:val="99"/>
    <w:unhideWhenUsed/>
    <w:rsid w:val="00841CD9"/>
    <w:pPr>
      <w:ind w:left="720"/>
    </w:pPr>
  </w:style>
  <w:style w:type="paragraph" w:customStyle="1" w:styleId="Subtitle0">
    <w:name w:val="Subtitle_0"/>
    <w:basedOn w:val="Normal0"/>
    <w:next w:val="Normal0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itleChar">
    <w:name w:val="Subtitle Char"/>
    <w:basedOn w:val="DefaultParagraphFont0"/>
    <w:link w:val="Subtitle0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Title0">
    <w:name w:val="Title_0"/>
    <w:basedOn w:val="Normal0"/>
    <w:next w:val="Normal0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0"/>
    <w:link w:val="Title0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Emphasis0">
    <w:name w:val="Emphasis_0"/>
    <w:basedOn w:val="DefaultParagraphFont0"/>
    <w:uiPriority w:val="20"/>
    <w:qFormat/>
    <w:rsid w:val="00D1197D"/>
    <w:rPr>
      <w:i/>
      <w:iCs/>
    </w:rPr>
  </w:style>
  <w:style w:type="character" w:customStyle="1" w:styleId="FooterChar">
    <w:name w:val="Footer Char"/>
    <w:basedOn w:val="DefaultParagraphFont0"/>
    <w:link w:val="Footer0"/>
    <w:rsid w:val="00DE555F"/>
    <w:rPr>
      <w:rFonts w:ascii="Verdana" w:eastAsia="Times New Roman" w:hAnsi="Verdana" w:cs="Times New Roman"/>
      <w:sz w:val="18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theme" Target="theme/theme1.xml" Id="rId1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glossaryDocument" Target="glossary/document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7CD418B-31BE-48CC-B2A4-56F00F85631C}"/>
      </w:docPartPr>
      <w:docPartBody>
        <w:p w:rsidR="00F41B49" w:rsidRDefault="00704804">
          <w:r w:rsidRPr="008E51E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grofont">
    <w:panose1 w:val="020B0503040100020103"/>
    <w:charset w:val="00"/>
    <w:family w:val="swiss"/>
    <w:pitch w:val="variable"/>
    <w:sig w:usb0="800000A7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5ACD"/>
    <w:rsid w:val="00085ACD"/>
    <w:rsid w:val="00704804"/>
    <w:rsid w:val="00F41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085ACD"/>
    <w:rPr>
      <w:rFonts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85AC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124</ap:Words>
  <ap:Characters>834</ap:Characters>
  <ap:DocSecurity>4</ap:DocSecurity>
  <ap:Lines>6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957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2009-07-01T14:30:00.0000000Z</lastPrinted>
  <dcterms:created xsi:type="dcterms:W3CDTF">2022-09-26T09:39:00.0000000Z</dcterms:created>
  <dcterms:modified xsi:type="dcterms:W3CDTF">2022-09-26T09:39:00.0000000Z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_ID">
    <vt:lpwstr>SlootM</vt:lpwstr>
  </property>
  <property fmtid="{D5CDD505-2E9C-101B-9397-08002B2CF9AE}" pid="3" name="A_ADRES">
    <vt:lpwstr>De Voorzitter van de Tweede Kamer der Staten-Generaal
Prinses Irenestraat 6
2595 BD DEN HAAG
</vt:lpwstr>
  </property>
  <property fmtid="{D5CDD505-2E9C-101B-9397-08002B2CF9AE}" pid="4" name="A_DEP_NAAM">
    <vt:lpwstr>LNV</vt:lpwstr>
  </property>
  <property fmtid="{D5CDD505-2E9C-101B-9397-08002B2CF9AE}" pid="5" name="A_DOC_RICHTING_ID">
    <vt:lpwstr>Uitgaand</vt:lpwstr>
  </property>
  <property fmtid="{D5CDD505-2E9C-101B-9397-08002B2CF9AE}" pid="6" name="A_KENMERK">
    <vt:lpwstr/>
  </property>
  <property fmtid="{D5CDD505-2E9C-101B-9397-08002B2CF9AE}" pid="7" name="DOCNAME">
    <vt:lpwstr>Aanbiedingsbrief derde incidentele suppletoire begroting LNV</vt:lpwstr>
  </property>
  <property fmtid="{D5CDD505-2E9C-101B-9397-08002B2CF9AE}" pid="8" name="documentId">
    <vt:lpwstr>22487825</vt:lpwstr>
  </property>
  <property fmtid="{D5CDD505-2E9C-101B-9397-08002B2CF9AE}" pid="9" name="TYPE_ID">
    <vt:lpwstr>Brief</vt:lpwstr>
  </property>
  <property fmtid="{D5CDD505-2E9C-101B-9397-08002B2CF9AE}" pid="10" name="MSIP_Label_4bde8109-f994-4a60-a1d3-5c95e2ff3620_Enabled">
    <vt:lpwstr>true</vt:lpwstr>
  </property>
  <property fmtid="{D5CDD505-2E9C-101B-9397-08002B2CF9AE}" pid="11" name="MSIP_Label_4bde8109-f994-4a60-a1d3-5c95e2ff3620_SetDate">
    <vt:lpwstr>2022-09-21T19:24:53Z</vt:lpwstr>
  </property>
  <property fmtid="{D5CDD505-2E9C-101B-9397-08002B2CF9AE}" pid="12" name="MSIP_Label_4bde8109-f994-4a60-a1d3-5c95e2ff3620_Method">
    <vt:lpwstr>Privileged</vt:lpwstr>
  </property>
  <property fmtid="{D5CDD505-2E9C-101B-9397-08002B2CF9AE}" pid="13" name="MSIP_Label_4bde8109-f994-4a60-a1d3-5c95e2ff3620_Name">
    <vt:lpwstr>FLPubliek</vt:lpwstr>
  </property>
  <property fmtid="{D5CDD505-2E9C-101B-9397-08002B2CF9AE}" pid="14" name="MSIP_Label_4bde8109-f994-4a60-a1d3-5c95e2ff3620_SiteId">
    <vt:lpwstr>1321633e-f6b9-44e2-a44f-59b9d264ecb7</vt:lpwstr>
  </property>
  <property fmtid="{D5CDD505-2E9C-101B-9397-08002B2CF9AE}" pid="15" name="MSIP_Label_4bde8109-f994-4a60-a1d3-5c95e2ff3620_ActionId">
    <vt:lpwstr>1a5aec6c-c4f9-488c-a0c9-6c5db9fa21f4</vt:lpwstr>
  </property>
  <property fmtid="{D5CDD505-2E9C-101B-9397-08002B2CF9AE}" pid="16" name="MSIP_Label_4bde8109-f994-4a60-a1d3-5c95e2ff3620_ContentBits">
    <vt:lpwstr>0</vt:lpwstr>
  </property>
  <property fmtid="{D5CDD505-2E9C-101B-9397-08002B2CF9AE}" pid="17" name="ContentTypeId">
    <vt:lpwstr>0x010100931504D4BA67E842B4E591D7DB657C4F</vt:lpwstr>
  </property>
</Properties>
</file>