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 w14:paraId="1A6B56A5" w14:textId="77777777"/>
        <w:p w:rsidR="00241BB9" w:rsidRDefault="00543C66" w14:paraId="22E7A533" w14:textId="77777777">
          <w:pPr>
            <w:spacing w:line="240" w:lineRule="auto"/>
          </w:pPr>
        </w:p>
      </w:sdtContent>
    </w:sdt>
    <w:p w:rsidR="00CD5856" w:rsidRDefault="00CD5856" w14:paraId="2BB96447" w14:textId="77777777">
      <w:pPr>
        <w:spacing w:line="240" w:lineRule="auto"/>
      </w:pPr>
    </w:p>
    <w:p w:rsidR="00CD5856" w:rsidRDefault="00CD5856" w14:paraId="0248CDF7" w14:textId="77777777"/>
    <w:p w:rsidR="00CD5856" w:rsidRDefault="00CD5856" w14:paraId="3E122BDC" w14:textId="77777777"/>
    <w:p w:rsidR="00CD5856" w:rsidRDefault="00CD5856" w14:paraId="5A297A6D" w14:textId="77777777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31F7A" w14:paraId="044AA0D6" w14:textId="77777777">
      <w:pPr>
        <w:pStyle w:val="Huisstijl-Aanhef"/>
      </w:pPr>
      <w:r>
        <w:t>Geachte voorzitter,</w:t>
      </w:r>
    </w:p>
    <w:p w:rsidRPr="00D859CB" w:rsidR="00D859CB" w:rsidP="00D859CB" w:rsidRDefault="00E31F7A" w14:paraId="7BBEEEB6" w14:textId="77777777">
      <w:pPr>
        <w:rPr>
          <w:szCs w:val="18"/>
        </w:rPr>
      </w:pPr>
      <w:r>
        <w:t>Hierbij bied ik u</w:t>
      </w:r>
      <w:r w:rsidR="00D859CB">
        <w:t>,</w:t>
      </w:r>
      <w:r>
        <w:t xml:space="preserve"> mede namens de </w:t>
      </w:r>
      <w:r w:rsidR="00D859CB">
        <w:t>m</w:t>
      </w:r>
      <w:r w:rsidR="008B63AD">
        <w:t>inister</w:t>
      </w:r>
      <w:r>
        <w:t xml:space="preserve"> van Binnenlandse Zaken en Koninkrijksrelaties, de nota naar aanleiding van het verslag inzake het bovenvermelde voorstel van wet aan, alsmede een nota van wijziging.</w:t>
      </w:r>
      <w:r w:rsidR="00D859CB">
        <w:br/>
      </w:r>
      <w:r w:rsidR="00D859CB">
        <w:br/>
      </w:r>
      <w:r w:rsidRPr="00D859CB" w:rsidR="00D859CB">
        <w:rPr>
          <w:szCs w:val="18"/>
        </w:rPr>
        <w:t>Hoogachtend,</w:t>
      </w:r>
    </w:p>
    <w:p w:rsidRPr="00D859CB" w:rsidR="00D859CB" w:rsidP="00D859CB" w:rsidRDefault="00D859CB" w14:paraId="66D8BB1E" w14:textId="77777777">
      <w:pPr>
        <w:rPr>
          <w:szCs w:val="18"/>
        </w:rPr>
      </w:pPr>
    </w:p>
    <w:p w:rsidRPr="00D859CB" w:rsidR="00D859CB" w:rsidP="00D859CB" w:rsidRDefault="00D859CB" w14:paraId="238F699B" w14:textId="12FDB02B">
      <w:pPr>
        <w:rPr>
          <w:szCs w:val="18"/>
        </w:rPr>
      </w:pPr>
      <w:r w:rsidRPr="00D859CB">
        <w:rPr>
          <w:szCs w:val="18"/>
        </w:rPr>
        <w:t xml:space="preserve">de </w:t>
      </w:r>
      <w:r>
        <w:rPr>
          <w:szCs w:val="18"/>
        </w:rPr>
        <w:t>m</w:t>
      </w:r>
      <w:r w:rsidRPr="00D859CB">
        <w:rPr>
          <w:szCs w:val="18"/>
        </w:rPr>
        <w:t>inister van Volksgezondheid,</w:t>
      </w:r>
    </w:p>
    <w:p w:rsidRPr="00D859CB" w:rsidR="00D859CB" w:rsidP="00D859CB" w:rsidRDefault="00D859CB" w14:paraId="4FD334E0" w14:textId="77777777">
      <w:pPr>
        <w:rPr>
          <w:szCs w:val="18"/>
        </w:rPr>
      </w:pPr>
      <w:r w:rsidRPr="00D859CB">
        <w:rPr>
          <w:szCs w:val="18"/>
        </w:rPr>
        <w:t>Welzijn en Sport,</w:t>
      </w:r>
    </w:p>
    <w:p w:rsidRPr="00D859CB" w:rsidR="00D859CB" w:rsidP="00D859CB" w:rsidRDefault="00D859CB" w14:paraId="74A05FD8" w14:textId="77777777">
      <w:pPr>
        <w:rPr>
          <w:szCs w:val="18"/>
        </w:rPr>
      </w:pPr>
    </w:p>
    <w:p w:rsidR="00D859CB" w:rsidP="00D859CB" w:rsidRDefault="00D859CB" w14:paraId="4789E5F1" w14:textId="15B44CB1">
      <w:pPr>
        <w:rPr>
          <w:szCs w:val="18"/>
        </w:rPr>
      </w:pPr>
      <w:r w:rsidRPr="00D859CB">
        <w:rPr>
          <w:szCs w:val="18"/>
        </w:rPr>
        <w:t xml:space="preserve">  </w:t>
      </w:r>
    </w:p>
    <w:p w:rsidR="00D859CB" w:rsidP="00D859CB" w:rsidRDefault="00D859CB" w14:paraId="40EEDF84" w14:textId="2701B427">
      <w:pPr>
        <w:rPr>
          <w:szCs w:val="18"/>
        </w:rPr>
      </w:pPr>
    </w:p>
    <w:p w:rsidR="00D859CB" w:rsidP="00D859CB" w:rsidRDefault="00D859CB" w14:paraId="076916E9" w14:textId="65A09AD8">
      <w:pPr>
        <w:rPr>
          <w:szCs w:val="18"/>
        </w:rPr>
      </w:pPr>
    </w:p>
    <w:p w:rsidR="00D859CB" w:rsidP="00D859CB" w:rsidRDefault="00D859CB" w14:paraId="5D614521" w14:textId="77A5FC12">
      <w:pPr>
        <w:rPr>
          <w:szCs w:val="18"/>
        </w:rPr>
      </w:pPr>
    </w:p>
    <w:p w:rsidRPr="00D859CB" w:rsidR="00D859CB" w:rsidP="00D859CB" w:rsidRDefault="00D859CB" w14:paraId="35C42CC2" w14:textId="77777777">
      <w:pPr>
        <w:rPr>
          <w:szCs w:val="18"/>
        </w:rPr>
      </w:pPr>
    </w:p>
    <w:p w:rsidRPr="007B6A41" w:rsidR="00C62B6C" w:rsidP="00D859CB" w:rsidRDefault="00D859CB" w14:paraId="780BB077" w14:textId="10472DCA">
      <w:pPr>
        <w:rPr>
          <w:szCs w:val="18"/>
        </w:rPr>
      </w:pPr>
      <w:r w:rsidRPr="00D859CB">
        <w:rPr>
          <w:szCs w:val="18"/>
        </w:rPr>
        <w:t>Ernst Kuipers</w:t>
      </w:r>
    </w:p>
    <w:p w:rsidR="00235AED" w:rsidP="00463DBC" w:rsidRDefault="00235AED" w14:paraId="737DAD1E" w14:textId="77777777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9E1B" w14:textId="77777777" w:rsidR="00E31F7A" w:rsidRDefault="00E31F7A">
      <w:pPr>
        <w:spacing w:line="240" w:lineRule="auto"/>
      </w:pPr>
      <w:r>
        <w:separator/>
      </w:r>
    </w:p>
  </w:endnote>
  <w:endnote w:type="continuationSeparator" w:id="0">
    <w:p w14:paraId="04350189" w14:textId="77777777" w:rsidR="00E31F7A" w:rsidRDefault="00E31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4B13" w14:textId="37DF8013" w:rsidR="00DC7639" w:rsidRDefault="00E16B3D">
    <w:pPr>
      <w:pStyle w:val="Voetteks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1826117E" wp14:editId="38F55C37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1669B" w14:textId="77777777" w:rsidR="00DC7639" w:rsidRDefault="00E31F7A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4509BE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509BE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4509BE">
                            <w:fldChar w:fldCharType="separate"/>
                          </w:r>
                          <w:r w:rsidR="004509BE">
                            <w:rPr>
                              <w:noProof/>
                            </w:rPr>
                            <w:t>1</w:t>
                          </w:r>
                          <w:r w:rsidR="004509B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6117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" strokecolor="white">
              <v:textbox inset="0,0,0,0">
                <w:txbxContent>
                  <w:p w14:paraId="26A1669B" w14:textId="77777777" w:rsidR="00DC7639" w:rsidRDefault="00E31F7A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4509BE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509BE">
                      <w:fldChar w:fldCharType="begin"/>
                    </w:r>
                    <w:r>
                      <w:instrText xml:space="preserve"> NUMPAGES   \* MERGEFORMAT </w:instrText>
                    </w:r>
                    <w:r w:rsidR="004509BE">
                      <w:fldChar w:fldCharType="separate"/>
                    </w:r>
                    <w:r w:rsidR="004509BE">
                      <w:rPr>
                        <w:noProof/>
                      </w:rPr>
                      <w:t>1</w:t>
                    </w:r>
                    <w:r w:rsidR="004509B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6BFC" w14:textId="77777777" w:rsidR="00E31F7A" w:rsidRDefault="00E31F7A">
      <w:pPr>
        <w:spacing w:line="240" w:lineRule="auto"/>
      </w:pPr>
      <w:r>
        <w:separator/>
      </w:r>
    </w:p>
  </w:footnote>
  <w:footnote w:type="continuationSeparator" w:id="0">
    <w:p w14:paraId="41B0745B" w14:textId="77777777" w:rsidR="00E31F7A" w:rsidRDefault="00E31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2B4A" w14:textId="0B7ECB13" w:rsidR="00CD5856" w:rsidRDefault="00E31F7A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 wp14:anchorId="7C9FB064" wp14:editId="153EE185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794004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 wp14:anchorId="285E6217" wp14:editId="47E5DDBA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626862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6B3D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780C73" wp14:editId="3F110878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FD0E3" w14:textId="77777777" w:rsidR="00CD5856" w:rsidRDefault="00E31F7A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14:paraId="053D64F1" w14:textId="77777777" w:rsidR="00CD5856" w:rsidRDefault="00E31F7A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14:paraId="1F56282D" w14:textId="77777777" w:rsidR="00CD5856" w:rsidRDefault="00E31F7A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14:paraId="475009C8" w14:textId="77777777" w:rsidR="00CD5856" w:rsidRDefault="00E31F7A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14:paraId="649429C7" w14:textId="77777777" w:rsidR="00CD5856" w:rsidRDefault="00E31F7A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14:paraId="257E01FC" w14:textId="33DA7951" w:rsidR="00D859CB" w:rsidRDefault="00D859CB">
                          <w:pPr>
                            <w:pStyle w:val="Huisstijl-Referentiegegevens"/>
                          </w:pPr>
                          <w:r w:rsidRPr="00D859CB">
                            <w:t>3273044-1006203-WJZ</w:t>
                          </w:r>
                        </w:p>
                        <w:p w14:paraId="75D65A8D" w14:textId="6E1EF85C" w:rsidR="00215CB5" w:rsidRDefault="00E31F7A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  <w:r w:rsidR="00D859CB">
                            <w:br/>
                          </w:r>
                          <w:r w:rsidR="00D859CB" w:rsidRPr="00D859CB">
                            <w:rPr>
                              <w:b w:val="0"/>
                              <w:bCs/>
                            </w:rPr>
                            <w:t>2</w:t>
                          </w:r>
                        </w:p>
                        <w:p w14:paraId="352ADD21" w14:textId="77777777" w:rsidR="00D859CB" w:rsidRPr="00D859CB" w:rsidRDefault="00D859CB" w:rsidP="00D859CB">
                          <w:pPr>
                            <w:pStyle w:val="Huisstijl-Referentiegegevens"/>
                          </w:pPr>
                        </w:p>
                        <w:p w14:paraId="3B5CDC6B" w14:textId="77777777" w:rsidR="00CD5856" w:rsidRDefault="00E31F7A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14:paraId="7480BED3" w14:textId="4E0BC7AB" w:rsidR="00CD5856" w:rsidRDefault="00E31F7A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CM5AfzenderKenmerk  \* MERGEFORMAT </w:instrText>
                          </w:r>
                          <w:r>
                            <w:fldChar w:fldCharType="end"/>
                          </w:r>
                          <w:r w:rsidR="00E1490C">
                            <w:t xml:space="preserve"> </w:t>
                          </w:r>
                        </w:p>
                        <w:p w14:paraId="0A258936" w14:textId="77777777" w:rsidR="00CD5856" w:rsidRDefault="00E31F7A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14:paraId="5D0D871A" w14:textId="77777777"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80C7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" strokecolor="white">
              <v:textbox inset="0,0,0,0">
                <w:txbxContent>
                  <w:p w14:paraId="223FD0E3" w14:textId="77777777" w:rsidR="00CD5856" w:rsidRDefault="00E31F7A">
                    <w:pPr>
                      <w:pStyle w:val="Huisstijl-AfzendgegevensW1"/>
                    </w:pPr>
                    <w:r>
                      <w:t>Bezoekadres</w:t>
                    </w:r>
                  </w:p>
                  <w:p w14:paraId="053D64F1" w14:textId="77777777" w:rsidR="00CD5856" w:rsidRDefault="00E31F7A">
                    <w:pPr>
                      <w:pStyle w:val="Huisstijl-Afzendgegevens"/>
                    </w:pPr>
                    <w:r>
                      <w:t>Parnassusplein 5</w:t>
                    </w:r>
                  </w:p>
                  <w:p w14:paraId="1F56282D" w14:textId="77777777" w:rsidR="00CD5856" w:rsidRDefault="00E31F7A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14:paraId="475009C8" w14:textId="77777777" w:rsidR="00CD5856" w:rsidRDefault="00E31F7A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14:paraId="649429C7" w14:textId="77777777" w:rsidR="00CD5856" w:rsidRDefault="00E31F7A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14:paraId="257E01FC" w14:textId="33DA7951" w:rsidR="00D859CB" w:rsidRDefault="00D859CB">
                    <w:pPr>
                      <w:pStyle w:val="Huisstijl-Referentiegegevens"/>
                    </w:pPr>
                    <w:r w:rsidRPr="00D859CB">
                      <w:t>3273044-1006203-WJZ</w:t>
                    </w:r>
                  </w:p>
                  <w:p w14:paraId="75D65A8D" w14:textId="6E1EF85C" w:rsidR="00215CB5" w:rsidRDefault="00E31F7A">
                    <w:pPr>
                      <w:pStyle w:val="Huisstijl-ReferentiegegevenskopW1"/>
                    </w:pPr>
                    <w:r w:rsidRPr="008D59C5">
                      <w:t>Bijlage(n)</w:t>
                    </w:r>
                    <w:r w:rsidR="00D859CB">
                      <w:br/>
                    </w:r>
                    <w:r w:rsidR="00D859CB" w:rsidRPr="00D859CB">
                      <w:rPr>
                        <w:b w:val="0"/>
                        <w:bCs/>
                      </w:rPr>
                      <w:t>2</w:t>
                    </w:r>
                  </w:p>
                  <w:p w14:paraId="352ADD21" w14:textId="77777777" w:rsidR="00D859CB" w:rsidRPr="00D859CB" w:rsidRDefault="00D859CB" w:rsidP="00D859CB">
                    <w:pPr>
                      <w:pStyle w:val="Huisstijl-Referentiegegevens"/>
                    </w:pPr>
                  </w:p>
                  <w:p w14:paraId="3B5CDC6B" w14:textId="77777777" w:rsidR="00CD5856" w:rsidRDefault="00E31F7A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14:paraId="7480BED3" w14:textId="4E0BC7AB" w:rsidR="00CD5856" w:rsidRDefault="00E31F7A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CM5AfzenderKenmerk  \* MERGEFORMAT </w:instrText>
                    </w:r>
                    <w:r>
                      <w:fldChar w:fldCharType="end"/>
                    </w:r>
                    <w:r w:rsidR="00E1490C">
                      <w:t xml:space="preserve"> </w:t>
                    </w:r>
                  </w:p>
                  <w:p w14:paraId="0A258936" w14:textId="77777777" w:rsidR="00CD5856" w:rsidRDefault="00E31F7A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14:paraId="5D0D871A" w14:textId="77777777" w:rsidR="00CD5856" w:rsidRDefault="00CD5856"/>
                </w:txbxContent>
              </v:textbox>
              <w10:wrap anchorx="page" anchory="page"/>
            </v:shape>
          </w:pict>
        </mc:Fallback>
      </mc:AlternateContent>
    </w:r>
    <w:r w:rsidR="00E16B3D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2767D" wp14:editId="75D214AA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619125"/>
              <wp:effectExtent l="11430" t="7620" r="9525" b="11430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2C4D7" w14:textId="1C49E598" w:rsidR="00CD5856" w:rsidRDefault="00E31F7A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E1490C">
                            <w:tab/>
                          </w:r>
                          <w:r w:rsidR="00E16B3D">
                            <w:t>23 september 2022</w: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begin"/>
                          </w:r>
                          <w:r w:rsidR="004509BE" w:rsidRPr="002C728A">
                            <w:rPr>
                              <w:szCs w:val="18"/>
                            </w:rPr>
                            <w:instrText xml:space="preserve"> DOCPROPERTY  CM5DatumVerzonden \@ "d MMMM yyyy"   \* MERGEFORMAT </w:instrTex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end"/>
                          </w:r>
                        </w:p>
                        <w:p w14:paraId="180633D1" w14:textId="7EA2DD86" w:rsidR="00CD5856" w:rsidRDefault="00E31F7A" w:rsidP="00D859CB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1134" w:hanging="1134"/>
                          </w:pPr>
                          <w:r>
                            <w:t>Betreft</w:t>
                          </w:r>
                          <w:r w:rsidR="00E1490C">
                            <w:tab/>
                          </w:r>
                          <w:r w:rsidR="008A5422">
                            <w:t>Nota n.a.v. het verslag en nota van wijziging Wet zeggenschap lichaamsmateriaal</w:t>
                          </w:r>
                        </w:p>
                        <w:p w14:paraId="40FE85E2" w14:textId="77777777"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2767D" id="Text Box 29" o:spid="_x0000_s1027" type="#_x0000_t202" style="position:absolute;margin-left:79.65pt;margin-top:296.85pt;width:323.1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" strokecolor="white">
              <v:textbox style="mso-fit-shape-to-text:t" inset="0,0,0,0">
                <w:txbxContent>
                  <w:p w14:paraId="31C2C4D7" w14:textId="1C49E598" w:rsidR="00CD5856" w:rsidRDefault="00E31F7A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E1490C">
                      <w:tab/>
                    </w:r>
                    <w:r w:rsidR="00E16B3D">
                      <w:t>23 september 2022</w:t>
                    </w:r>
                    <w:r w:rsidR="004509BE" w:rsidRPr="002C728A">
                      <w:rPr>
                        <w:szCs w:val="18"/>
                      </w:rPr>
                      <w:fldChar w:fldCharType="begin"/>
                    </w:r>
                    <w:r w:rsidR="004509BE" w:rsidRPr="002C728A">
                      <w:rPr>
                        <w:szCs w:val="18"/>
                      </w:rPr>
                      <w:instrText xml:space="preserve"> DOCPROPERTY  CM5DatumVerzonden \@ "d MMMM yyyy"   \* MERGEFORMAT </w:instrText>
                    </w:r>
                    <w:r w:rsidR="004509BE" w:rsidRPr="002C728A">
                      <w:rPr>
                        <w:szCs w:val="18"/>
                      </w:rPr>
                      <w:fldChar w:fldCharType="end"/>
                    </w:r>
                  </w:p>
                  <w:p w14:paraId="180633D1" w14:textId="7EA2DD86" w:rsidR="00CD5856" w:rsidRDefault="00E31F7A" w:rsidP="00D859CB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1134" w:hanging="1134"/>
                    </w:pPr>
                    <w:r>
                      <w:t>Betreft</w:t>
                    </w:r>
                    <w:r w:rsidR="00E1490C">
                      <w:tab/>
                    </w:r>
                    <w:r w:rsidR="008A5422">
                      <w:t>Nota n.a.v. het verslag en nota van wijziging Wet zeggenschap lichaamsmateriaal</w:t>
                    </w:r>
                  </w:p>
                  <w:p w14:paraId="40FE85E2" w14:textId="77777777"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B3D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0863A9" wp14:editId="3A15C340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3D843" w14:textId="77777777"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0863A9"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" strokecolor="white">
              <v:textbox inset="0,0,0,0">
                <w:txbxContent>
                  <w:p w14:paraId="1543D843" w14:textId="77777777"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16B3D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E44AD2" wp14:editId="78908EBA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EEE6D" w14:textId="77777777" w:rsidR="00CD5856" w:rsidRDefault="00E31F7A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E44AD2"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" strokecolor="white">
              <v:textbox inset="0,0,0,0">
                <w:txbxContent>
                  <w:p w14:paraId="425EEE6D" w14:textId="77777777" w:rsidR="00CD5856" w:rsidRDefault="00E31F7A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6B3D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5174103" wp14:editId="73AE5AB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4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0C146" w14:textId="77777777" w:rsidR="00CD5856" w:rsidRDefault="00E31F7A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174103"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" strokecolor="white">
              <o:lock v:ext="edit" aspectratio="t"/>
              <v:textbox inset="0,0,0,0">
                <w:txbxContent>
                  <w:p w14:paraId="0ED0C146" w14:textId="77777777" w:rsidR="00CD5856" w:rsidRDefault="00E31F7A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9D87" w14:textId="106ABA2D" w:rsidR="00CD5856" w:rsidRDefault="00E16B3D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79DCED" wp14:editId="7C457A1E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A8022" w14:textId="77777777" w:rsidR="00CD5856" w:rsidRPr="00E16B3D" w:rsidRDefault="00E31F7A">
                          <w:pPr>
                            <w:pStyle w:val="Huisstijl-ReferentiegegevenskopW2"/>
                          </w:pPr>
                          <w:r w:rsidRPr="00E16B3D">
                            <w:t>Kenmerk</w:t>
                          </w:r>
                        </w:p>
                        <w:p w14:paraId="07829004" w14:textId="10F9FE58" w:rsidR="00CD5856" w:rsidRPr="00E16B3D" w:rsidRDefault="00E31F7A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 w:rsidR="0020010B" w:rsidRPr="00E16B3D"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="00D859CB">
                            <w:rPr>
                              <w:b/>
                              <w:bCs/>
                            </w:rPr>
                            <w:t>Fout! Onbekende naam voor documenteigenschap.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9DC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" strokecolor="white">
              <v:textbox inset="0,0,0,0">
                <w:txbxContent>
                  <w:p w14:paraId="662A8022" w14:textId="77777777" w:rsidR="00CD5856" w:rsidRPr="00E16B3D" w:rsidRDefault="00E31F7A">
                    <w:pPr>
                      <w:pStyle w:val="Huisstijl-ReferentiegegevenskopW2"/>
                    </w:pPr>
                    <w:r w:rsidRPr="00E16B3D">
                      <w:t>Kenmerk</w:t>
                    </w:r>
                  </w:p>
                  <w:p w14:paraId="07829004" w14:textId="10F9FE58" w:rsidR="00CD5856" w:rsidRPr="00E16B3D" w:rsidRDefault="00E31F7A">
                    <w:pPr>
                      <w:pStyle w:val="Huisstijl-Referentiegegevens"/>
                    </w:pPr>
                    <w:r>
                      <w:fldChar w:fldCharType="begin"/>
                    </w:r>
                    <w:r w:rsidR="0020010B" w:rsidRPr="00E16B3D"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="00D859CB">
                      <w:rPr>
                        <w:b/>
                        <w:bCs/>
                      </w:rPr>
                      <w:t>Fout! Onbekende naam voor documenteigenschap.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91D34E1" wp14:editId="2909F32D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602D5" w14:textId="77777777" w:rsidR="00CD5856" w:rsidRDefault="00E31F7A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FF76F41" w14:textId="77777777" w:rsidR="00CD5856" w:rsidRDefault="00CD5856"/>
                        <w:p w14:paraId="02741491" w14:textId="77777777" w:rsidR="00CD5856" w:rsidRDefault="00CD5856">
                          <w:pPr>
                            <w:pStyle w:val="Huisstijl-Paginanummer"/>
                          </w:pPr>
                        </w:p>
                        <w:p w14:paraId="3A45AD35" w14:textId="77777777"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D34E1"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" strokecolor="white">
              <v:textbox inset="0,0,0,0">
                <w:txbxContent>
                  <w:p w14:paraId="229602D5" w14:textId="77777777" w:rsidR="00CD5856" w:rsidRDefault="00E31F7A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  <w:p w14:paraId="6FF76F41" w14:textId="77777777" w:rsidR="00CD5856" w:rsidRDefault="00CD5856"/>
                  <w:p w14:paraId="02741491" w14:textId="77777777" w:rsidR="00CD5856" w:rsidRDefault="00CD5856">
                    <w:pPr>
                      <w:pStyle w:val="Huisstijl-Paginanummer"/>
                    </w:pPr>
                  </w:p>
                  <w:p w14:paraId="3A45AD35" w14:textId="77777777"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36D2" w14:textId="0267F9BA" w:rsidR="00CD5856" w:rsidRDefault="00E16B3D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829234" wp14:editId="1A21167A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0602B7" w14:textId="77777777" w:rsidR="00CD5856" w:rsidRDefault="00E31F7A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859CB">
                                <w:t>26 juni 2014</w:t>
                              </w:r>
                            </w:sdtContent>
                          </w:sdt>
                        </w:p>
                        <w:p w14:paraId="40A2F947" w14:textId="77777777" w:rsidR="00CD5856" w:rsidRDefault="00E31F7A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r w:rsidR="008D59C5">
                            <w:t>BETREFT</w:t>
                          </w:r>
                        </w:p>
                        <w:p w14:paraId="4741E79E" w14:textId="77777777"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2923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" strokecolor="white">
              <v:textbox style="mso-fit-shape-to-text:t" inset="0,0,0,0">
                <w:txbxContent>
                  <w:p w14:paraId="4B0602B7" w14:textId="77777777" w:rsidR="00CD5856" w:rsidRDefault="00E31F7A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859CB">
                          <w:t>26 juni 2014</w:t>
                        </w:r>
                      </w:sdtContent>
                    </w:sdt>
                  </w:p>
                  <w:p w14:paraId="40A2F947" w14:textId="77777777" w:rsidR="00CD5856" w:rsidRDefault="00E31F7A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r w:rsidR="008D59C5">
                      <w:t>BETREFT</w:t>
                    </w:r>
                  </w:p>
                  <w:p w14:paraId="4741E79E" w14:textId="77777777"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 wp14:anchorId="4C2F8F09" wp14:editId="578F244F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149971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 wp14:anchorId="2970D4F3" wp14:editId="68A6377B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727319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BAB5548" wp14:editId="3DE92AAD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CDA24" w14:textId="77777777" w:rsidR="00CD5856" w:rsidRDefault="00E31F7A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14:paraId="6EB97AF4" w14:textId="77777777" w:rsidR="00CD5856" w:rsidRDefault="00E31F7A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14:paraId="5CAEE7B6" w14:textId="77777777" w:rsidR="00CD5856" w:rsidRDefault="00E31F7A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14:paraId="3CFC21BC" w14:textId="77777777" w:rsidR="00CD5856" w:rsidRDefault="00E31F7A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14:paraId="2FA7035D" w14:textId="77777777" w:rsidR="00CD5856" w:rsidRDefault="00E31F7A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14:paraId="3538C700" w14:textId="77777777" w:rsidR="00CD5856" w:rsidRDefault="00E31F7A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14:paraId="5E371806" w14:textId="77777777" w:rsidR="00CD5856" w:rsidRDefault="00E31F7A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14:paraId="02A193E5" w14:textId="77777777" w:rsidR="00CD5856" w:rsidRDefault="00E31F7A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14:paraId="0BB37962" w14:textId="77777777" w:rsidR="00CD5856" w:rsidRDefault="00E31F7A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14:paraId="7F445920" w14:textId="77777777" w:rsidR="00CD5856" w:rsidRDefault="00E31F7A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B5548"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" strokecolor="white">
              <v:textbox inset="0,0,0,0">
                <w:txbxContent>
                  <w:p w14:paraId="572CDA24" w14:textId="77777777" w:rsidR="00CD5856" w:rsidRDefault="00E31F7A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14:paraId="6EB97AF4" w14:textId="77777777" w:rsidR="00CD5856" w:rsidRDefault="00E31F7A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14:paraId="5CAEE7B6" w14:textId="77777777" w:rsidR="00CD5856" w:rsidRDefault="00E31F7A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14:paraId="3CFC21BC" w14:textId="77777777" w:rsidR="00CD5856" w:rsidRDefault="00E31F7A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14:paraId="2FA7035D" w14:textId="77777777" w:rsidR="00CD5856" w:rsidRDefault="00E31F7A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14:paraId="3538C700" w14:textId="77777777" w:rsidR="00CD5856" w:rsidRDefault="00E31F7A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14:paraId="5E371806" w14:textId="77777777" w:rsidR="00CD5856" w:rsidRDefault="00E31F7A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14:paraId="02A193E5" w14:textId="77777777" w:rsidR="00CD5856" w:rsidRDefault="00E31F7A">
                    <w:pPr>
                      <w:pStyle w:val="Huisstijl-Referentiegegevens"/>
                    </w:pPr>
                    <w:r>
                      <w:t>KENMERK</w:t>
                    </w:r>
                  </w:p>
                  <w:p w14:paraId="0BB37962" w14:textId="77777777" w:rsidR="00CD5856" w:rsidRDefault="00E31F7A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14:paraId="7F445920" w14:textId="77777777" w:rsidR="00CD5856" w:rsidRDefault="00E31F7A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F37EB5" wp14:editId="2FBAA3F6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C5F68" w14:textId="77777777" w:rsidR="00CD5856" w:rsidRDefault="00E31F7A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37EB5"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" strokecolor="white">
              <v:textbox inset="0,0,0,0">
                <w:txbxContent>
                  <w:p w14:paraId="5DBC5F68" w14:textId="77777777" w:rsidR="00CD5856" w:rsidRDefault="00E31F7A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650872C" wp14:editId="7BE744C9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59078" w14:textId="77777777" w:rsidR="00CD5856" w:rsidRDefault="00E31F7A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0872C"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" strokecolor="white">
              <v:textbox inset="0,0,0,0">
                <w:txbxContent>
                  <w:p w14:paraId="38E59078" w14:textId="77777777" w:rsidR="00CD5856" w:rsidRDefault="00E31F7A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5E7D47" wp14:editId="16FE7C7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CAF16" w14:textId="77777777"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E7D47"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" strokecolor="white">
              <v:textbox inset="0,0,0,0">
                <w:txbxContent>
                  <w:p w14:paraId="1F9CAF16" w14:textId="77777777"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5F8BB8D" wp14:editId="7DCEE54D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D3EF3" w14:textId="77777777" w:rsidR="00CD5856" w:rsidRDefault="00E31F7A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F8BB8D"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" strokecolor="white">
              <o:lock v:ext="edit" aspectratio="t"/>
              <v:textbox inset="0,0,0,0">
                <w:txbxContent>
                  <w:p w14:paraId="621D3EF3" w14:textId="77777777" w:rsidR="00CD5856" w:rsidRDefault="00E31F7A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6F"/>
    <w:multiLevelType w:val="hybridMultilevel"/>
    <w:tmpl w:val="DB8AF5D4"/>
    <w:lvl w:ilvl="0" w:tplc="59B60540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AB44C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6A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2D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2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47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44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6C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E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0010B"/>
    <w:rsid w:val="00215CB5"/>
    <w:rsid w:val="00235AED"/>
    <w:rsid w:val="00241BB9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3C66"/>
    <w:rsid w:val="00544135"/>
    <w:rsid w:val="005600D7"/>
    <w:rsid w:val="005677D6"/>
    <w:rsid w:val="00582E97"/>
    <w:rsid w:val="00587714"/>
    <w:rsid w:val="005C3CD4"/>
    <w:rsid w:val="005D327A"/>
    <w:rsid w:val="0063555A"/>
    <w:rsid w:val="006841A5"/>
    <w:rsid w:val="00686885"/>
    <w:rsid w:val="006922AC"/>
    <w:rsid w:val="00697032"/>
    <w:rsid w:val="006B16C1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A5422"/>
    <w:rsid w:val="008B63AD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54679"/>
    <w:rsid w:val="00D67BAF"/>
    <w:rsid w:val="00D859CB"/>
    <w:rsid w:val="00DA15A1"/>
    <w:rsid w:val="00DC7639"/>
    <w:rsid w:val="00DE5CE7"/>
    <w:rsid w:val="00E1490C"/>
    <w:rsid w:val="00E16B3D"/>
    <w:rsid w:val="00E31F7A"/>
    <w:rsid w:val="00E37122"/>
    <w:rsid w:val="00E85195"/>
    <w:rsid w:val="00EA275E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2"/>
    </o:shapelayout>
  </w:shapeDefaults>
  <w:decimalSymbol w:val=","/>
  <w:listSeparator w:val=";"/>
  <w14:docId w14:val="40EDD082"/>
  <w15:docId w15:val="{492B64CC-BF03-4319-B98F-7EC6A322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276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2022-09-01T13:16:00.0000000Z</lastPrinted>
  <dcterms:created xsi:type="dcterms:W3CDTF">2022-09-23T08:20:00.0000000Z</dcterms:created>
  <dcterms:modified xsi:type="dcterms:W3CDTF">2022-09-23T08:26:00.0000000Z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3273044-1006203-WJZ</vt:lpwstr>
  </property>
  <property fmtid="{D5CDD505-2E9C-101B-9397-08002B2CF9AE}" pid="5" name="OndertekeningFunctie">
    <vt:lpwstr>De Minister van Volksgezondheid, Welzijn en Sport</vt:lpwstr>
  </property>
  <property fmtid="{D5CDD505-2E9C-101B-9397-08002B2CF9AE}" pid="6" name="OndertekeningNaam">
    <vt:lpwstr>Ernst Kuipers</vt:lpwstr>
  </property>
</Properties>
</file>