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FA6A94" w:rsidTr="006D2844" w14:paraId="4D35B30B" w14:textId="77777777">
        <w:trPr>
          <w:trHeight w:val="284" w:hRule="exact"/>
        </w:trPr>
        <w:tc>
          <w:tcPr>
            <w:tcW w:w="929" w:type="dxa"/>
          </w:tcPr>
          <w:p w:rsidRPr="00434042" w:rsidR="00423C3F" w:rsidP="006D2844" w:rsidRDefault="00662704" w14:paraId="6430B192" w14:textId="77777777">
            <w:bookmarkStart w:name="STDTXT__OCW_Tekstblokken_txtNahangEK2502" w:id="0"/>
            <w:r>
              <w:t>Datum</w:t>
            </w:r>
          </w:p>
        </w:tc>
        <w:tc>
          <w:tcPr>
            <w:tcW w:w="6581" w:type="dxa"/>
          </w:tcPr>
          <w:p w:rsidRPr="00434042" w:rsidR="00423C3F" w:rsidP="006D2844" w:rsidRDefault="00D722CC" w14:paraId="3B191B36" w14:textId="35F13BB2">
            <w:pPr>
              <w:tabs>
                <w:tab w:val="center" w:pos="3290"/>
              </w:tabs>
            </w:pPr>
            <w:r>
              <w:t>5 juli 2022</w:t>
            </w:r>
            <w:r w:rsidR="00662704">
              <w:tab/>
            </w:r>
          </w:p>
        </w:tc>
      </w:tr>
      <w:tr w:rsidR="00FA6A94" w:rsidTr="006D2844" w14:paraId="24A85198" w14:textId="77777777">
        <w:trPr>
          <w:trHeight w:val="369"/>
        </w:trPr>
        <w:tc>
          <w:tcPr>
            <w:tcW w:w="929" w:type="dxa"/>
          </w:tcPr>
          <w:p w:rsidR="00423C3F" w:rsidP="006D2844" w:rsidRDefault="00662704" w14:paraId="20229154" w14:textId="77777777">
            <w:r>
              <w:t>Betreft</w:t>
            </w:r>
          </w:p>
        </w:tc>
        <w:tc>
          <w:tcPr>
            <w:tcW w:w="6581" w:type="dxa"/>
          </w:tcPr>
          <w:p w:rsidR="00423C3F" w:rsidP="00662704" w:rsidRDefault="00662704" w14:paraId="692DFF4E" w14:textId="51F4C46C">
            <w:r>
              <w:t>Wetsvoorstel tot wijziging van de Wet op het hoger onderwijs en wetenschappelijk onderzoek in verband met het toevoegen van decentrale loting als selectiemethode voor opleidingen met capaciteitsfixus in het hoger onderwijs (35 765)</w:t>
            </w:r>
          </w:p>
        </w:tc>
      </w:tr>
    </w:tbl>
    <w:p w:rsidR="00FA6A94" w:rsidRDefault="00662704" w14:paraId="684EEA2A" w14:textId="77777777">
      <w:pPr>
        <w:pStyle w:val="standaard-tekst"/>
        <w:rPr>
          <w:lang w:val="nl-NL"/>
        </w:rPr>
      </w:pPr>
      <w:r w:rsidRPr="008E023C">
        <w:rPr>
          <w:lang w:val="nl-NL"/>
        </w:rPr>
        <w:t xml:space="preserve"> </w:t>
      </w:r>
    </w:p>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FA6A94" w:rsidTr="00D9561B" w14:paraId="61F3D831" w14:textId="77777777">
        <w:trPr>
          <w:trHeight w:val="1514"/>
        </w:trPr>
        <w:tc>
          <w:tcPr>
            <w:tcW w:w="7522" w:type="dxa"/>
            <w:tcBorders>
              <w:top w:val="nil"/>
              <w:left w:val="nil"/>
              <w:bottom w:val="nil"/>
              <w:right w:val="nil"/>
            </w:tcBorders>
            <w:tcMar>
              <w:left w:w="0" w:type="dxa"/>
              <w:right w:w="0" w:type="dxa"/>
            </w:tcMar>
          </w:tcPr>
          <w:p w:rsidR="00374412" w:rsidP="00D9561B" w:rsidRDefault="00662704" w14:paraId="367A4512" w14:textId="77777777">
            <w:r>
              <w:t>De v</w:t>
            </w:r>
            <w:r w:rsidR="008E3932">
              <w:t>oorzitter van de Tweede Kamer der Staten-Generaal</w:t>
            </w:r>
          </w:p>
          <w:p w:rsidR="00374412" w:rsidP="00D9561B" w:rsidRDefault="00662704" w14:paraId="0BB88807" w14:textId="77777777">
            <w:r>
              <w:t>Postbus 20018</w:t>
            </w:r>
          </w:p>
          <w:p w:rsidR="008E3932" w:rsidP="00D9561B" w:rsidRDefault="00662704" w14:paraId="414728C5" w14:textId="77777777">
            <w:r>
              <w:t>2500 EA  DEN HAAG</w:t>
            </w:r>
          </w:p>
        </w:tc>
      </w:tr>
    </w:tbl>
    <w:p w:rsidR="00FA6A94" w:rsidRDefault="00662704" w14:paraId="62B9CCB4" w14:textId="77777777">
      <w:pPr>
        <w:pStyle w:val="standaard-tekst"/>
        <w:rPr>
          <w:lang w:val="nl-NL"/>
        </w:rPr>
      </w:pPr>
      <w:r>
        <w:rPr>
          <w:lang w:val="nl-NL"/>
        </w:rPr>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FA6A94" w:rsidTr="00DD7316" w14:paraId="0D32939E" w14:textId="77777777">
        <w:tc>
          <w:tcPr>
            <w:tcW w:w="2160" w:type="dxa"/>
          </w:tcPr>
          <w:p w:rsidRPr="000176EE" w:rsidR="00831386" w:rsidP="00DD7316" w:rsidRDefault="00662704" w14:paraId="0CEF0DBB" w14:textId="77777777">
            <w:pPr>
              <w:spacing w:after="90" w:line="180" w:lineRule="exact"/>
              <w:rPr>
                <w:b/>
                <w:sz w:val="13"/>
                <w:szCs w:val="13"/>
              </w:rPr>
            </w:pPr>
            <w:r>
              <w:rPr>
                <w:b/>
                <w:sz w:val="13"/>
                <w:szCs w:val="13"/>
              </w:rPr>
              <w:t>Wetgeving en Juridische Zaken</w:t>
            </w:r>
          </w:p>
          <w:p w:rsidRPr="00F56956" w:rsidR="00831386" w:rsidP="00DD7316" w:rsidRDefault="00662704" w14:paraId="49EE6778" w14:textId="77777777">
            <w:pPr>
              <w:pStyle w:val="Huisstijl-Gegeven"/>
              <w:spacing w:after="0"/>
            </w:pPr>
            <w:r>
              <w:t xml:space="preserve">Rijnstraat 50 </w:t>
            </w:r>
          </w:p>
          <w:p w:rsidR="004425A7" w:rsidP="00E972A2" w:rsidRDefault="00662704" w14:paraId="5A044AB2" w14:textId="77777777">
            <w:pPr>
              <w:pStyle w:val="Huisstijl-Gegeven"/>
              <w:spacing w:after="0"/>
            </w:pPr>
            <w:r>
              <w:t>Den Haag</w:t>
            </w:r>
          </w:p>
          <w:p w:rsidR="004425A7" w:rsidP="00E972A2" w:rsidRDefault="00662704" w14:paraId="71B28247" w14:textId="77777777">
            <w:pPr>
              <w:pStyle w:val="Huisstijl-Gegeven"/>
              <w:spacing w:after="0"/>
            </w:pPr>
            <w:r>
              <w:t>Postbus 16375</w:t>
            </w:r>
          </w:p>
          <w:p w:rsidR="004425A7" w:rsidP="00E972A2" w:rsidRDefault="00662704" w14:paraId="683CC20B" w14:textId="77777777">
            <w:pPr>
              <w:pStyle w:val="Huisstijl-Gegeven"/>
              <w:spacing w:after="0"/>
            </w:pPr>
            <w:r>
              <w:t>2500 BJ Den Haag</w:t>
            </w:r>
          </w:p>
          <w:p w:rsidR="004425A7" w:rsidP="00E972A2" w:rsidRDefault="00662704" w14:paraId="7DED21B2" w14:textId="77777777">
            <w:pPr>
              <w:pStyle w:val="Huisstijl-Gegeven"/>
              <w:spacing w:after="90"/>
            </w:pPr>
            <w:r>
              <w:t>www.rijksoverheid.nl</w:t>
            </w:r>
          </w:p>
        </w:tc>
      </w:tr>
      <w:tr w:rsidR="00FA6A94" w:rsidTr="00DD7316" w14:paraId="3CFBB865" w14:textId="77777777">
        <w:trPr>
          <w:trHeight w:val="200" w:hRule="exact"/>
        </w:trPr>
        <w:tc>
          <w:tcPr>
            <w:tcW w:w="2160" w:type="dxa"/>
          </w:tcPr>
          <w:p w:rsidRPr="00D86CC6" w:rsidR="00831386" w:rsidP="00DD7316" w:rsidRDefault="00831386" w14:paraId="6855C1E1" w14:textId="77777777">
            <w:pPr>
              <w:spacing w:line="180" w:lineRule="exact"/>
              <w:rPr>
                <w:sz w:val="13"/>
                <w:szCs w:val="13"/>
              </w:rPr>
            </w:pPr>
          </w:p>
        </w:tc>
      </w:tr>
      <w:tr w:rsidR="00FA6A94" w:rsidTr="00DD7316" w14:paraId="2B844F0E" w14:textId="77777777">
        <w:trPr>
          <w:trHeight w:val="1680"/>
        </w:trPr>
        <w:tc>
          <w:tcPr>
            <w:tcW w:w="2160" w:type="dxa"/>
          </w:tcPr>
          <w:p w:rsidRPr="00D86CC6" w:rsidR="00831386" w:rsidP="00DD7316" w:rsidRDefault="00662704" w14:paraId="1FDDC480" w14:textId="77777777">
            <w:pPr>
              <w:spacing w:line="180" w:lineRule="exact"/>
              <w:rPr>
                <w:b/>
                <w:sz w:val="13"/>
                <w:szCs w:val="13"/>
              </w:rPr>
            </w:pPr>
            <w:r>
              <w:rPr>
                <w:b/>
                <w:sz w:val="13"/>
                <w:szCs w:val="13"/>
              </w:rPr>
              <w:t>Onze referentie</w:t>
            </w:r>
          </w:p>
          <w:p w:rsidRPr="009262BA" w:rsidR="00831386" w:rsidP="00830E14" w:rsidRDefault="00BD0B47" w14:paraId="19C812C2" w14:textId="036E3582">
            <w:pPr>
              <w:spacing w:line="180" w:lineRule="exact"/>
              <w:rPr>
                <w:sz w:val="13"/>
              </w:rPr>
            </w:pPr>
            <w:r>
              <w:rPr>
                <w:sz w:val="13"/>
              </w:rPr>
              <w:t>WJZ/</w:t>
            </w:r>
            <w:r w:rsidRPr="00BD0B47">
              <w:rPr>
                <w:sz w:val="13"/>
              </w:rPr>
              <w:t>31833503</w:t>
            </w:r>
          </w:p>
        </w:tc>
      </w:tr>
    </w:tbl>
    <w:p w:rsidRPr="00BD0B47" w:rsidR="008E023C" w:rsidP="008E023C" w:rsidRDefault="00662704" w14:paraId="0DD996DE" w14:textId="70B3E5A5">
      <w:pPr>
        <w:pStyle w:val="standaard-tekst"/>
        <w:rPr>
          <w:sz w:val="18"/>
          <w:szCs w:val="18"/>
          <w:lang w:val="nl-NL"/>
        </w:rPr>
      </w:pPr>
      <w:r w:rsidRPr="00BD0B47">
        <w:rPr>
          <w:sz w:val="18"/>
          <w:szCs w:val="18"/>
          <w:lang w:val="nl-NL"/>
        </w:rPr>
        <w:t>H</w:t>
      </w:r>
      <w:bookmarkEnd w:id="0"/>
      <w:r w:rsidRPr="00BD0B47">
        <w:rPr>
          <w:sz w:val="18"/>
          <w:szCs w:val="18"/>
          <w:lang w:val="nl-NL"/>
        </w:rPr>
        <w:t>ierbij bied ik u aan de nota naar aanleiding van het verslag inzake het bovengenoemde voorstel.</w:t>
      </w:r>
    </w:p>
    <w:p w:rsidRPr="00BD0B47" w:rsidR="008E023C" w:rsidP="008E023C" w:rsidRDefault="008E023C" w14:paraId="6F7D80C3" w14:textId="77777777">
      <w:pPr>
        <w:pStyle w:val="standaard-tekst"/>
        <w:rPr>
          <w:sz w:val="18"/>
          <w:szCs w:val="18"/>
          <w:lang w:val="nl-NL"/>
        </w:rPr>
      </w:pPr>
    </w:p>
    <w:p w:rsidR="00BD0B47" w:rsidP="00D4512B" w:rsidRDefault="00BD0B47" w14:paraId="27D8557C" w14:textId="77777777">
      <w:pPr>
        <w:pStyle w:val="standaard-tekst"/>
        <w:rPr>
          <w:sz w:val="18"/>
          <w:szCs w:val="18"/>
          <w:lang w:val="nl-NL"/>
        </w:rPr>
      </w:pPr>
    </w:p>
    <w:p w:rsidRPr="00BD0B47" w:rsidR="00D4512B" w:rsidP="00D4512B" w:rsidRDefault="00662704" w14:paraId="3CC1A8EF" w14:textId="381C1181">
      <w:pPr>
        <w:pStyle w:val="standaard-tekst"/>
        <w:rPr>
          <w:sz w:val="18"/>
          <w:szCs w:val="18"/>
          <w:lang w:val="nl-NL"/>
        </w:rPr>
      </w:pPr>
      <w:r w:rsidRPr="00BD0B47">
        <w:rPr>
          <w:sz w:val="18"/>
          <w:szCs w:val="18"/>
          <w:lang w:val="nl-NL"/>
        </w:rPr>
        <w:t xml:space="preserve">De </w:t>
      </w:r>
      <w:r w:rsidRPr="00BD0B47" w:rsidR="006A5D19">
        <w:rPr>
          <w:sz w:val="18"/>
          <w:szCs w:val="18"/>
          <w:lang w:val="nl-NL"/>
        </w:rPr>
        <w:t>M</w:t>
      </w:r>
      <w:r w:rsidRPr="00BD0B47">
        <w:rPr>
          <w:sz w:val="18"/>
          <w:szCs w:val="18"/>
          <w:lang w:val="nl-NL"/>
        </w:rPr>
        <w:t>inister van Onderwijs, Cultuur en Wetenschap,</w:t>
      </w:r>
    </w:p>
    <w:p w:rsidRPr="00BD0B47" w:rsidR="000F521E" w:rsidP="003A7160" w:rsidRDefault="000F521E" w14:paraId="6C7AA878" w14:textId="77777777">
      <w:pPr>
        <w:rPr>
          <w:szCs w:val="18"/>
        </w:rPr>
      </w:pPr>
    </w:p>
    <w:p w:rsidRPr="00BD0B47" w:rsidR="000F521E" w:rsidP="003A7160" w:rsidRDefault="000F521E" w14:paraId="389E0705" w14:textId="77777777">
      <w:pPr>
        <w:rPr>
          <w:szCs w:val="18"/>
        </w:rPr>
      </w:pPr>
    </w:p>
    <w:p w:rsidRPr="00BD0B47" w:rsidR="000F521E" w:rsidP="003A7160" w:rsidRDefault="000F521E" w14:paraId="2180155F" w14:textId="77777777">
      <w:pPr>
        <w:rPr>
          <w:szCs w:val="18"/>
        </w:rPr>
      </w:pPr>
    </w:p>
    <w:p w:rsidRPr="00BD0B47" w:rsidR="000F521E" w:rsidP="003A7160" w:rsidRDefault="000F521E" w14:paraId="49C0AD16" w14:textId="77777777">
      <w:pPr>
        <w:rPr>
          <w:szCs w:val="18"/>
        </w:rPr>
      </w:pPr>
    </w:p>
    <w:p w:rsidRPr="00BD0B47" w:rsidR="000F521E" w:rsidP="003A7160" w:rsidRDefault="00662704" w14:paraId="7FBCFB15" w14:textId="77777777">
      <w:pPr>
        <w:pStyle w:val="standaard-tekst"/>
        <w:rPr>
          <w:sz w:val="18"/>
          <w:szCs w:val="18"/>
          <w:lang w:val="nl-NL"/>
        </w:rPr>
      </w:pPr>
      <w:r w:rsidRPr="00BD0B47">
        <w:rPr>
          <w:sz w:val="18"/>
          <w:szCs w:val="18"/>
          <w:lang w:val="nl-NL"/>
        </w:rPr>
        <w:t>Robbert Dijkgraaf</w:t>
      </w:r>
    </w:p>
    <w:p w:rsidR="00F01557" w:rsidP="003A7160" w:rsidRDefault="00F01557" w14:paraId="0FF94985" w14:textId="77777777"/>
    <w:p w:rsidR="00F01557" w:rsidP="003A7160" w:rsidRDefault="00F01557" w14:paraId="69863494" w14:textId="77777777"/>
    <w:p w:rsidR="00184B30" w:rsidP="00A60B58" w:rsidRDefault="00184B30" w14:paraId="5C9BF39F" w14:textId="77777777"/>
    <w:p w:rsidR="00184B30" w:rsidP="00A60B58" w:rsidRDefault="00184B30" w14:paraId="65DDFD24" w14:textId="77777777"/>
    <w:sectPr w:rsidR="00184B30" w:rsidSect="002F493B">
      <w:headerReference w:type="even" r:id="rId7"/>
      <w:headerReference w:type="default" r:id="rId8"/>
      <w:footerReference w:type="even" r:id="rId9"/>
      <w:footerReference w:type="default" r:id="rId10"/>
      <w:headerReference w:type="first" r:id="rId11"/>
      <w:footerReference w:type="first" r:id="rId12"/>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4AE9" w14:textId="77777777" w:rsidR="006B5086" w:rsidRDefault="00662704">
      <w:pPr>
        <w:spacing w:line="240" w:lineRule="auto"/>
      </w:pPr>
      <w:r>
        <w:separator/>
      </w:r>
    </w:p>
  </w:endnote>
  <w:endnote w:type="continuationSeparator" w:id="0">
    <w:p w14:paraId="179BC546" w14:textId="77777777" w:rsidR="006B5086" w:rsidRDefault="006627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09DB" w14:textId="77777777" w:rsidR="003D1F5C" w:rsidRDefault="003D1F5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278E"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FA6A94" w14:paraId="0BD97EBA" w14:textId="77777777" w:rsidTr="004C7E1D">
      <w:trPr>
        <w:trHeight w:hRule="exact" w:val="357"/>
      </w:trPr>
      <w:tc>
        <w:tcPr>
          <w:tcW w:w="7603" w:type="dxa"/>
          <w:shd w:val="clear" w:color="auto" w:fill="auto"/>
        </w:tcPr>
        <w:p w14:paraId="36C21D39" w14:textId="77777777" w:rsidR="002F71BB" w:rsidRPr="004C7E1D" w:rsidRDefault="002F71BB" w:rsidP="004C7E1D">
          <w:pPr>
            <w:spacing w:line="180" w:lineRule="exact"/>
            <w:rPr>
              <w:sz w:val="13"/>
              <w:szCs w:val="13"/>
            </w:rPr>
          </w:pPr>
        </w:p>
      </w:tc>
      <w:tc>
        <w:tcPr>
          <w:tcW w:w="2172" w:type="dxa"/>
          <w:shd w:val="clear" w:color="auto" w:fill="auto"/>
        </w:tcPr>
        <w:p w14:paraId="4FE7D4BF" w14:textId="77777777" w:rsidR="002F71BB" w:rsidRPr="004C7E1D" w:rsidRDefault="00662704" w:rsidP="002F258D">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08058A">
            <w:rPr>
              <w:szCs w:val="13"/>
            </w:rPr>
            <w:t>2</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08058A">
            <w:rPr>
              <w:szCs w:val="13"/>
            </w:rPr>
            <w:t>2</w:t>
          </w:r>
          <w:r w:rsidRPr="004C7E1D">
            <w:rPr>
              <w:szCs w:val="13"/>
            </w:rPr>
            <w:fldChar w:fldCharType="end"/>
          </w:r>
        </w:p>
      </w:tc>
    </w:tr>
  </w:tbl>
  <w:p w14:paraId="31DF6928" w14:textId="77777777"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FA6A94" w14:paraId="44540140" w14:textId="77777777" w:rsidTr="004C7E1D">
      <w:trPr>
        <w:trHeight w:hRule="exact" w:val="357"/>
      </w:trPr>
      <w:tc>
        <w:tcPr>
          <w:tcW w:w="7709" w:type="dxa"/>
          <w:shd w:val="clear" w:color="auto" w:fill="auto"/>
        </w:tcPr>
        <w:p w14:paraId="24633F31" w14:textId="77777777" w:rsidR="00D17084" w:rsidRPr="004C7E1D" w:rsidRDefault="00D17084" w:rsidP="004C7E1D">
          <w:pPr>
            <w:spacing w:line="180" w:lineRule="exact"/>
            <w:rPr>
              <w:sz w:val="13"/>
              <w:szCs w:val="13"/>
            </w:rPr>
          </w:pPr>
        </w:p>
      </w:tc>
      <w:tc>
        <w:tcPr>
          <w:tcW w:w="2060" w:type="dxa"/>
          <w:shd w:val="clear" w:color="auto" w:fill="auto"/>
        </w:tcPr>
        <w:p w14:paraId="0E7BF433" w14:textId="6C34C3A0" w:rsidR="00D17084" w:rsidRPr="004C7E1D" w:rsidRDefault="00662704" w:rsidP="0026686B">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08058A">
            <w:rPr>
              <w:szCs w:val="13"/>
            </w:rPr>
            <w:t>1</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D00AA9">
            <w:rPr>
              <w:szCs w:val="13"/>
            </w:rPr>
            <w:t>1</w:t>
          </w:r>
          <w:r w:rsidRPr="004C7E1D">
            <w:rPr>
              <w:szCs w:val="13"/>
            </w:rPr>
            <w:fldChar w:fldCharType="end"/>
          </w:r>
        </w:p>
      </w:tc>
    </w:tr>
  </w:tbl>
  <w:p w14:paraId="65C0BAFB"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3AE1" w14:textId="77777777" w:rsidR="006B5086" w:rsidRDefault="00662704">
      <w:pPr>
        <w:spacing w:line="240" w:lineRule="auto"/>
      </w:pPr>
      <w:r>
        <w:separator/>
      </w:r>
    </w:p>
  </w:footnote>
  <w:footnote w:type="continuationSeparator" w:id="0">
    <w:p w14:paraId="058509BA" w14:textId="77777777" w:rsidR="006B5086" w:rsidRDefault="006627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4211" w14:textId="77777777" w:rsidR="003D1F5C" w:rsidRDefault="003D1F5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FA6A94" w14:paraId="5352D674" w14:textId="77777777" w:rsidTr="006D2D53">
      <w:trPr>
        <w:trHeight w:hRule="exact" w:val="400"/>
      </w:trPr>
      <w:tc>
        <w:tcPr>
          <w:tcW w:w="7518" w:type="dxa"/>
          <w:shd w:val="clear" w:color="auto" w:fill="auto"/>
        </w:tcPr>
        <w:p w14:paraId="1C2BB1DB" w14:textId="77777777" w:rsidR="00527BD4" w:rsidRPr="00275984" w:rsidRDefault="00527BD4" w:rsidP="00BF4427">
          <w:pPr>
            <w:pStyle w:val="Huisstijl-Rubricering"/>
          </w:pPr>
        </w:p>
      </w:tc>
    </w:tr>
  </w:tbl>
  <w:p w14:paraId="2BFA0D50"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FA6A94" w14:paraId="1E2509D2" w14:textId="77777777" w:rsidTr="003B528D">
      <w:tc>
        <w:tcPr>
          <w:tcW w:w="2160" w:type="dxa"/>
          <w:shd w:val="clear" w:color="auto" w:fill="auto"/>
        </w:tcPr>
        <w:p w14:paraId="32DD827E" w14:textId="77777777" w:rsidR="00FF7D29" w:rsidRPr="002F71BB" w:rsidRDefault="00FF7D29" w:rsidP="006C2093">
          <w:pPr>
            <w:pStyle w:val="Colofonkop"/>
            <w:framePr w:hSpace="0" w:wrap="auto" w:vAnchor="margin" w:hAnchor="text" w:xAlign="left" w:yAlign="inline"/>
          </w:pPr>
        </w:p>
        <w:p w14:paraId="76E3D9BC" w14:textId="77777777" w:rsidR="002F71BB" w:rsidRPr="000407BB" w:rsidRDefault="008F6AD7" w:rsidP="008F6AD7">
          <w:pPr>
            <w:spacing w:after="90" w:line="180" w:lineRule="exact"/>
            <w:rPr>
              <w:sz w:val="13"/>
              <w:szCs w:val="13"/>
            </w:rPr>
          </w:pPr>
          <w:r w:rsidRPr="000407BB">
            <w:rPr>
              <w:sz w:val="13"/>
              <w:szCs w:val="13"/>
            </w:rPr>
            <w:t xml:space="preserve"> </w:t>
          </w:r>
        </w:p>
      </w:tc>
    </w:tr>
    <w:tr w:rsidR="00FA6A94" w14:paraId="420BE3FB" w14:textId="77777777" w:rsidTr="002F71BB">
      <w:trPr>
        <w:trHeight w:val="259"/>
      </w:trPr>
      <w:tc>
        <w:tcPr>
          <w:tcW w:w="2160" w:type="dxa"/>
          <w:shd w:val="clear" w:color="auto" w:fill="auto"/>
        </w:tcPr>
        <w:p w14:paraId="0DF66EF8" w14:textId="77777777" w:rsidR="00E35CF4" w:rsidRPr="002F71BB" w:rsidRDefault="00E35CF4" w:rsidP="0049501A">
          <w:pPr>
            <w:spacing w:line="180" w:lineRule="exact"/>
            <w:rPr>
              <w:i/>
              <w:sz w:val="13"/>
              <w:szCs w:val="13"/>
            </w:rPr>
          </w:pPr>
        </w:p>
      </w:tc>
    </w:tr>
  </w:tbl>
  <w:p w14:paraId="5D35DD63"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FA6A94" w14:paraId="34A5DBA0" w14:textId="77777777" w:rsidTr="001377D4">
      <w:trPr>
        <w:trHeight w:val="2636"/>
      </w:trPr>
      <w:tc>
        <w:tcPr>
          <w:tcW w:w="737" w:type="dxa"/>
          <w:shd w:val="clear" w:color="auto" w:fill="auto"/>
        </w:tcPr>
        <w:p w14:paraId="2C0641CA"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0716B46F" w14:textId="77777777" w:rsidR="00704845" w:rsidRDefault="00662704" w:rsidP="0047126E">
          <w:pPr>
            <w:framePr w:w="3873" w:h="2625" w:hRule="exact" w:wrap="around" w:vAnchor="page" w:hAnchor="page" w:x="6323" w:y="1"/>
          </w:pPr>
          <w:r>
            <w:rPr>
              <w:noProof/>
              <w:lang w:val="en-US" w:eastAsia="en-US"/>
            </w:rPr>
            <w:drawing>
              <wp:inline distT="0" distB="0" distL="0" distR="0" wp14:anchorId="1BE45659" wp14:editId="21D14975">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11820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0D14B5D5" w14:textId="77777777" w:rsidR="00483ECA" w:rsidRDefault="00483ECA" w:rsidP="00D037A9"/>
        <w:p w14:paraId="6E9065FF" w14:textId="77777777" w:rsidR="005F2FA9" w:rsidRDefault="005F2FA9" w:rsidP="00082403"/>
      </w:tc>
    </w:tr>
  </w:tbl>
  <w:p w14:paraId="59E769DB"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FA6A94" w14:paraId="0B28A9C1" w14:textId="77777777" w:rsidTr="0008539E">
      <w:trPr>
        <w:trHeight w:hRule="exact" w:val="572"/>
      </w:trPr>
      <w:tc>
        <w:tcPr>
          <w:tcW w:w="7520" w:type="dxa"/>
          <w:shd w:val="clear" w:color="auto" w:fill="auto"/>
        </w:tcPr>
        <w:p w14:paraId="1DD4E382" w14:textId="77777777" w:rsidR="00527BD4" w:rsidRPr="00963440" w:rsidRDefault="00662704" w:rsidP="003B6D32">
          <w:pPr>
            <w:pStyle w:val="Huisstijl-Adres"/>
            <w:spacing w:after="0"/>
          </w:pPr>
          <w:r w:rsidRPr="009E3B07">
            <w:t>&gt;Retouradres </w:t>
          </w:r>
          <w:r>
            <w:t>Postbus 16375 2500 BJ Den Haag</w:t>
          </w:r>
          <w:r w:rsidRPr="009E3B07">
            <w:t xml:space="preserve"> </w:t>
          </w:r>
        </w:p>
      </w:tc>
    </w:tr>
    <w:tr w:rsidR="00FA6A94" w14:paraId="033AE14D" w14:textId="77777777" w:rsidTr="00E776C6">
      <w:trPr>
        <w:cantSplit/>
        <w:trHeight w:hRule="exact" w:val="238"/>
      </w:trPr>
      <w:tc>
        <w:tcPr>
          <w:tcW w:w="7520" w:type="dxa"/>
          <w:shd w:val="clear" w:color="auto" w:fill="auto"/>
        </w:tcPr>
        <w:p w14:paraId="3204F514" w14:textId="77777777" w:rsidR="00093ABC" w:rsidRPr="00963440" w:rsidRDefault="00093ABC" w:rsidP="00963440"/>
      </w:tc>
    </w:tr>
    <w:tr w:rsidR="00FA6A94" w14:paraId="6D9C7094" w14:textId="77777777" w:rsidTr="00E776C6">
      <w:trPr>
        <w:cantSplit/>
        <w:trHeight w:hRule="exact" w:val="1520"/>
      </w:trPr>
      <w:tc>
        <w:tcPr>
          <w:tcW w:w="7520" w:type="dxa"/>
          <w:shd w:val="clear" w:color="auto" w:fill="auto"/>
        </w:tcPr>
        <w:p w14:paraId="04E20312" w14:textId="77777777" w:rsidR="00A604D3" w:rsidRPr="00963440" w:rsidRDefault="00A604D3" w:rsidP="003B6D32"/>
      </w:tc>
    </w:tr>
    <w:tr w:rsidR="00FA6A94" w14:paraId="329DFA1E" w14:textId="77777777" w:rsidTr="00E776C6">
      <w:trPr>
        <w:trHeight w:hRule="exact" w:val="1077"/>
      </w:trPr>
      <w:tc>
        <w:tcPr>
          <w:tcW w:w="7520" w:type="dxa"/>
          <w:shd w:val="clear" w:color="auto" w:fill="auto"/>
        </w:tcPr>
        <w:p w14:paraId="2597C097" w14:textId="77777777" w:rsidR="00596D5A" w:rsidRDefault="00596D5A" w:rsidP="00892BA5">
          <w:pPr>
            <w:tabs>
              <w:tab w:val="left" w:pos="740"/>
            </w:tabs>
            <w:autoSpaceDE w:val="0"/>
            <w:autoSpaceDN w:val="0"/>
            <w:adjustRightInd w:val="0"/>
            <w:rPr>
              <w:rFonts w:cs="Verdana"/>
              <w:szCs w:val="18"/>
            </w:rPr>
          </w:pPr>
        </w:p>
        <w:p w14:paraId="49C41B86" w14:textId="77777777" w:rsidR="00596D5A" w:rsidRDefault="00596D5A" w:rsidP="00596D5A">
          <w:pPr>
            <w:rPr>
              <w:rFonts w:cs="Verdana"/>
              <w:szCs w:val="18"/>
            </w:rPr>
          </w:pPr>
        </w:p>
        <w:p w14:paraId="0360C624" w14:textId="77777777" w:rsidR="00892BA5" w:rsidRPr="00596D5A" w:rsidRDefault="00662704" w:rsidP="00596D5A">
          <w:pPr>
            <w:tabs>
              <w:tab w:val="left" w:pos="4965"/>
            </w:tabs>
            <w:rPr>
              <w:rFonts w:cs="Verdana"/>
              <w:szCs w:val="18"/>
            </w:rPr>
          </w:pPr>
          <w:r>
            <w:rPr>
              <w:rFonts w:cs="Verdana"/>
              <w:szCs w:val="18"/>
            </w:rPr>
            <w:tab/>
          </w:r>
        </w:p>
      </w:tc>
    </w:tr>
  </w:tbl>
  <w:p w14:paraId="71911CB9" w14:textId="77777777" w:rsidR="006F273B" w:rsidRDefault="006F273B" w:rsidP="00BC4AE3">
    <w:pPr>
      <w:pStyle w:val="Koptekst"/>
    </w:pPr>
  </w:p>
  <w:p w14:paraId="6707DE84" w14:textId="77777777" w:rsidR="00153BD0" w:rsidRDefault="00153BD0" w:rsidP="00BC4AE3">
    <w:pPr>
      <w:pStyle w:val="Koptekst"/>
    </w:pPr>
  </w:p>
  <w:p w14:paraId="33F04ACA" w14:textId="77777777" w:rsidR="0044605E" w:rsidRDefault="0044605E" w:rsidP="00BC4AE3">
    <w:pPr>
      <w:pStyle w:val="Koptekst"/>
    </w:pPr>
  </w:p>
  <w:p w14:paraId="2472033F" w14:textId="77777777" w:rsidR="0044605E" w:rsidRDefault="0044605E" w:rsidP="00BC4AE3">
    <w:pPr>
      <w:pStyle w:val="Koptekst"/>
    </w:pPr>
  </w:p>
  <w:p w14:paraId="44F355E3"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08FADFA2">
      <w:start w:val="1"/>
      <w:numFmt w:val="bullet"/>
      <w:pStyle w:val="Lijstopsomteken"/>
      <w:lvlText w:val="•"/>
      <w:lvlJc w:val="left"/>
      <w:pPr>
        <w:tabs>
          <w:tab w:val="num" w:pos="227"/>
        </w:tabs>
        <w:ind w:left="227" w:hanging="227"/>
      </w:pPr>
      <w:rPr>
        <w:rFonts w:ascii="Verdana" w:hAnsi="Verdana" w:hint="default"/>
        <w:sz w:val="18"/>
        <w:szCs w:val="18"/>
      </w:rPr>
    </w:lvl>
    <w:lvl w:ilvl="1" w:tplc="F7FC388E" w:tentative="1">
      <w:start w:val="1"/>
      <w:numFmt w:val="bullet"/>
      <w:lvlText w:val="o"/>
      <w:lvlJc w:val="left"/>
      <w:pPr>
        <w:tabs>
          <w:tab w:val="num" w:pos="1440"/>
        </w:tabs>
        <w:ind w:left="1440" w:hanging="360"/>
      </w:pPr>
      <w:rPr>
        <w:rFonts w:ascii="Courier New" w:hAnsi="Courier New" w:cs="Courier New" w:hint="default"/>
      </w:rPr>
    </w:lvl>
    <w:lvl w:ilvl="2" w:tplc="021C6800" w:tentative="1">
      <w:start w:val="1"/>
      <w:numFmt w:val="bullet"/>
      <w:lvlText w:val=""/>
      <w:lvlJc w:val="left"/>
      <w:pPr>
        <w:tabs>
          <w:tab w:val="num" w:pos="2160"/>
        </w:tabs>
        <w:ind w:left="2160" w:hanging="360"/>
      </w:pPr>
      <w:rPr>
        <w:rFonts w:ascii="Wingdings" w:hAnsi="Wingdings" w:hint="default"/>
      </w:rPr>
    </w:lvl>
    <w:lvl w:ilvl="3" w:tplc="2724DDAE" w:tentative="1">
      <w:start w:val="1"/>
      <w:numFmt w:val="bullet"/>
      <w:lvlText w:val=""/>
      <w:lvlJc w:val="left"/>
      <w:pPr>
        <w:tabs>
          <w:tab w:val="num" w:pos="2880"/>
        </w:tabs>
        <w:ind w:left="2880" w:hanging="360"/>
      </w:pPr>
      <w:rPr>
        <w:rFonts w:ascii="Symbol" w:hAnsi="Symbol" w:hint="default"/>
      </w:rPr>
    </w:lvl>
    <w:lvl w:ilvl="4" w:tplc="16B22FA8" w:tentative="1">
      <w:start w:val="1"/>
      <w:numFmt w:val="bullet"/>
      <w:lvlText w:val="o"/>
      <w:lvlJc w:val="left"/>
      <w:pPr>
        <w:tabs>
          <w:tab w:val="num" w:pos="3600"/>
        </w:tabs>
        <w:ind w:left="3600" w:hanging="360"/>
      </w:pPr>
      <w:rPr>
        <w:rFonts w:ascii="Courier New" w:hAnsi="Courier New" w:cs="Courier New" w:hint="default"/>
      </w:rPr>
    </w:lvl>
    <w:lvl w:ilvl="5" w:tplc="BBF8D0EC" w:tentative="1">
      <w:start w:val="1"/>
      <w:numFmt w:val="bullet"/>
      <w:lvlText w:val=""/>
      <w:lvlJc w:val="left"/>
      <w:pPr>
        <w:tabs>
          <w:tab w:val="num" w:pos="4320"/>
        </w:tabs>
        <w:ind w:left="4320" w:hanging="360"/>
      </w:pPr>
      <w:rPr>
        <w:rFonts w:ascii="Wingdings" w:hAnsi="Wingdings" w:hint="default"/>
      </w:rPr>
    </w:lvl>
    <w:lvl w:ilvl="6" w:tplc="8F08D2D8" w:tentative="1">
      <w:start w:val="1"/>
      <w:numFmt w:val="bullet"/>
      <w:lvlText w:val=""/>
      <w:lvlJc w:val="left"/>
      <w:pPr>
        <w:tabs>
          <w:tab w:val="num" w:pos="5040"/>
        </w:tabs>
        <w:ind w:left="5040" w:hanging="360"/>
      </w:pPr>
      <w:rPr>
        <w:rFonts w:ascii="Symbol" w:hAnsi="Symbol" w:hint="default"/>
      </w:rPr>
    </w:lvl>
    <w:lvl w:ilvl="7" w:tplc="5FAA739C" w:tentative="1">
      <w:start w:val="1"/>
      <w:numFmt w:val="bullet"/>
      <w:lvlText w:val="o"/>
      <w:lvlJc w:val="left"/>
      <w:pPr>
        <w:tabs>
          <w:tab w:val="num" w:pos="5760"/>
        </w:tabs>
        <w:ind w:left="5760" w:hanging="360"/>
      </w:pPr>
      <w:rPr>
        <w:rFonts w:ascii="Courier New" w:hAnsi="Courier New" w:cs="Courier New" w:hint="default"/>
      </w:rPr>
    </w:lvl>
    <w:lvl w:ilvl="8" w:tplc="924AC10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3C6A3AD6">
      <w:start w:val="1"/>
      <w:numFmt w:val="bullet"/>
      <w:pStyle w:val="Lijstopsomteken2"/>
      <w:lvlText w:val="–"/>
      <w:lvlJc w:val="left"/>
      <w:pPr>
        <w:tabs>
          <w:tab w:val="num" w:pos="227"/>
        </w:tabs>
        <w:ind w:left="227" w:firstLine="0"/>
      </w:pPr>
      <w:rPr>
        <w:rFonts w:ascii="Verdana" w:hAnsi="Verdana" w:hint="default"/>
      </w:rPr>
    </w:lvl>
    <w:lvl w:ilvl="1" w:tplc="8AB820E2" w:tentative="1">
      <w:start w:val="1"/>
      <w:numFmt w:val="bullet"/>
      <w:lvlText w:val="o"/>
      <w:lvlJc w:val="left"/>
      <w:pPr>
        <w:tabs>
          <w:tab w:val="num" w:pos="1440"/>
        </w:tabs>
        <w:ind w:left="1440" w:hanging="360"/>
      </w:pPr>
      <w:rPr>
        <w:rFonts w:ascii="Courier New" w:hAnsi="Courier New" w:cs="Courier New" w:hint="default"/>
      </w:rPr>
    </w:lvl>
    <w:lvl w:ilvl="2" w:tplc="C35EA980" w:tentative="1">
      <w:start w:val="1"/>
      <w:numFmt w:val="bullet"/>
      <w:lvlText w:val=""/>
      <w:lvlJc w:val="left"/>
      <w:pPr>
        <w:tabs>
          <w:tab w:val="num" w:pos="2160"/>
        </w:tabs>
        <w:ind w:left="2160" w:hanging="360"/>
      </w:pPr>
      <w:rPr>
        <w:rFonts w:ascii="Wingdings" w:hAnsi="Wingdings" w:hint="default"/>
      </w:rPr>
    </w:lvl>
    <w:lvl w:ilvl="3" w:tplc="07D0FCC2" w:tentative="1">
      <w:start w:val="1"/>
      <w:numFmt w:val="bullet"/>
      <w:lvlText w:val=""/>
      <w:lvlJc w:val="left"/>
      <w:pPr>
        <w:tabs>
          <w:tab w:val="num" w:pos="2880"/>
        </w:tabs>
        <w:ind w:left="2880" w:hanging="360"/>
      </w:pPr>
      <w:rPr>
        <w:rFonts w:ascii="Symbol" w:hAnsi="Symbol" w:hint="default"/>
      </w:rPr>
    </w:lvl>
    <w:lvl w:ilvl="4" w:tplc="366425BE" w:tentative="1">
      <w:start w:val="1"/>
      <w:numFmt w:val="bullet"/>
      <w:lvlText w:val="o"/>
      <w:lvlJc w:val="left"/>
      <w:pPr>
        <w:tabs>
          <w:tab w:val="num" w:pos="3600"/>
        </w:tabs>
        <w:ind w:left="3600" w:hanging="360"/>
      </w:pPr>
      <w:rPr>
        <w:rFonts w:ascii="Courier New" w:hAnsi="Courier New" w:cs="Courier New" w:hint="default"/>
      </w:rPr>
    </w:lvl>
    <w:lvl w:ilvl="5" w:tplc="7512A98C" w:tentative="1">
      <w:start w:val="1"/>
      <w:numFmt w:val="bullet"/>
      <w:lvlText w:val=""/>
      <w:lvlJc w:val="left"/>
      <w:pPr>
        <w:tabs>
          <w:tab w:val="num" w:pos="4320"/>
        </w:tabs>
        <w:ind w:left="4320" w:hanging="360"/>
      </w:pPr>
      <w:rPr>
        <w:rFonts w:ascii="Wingdings" w:hAnsi="Wingdings" w:hint="default"/>
      </w:rPr>
    </w:lvl>
    <w:lvl w:ilvl="6" w:tplc="E6C0CF2E" w:tentative="1">
      <w:start w:val="1"/>
      <w:numFmt w:val="bullet"/>
      <w:lvlText w:val=""/>
      <w:lvlJc w:val="left"/>
      <w:pPr>
        <w:tabs>
          <w:tab w:val="num" w:pos="5040"/>
        </w:tabs>
        <w:ind w:left="5040" w:hanging="360"/>
      </w:pPr>
      <w:rPr>
        <w:rFonts w:ascii="Symbol" w:hAnsi="Symbol" w:hint="default"/>
      </w:rPr>
    </w:lvl>
    <w:lvl w:ilvl="7" w:tplc="93ACB4D6" w:tentative="1">
      <w:start w:val="1"/>
      <w:numFmt w:val="bullet"/>
      <w:lvlText w:val="o"/>
      <w:lvlJc w:val="left"/>
      <w:pPr>
        <w:tabs>
          <w:tab w:val="num" w:pos="5760"/>
        </w:tabs>
        <w:ind w:left="5760" w:hanging="360"/>
      </w:pPr>
      <w:rPr>
        <w:rFonts w:ascii="Courier New" w:hAnsi="Courier New" w:cs="Courier New" w:hint="default"/>
      </w:rPr>
    </w:lvl>
    <w:lvl w:ilvl="8" w:tplc="F390731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C7"/>
    <w:rsid w:val="00003185"/>
    <w:rsid w:val="00006C55"/>
    <w:rsid w:val="00013862"/>
    <w:rsid w:val="00014599"/>
    <w:rsid w:val="00016012"/>
    <w:rsid w:val="000176EE"/>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058A"/>
    <w:rsid w:val="00082403"/>
    <w:rsid w:val="0008289C"/>
    <w:rsid w:val="0008539E"/>
    <w:rsid w:val="00092799"/>
    <w:rsid w:val="00092A99"/>
    <w:rsid w:val="00092C5F"/>
    <w:rsid w:val="00093ABC"/>
    <w:rsid w:val="00096680"/>
    <w:rsid w:val="000A0F36"/>
    <w:rsid w:val="000A174A"/>
    <w:rsid w:val="000A2F33"/>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0F521E"/>
    <w:rsid w:val="00100203"/>
    <w:rsid w:val="00104B4D"/>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200D88"/>
    <w:rsid w:val="00201C09"/>
    <w:rsid w:val="00201F68"/>
    <w:rsid w:val="00210BA3"/>
    <w:rsid w:val="00212F2A"/>
    <w:rsid w:val="00214F2B"/>
    <w:rsid w:val="00215D8B"/>
    <w:rsid w:val="00217880"/>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421D"/>
    <w:rsid w:val="00374412"/>
    <w:rsid w:val="00376093"/>
    <w:rsid w:val="0037715E"/>
    <w:rsid w:val="00383DA1"/>
    <w:rsid w:val="00385F30"/>
    <w:rsid w:val="00387600"/>
    <w:rsid w:val="00393696"/>
    <w:rsid w:val="00393963"/>
    <w:rsid w:val="00395575"/>
    <w:rsid w:val="00395672"/>
    <w:rsid w:val="003A06C8"/>
    <w:rsid w:val="003A0D7C"/>
    <w:rsid w:val="003A7160"/>
    <w:rsid w:val="003B0155"/>
    <w:rsid w:val="003B4551"/>
    <w:rsid w:val="003B528D"/>
    <w:rsid w:val="003B6D32"/>
    <w:rsid w:val="003B7EE7"/>
    <w:rsid w:val="003C2CCB"/>
    <w:rsid w:val="003C4A1C"/>
    <w:rsid w:val="003C5BCB"/>
    <w:rsid w:val="003D1F5C"/>
    <w:rsid w:val="003D39EC"/>
    <w:rsid w:val="003D40EA"/>
    <w:rsid w:val="003E3DD5"/>
    <w:rsid w:val="003F07C6"/>
    <w:rsid w:val="003F1F6B"/>
    <w:rsid w:val="003F3757"/>
    <w:rsid w:val="003F44B7"/>
    <w:rsid w:val="004008E9"/>
    <w:rsid w:val="00407991"/>
    <w:rsid w:val="0041019E"/>
    <w:rsid w:val="00413D48"/>
    <w:rsid w:val="004214D2"/>
    <w:rsid w:val="00423C3F"/>
    <w:rsid w:val="00424A60"/>
    <w:rsid w:val="00434042"/>
    <w:rsid w:val="00434500"/>
    <w:rsid w:val="00441AC2"/>
    <w:rsid w:val="0044249B"/>
    <w:rsid w:val="004425A7"/>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0C1C"/>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6D5A"/>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0738"/>
    <w:rsid w:val="005F2FA9"/>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36218"/>
    <w:rsid w:val="0064192A"/>
    <w:rsid w:val="00642768"/>
    <w:rsid w:val="006448E4"/>
    <w:rsid w:val="00645414"/>
    <w:rsid w:val="0065244E"/>
    <w:rsid w:val="006534D0"/>
    <w:rsid w:val="00653606"/>
    <w:rsid w:val="006610E9"/>
    <w:rsid w:val="00661591"/>
    <w:rsid w:val="00662704"/>
    <w:rsid w:val="00662A78"/>
    <w:rsid w:val="00663187"/>
    <w:rsid w:val="0066632F"/>
    <w:rsid w:val="00674A89"/>
    <w:rsid w:val="00674F3D"/>
    <w:rsid w:val="00682E02"/>
    <w:rsid w:val="00685545"/>
    <w:rsid w:val="006864B3"/>
    <w:rsid w:val="00692BA9"/>
    <w:rsid w:val="00692C30"/>
    <w:rsid w:val="00692D64"/>
    <w:rsid w:val="006A10F8"/>
    <w:rsid w:val="006A2100"/>
    <w:rsid w:val="006A5D19"/>
    <w:rsid w:val="006B0BF3"/>
    <w:rsid w:val="006B1521"/>
    <w:rsid w:val="006B2A77"/>
    <w:rsid w:val="006B421D"/>
    <w:rsid w:val="006B5086"/>
    <w:rsid w:val="006B775E"/>
    <w:rsid w:val="006B7B87"/>
    <w:rsid w:val="006B7BC7"/>
    <w:rsid w:val="006C0013"/>
    <w:rsid w:val="006C2093"/>
    <w:rsid w:val="006C2278"/>
    <w:rsid w:val="006C2535"/>
    <w:rsid w:val="006C311B"/>
    <w:rsid w:val="006C441E"/>
    <w:rsid w:val="006C4B90"/>
    <w:rsid w:val="006C54E0"/>
    <w:rsid w:val="006D1016"/>
    <w:rsid w:val="006D17F2"/>
    <w:rsid w:val="006D2844"/>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0E14"/>
    <w:rsid w:val="00831386"/>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23C"/>
    <w:rsid w:val="008E0B3F"/>
    <w:rsid w:val="008E1341"/>
    <w:rsid w:val="008E3932"/>
    <w:rsid w:val="008E49AD"/>
    <w:rsid w:val="008E698E"/>
    <w:rsid w:val="008F123F"/>
    <w:rsid w:val="008F2584"/>
    <w:rsid w:val="008F3246"/>
    <w:rsid w:val="008F3C1B"/>
    <w:rsid w:val="008F508C"/>
    <w:rsid w:val="008F6AD7"/>
    <w:rsid w:val="0090271B"/>
    <w:rsid w:val="00910642"/>
    <w:rsid w:val="00910DDF"/>
    <w:rsid w:val="00921861"/>
    <w:rsid w:val="00924639"/>
    <w:rsid w:val="0092611E"/>
    <w:rsid w:val="009262BA"/>
    <w:rsid w:val="00926F1F"/>
    <w:rsid w:val="00926F4B"/>
    <w:rsid w:val="00930B13"/>
    <w:rsid w:val="009311C8"/>
    <w:rsid w:val="0093199F"/>
    <w:rsid w:val="00933376"/>
    <w:rsid w:val="00933A2F"/>
    <w:rsid w:val="0094000D"/>
    <w:rsid w:val="00940206"/>
    <w:rsid w:val="00941B16"/>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2A03"/>
    <w:rsid w:val="009D716F"/>
    <w:rsid w:val="009E3B07"/>
    <w:rsid w:val="009F3259"/>
    <w:rsid w:val="009F541F"/>
    <w:rsid w:val="00A056DE"/>
    <w:rsid w:val="00A0678A"/>
    <w:rsid w:val="00A1289E"/>
    <w:rsid w:val="00A128AD"/>
    <w:rsid w:val="00A20730"/>
    <w:rsid w:val="00A21E76"/>
    <w:rsid w:val="00A23BC8"/>
    <w:rsid w:val="00A2531F"/>
    <w:rsid w:val="00A30E68"/>
    <w:rsid w:val="00A31933"/>
    <w:rsid w:val="00A34AA0"/>
    <w:rsid w:val="00A376D2"/>
    <w:rsid w:val="00A41FE2"/>
    <w:rsid w:val="00A46FEF"/>
    <w:rsid w:val="00A47948"/>
    <w:rsid w:val="00A50CF6"/>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777C7"/>
    <w:rsid w:val="00B80DB6"/>
    <w:rsid w:val="00B81AD2"/>
    <w:rsid w:val="00B81AEC"/>
    <w:rsid w:val="00B85A66"/>
    <w:rsid w:val="00B85ED4"/>
    <w:rsid w:val="00B91CFC"/>
    <w:rsid w:val="00B93893"/>
    <w:rsid w:val="00B96D53"/>
    <w:rsid w:val="00BA7E0A"/>
    <w:rsid w:val="00BB61B0"/>
    <w:rsid w:val="00BC0D9E"/>
    <w:rsid w:val="00BC3B53"/>
    <w:rsid w:val="00BC3B96"/>
    <w:rsid w:val="00BC4AE3"/>
    <w:rsid w:val="00BC5B28"/>
    <w:rsid w:val="00BC7264"/>
    <w:rsid w:val="00BD0B47"/>
    <w:rsid w:val="00BD33B8"/>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5923"/>
    <w:rsid w:val="00C619A7"/>
    <w:rsid w:val="00C64E34"/>
    <w:rsid w:val="00C6545E"/>
    <w:rsid w:val="00C7097A"/>
    <w:rsid w:val="00C736E8"/>
    <w:rsid w:val="00C73D5F"/>
    <w:rsid w:val="00C965EF"/>
    <w:rsid w:val="00C97C80"/>
    <w:rsid w:val="00CA1D00"/>
    <w:rsid w:val="00CA47D3"/>
    <w:rsid w:val="00CA6533"/>
    <w:rsid w:val="00CA6A25"/>
    <w:rsid w:val="00CA6A3F"/>
    <w:rsid w:val="00CA7C99"/>
    <w:rsid w:val="00CC15DE"/>
    <w:rsid w:val="00CC6290"/>
    <w:rsid w:val="00CD233D"/>
    <w:rsid w:val="00CD362D"/>
    <w:rsid w:val="00CE101D"/>
    <w:rsid w:val="00CE1C84"/>
    <w:rsid w:val="00CE5055"/>
    <w:rsid w:val="00CE6426"/>
    <w:rsid w:val="00CF053F"/>
    <w:rsid w:val="00CF1A17"/>
    <w:rsid w:val="00D00AA9"/>
    <w:rsid w:val="00D0140D"/>
    <w:rsid w:val="00D01C92"/>
    <w:rsid w:val="00D030AB"/>
    <w:rsid w:val="00D037A9"/>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4512B"/>
    <w:rsid w:val="00D516BE"/>
    <w:rsid w:val="00D5423B"/>
    <w:rsid w:val="00D54F4E"/>
    <w:rsid w:val="00D604B3"/>
    <w:rsid w:val="00D60BA4"/>
    <w:rsid w:val="00D62419"/>
    <w:rsid w:val="00D62AD8"/>
    <w:rsid w:val="00D65336"/>
    <w:rsid w:val="00D66074"/>
    <w:rsid w:val="00D722CC"/>
    <w:rsid w:val="00D75B3F"/>
    <w:rsid w:val="00D76C17"/>
    <w:rsid w:val="00D77870"/>
    <w:rsid w:val="00D80977"/>
    <w:rsid w:val="00D80CCE"/>
    <w:rsid w:val="00D849AF"/>
    <w:rsid w:val="00D86CC6"/>
    <w:rsid w:val="00D86EEA"/>
    <w:rsid w:val="00D87D03"/>
    <w:rsid w:val="00D93170"/>
    <w:rsid w:val="00D9561B"/>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547F"/>
    <w:rsid w:val="00DD66F2"/>
    <w:rsid w:val="00DD7316"/>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1557"/>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56956"/>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A6A94"/>
    <w:rsid w:val="00FB06ED"/>
    <w:rsid w:val="00FB3008"/>
    <w:rsid w:val="00FC08A4"/>
    <w:rsid w:val="00FC202F"/>
    <w:rsid w:val="00FC3165"/>
    <w:rsid w:val="00FC36AB"/>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7DAFE"/>
  <w15:docId w15:val="{E93B7F2A-8126-4724-83D4-201C4052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95</ap:Words>
  <ap:Characters>571</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665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2022-07-05T11:21:00.0000000Z</dcterms:created>
  <dcterms:modified xsi:type="dcterms:W3CDTF">2022-07-05T11:21:00.0000000Z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O437SCH</vt:lpwstr>
  </property>
  <property fmtid="{D5CDD505-2E9C-101B-9397-08002B2CF9AE}" pid="3" name="Author">
    <vt:lpwstr>O437SCH</vt:lpwstr>
  </property>
  <property fmtid="{D5CDD505-2E9C-101B-9397-08002B2CF9AE}" pid="4" name="cs_objectid">
    <vt:lpwstr>31833503</vt:lpwstr>
  </property>
  <property fmtid="{D5CDD505-2E9C-101B-9397-08002B2CF9AE}" pid="5" name="Header">
    <vt:lpwstr>Brief (meertalig)</vt:lpwstr>
  </property>
  <property fmtid="{D5CDD505-2E9C-101B-9397-08002B2CF9AE}" pid="6" name="HeaderId">
    <vt:lpwstr>684479A886184C6D8688A3088C2EE368</vt:lpwstr>
  </property>
  <property fmtid="{D5CDD505-2E9C-101B-9397-08002B2CF9AE}" pid="7" name="ocw_betreft">
    <vt:lpwstr/>
  </property>
  <property fmtid="{D5CDD505-2E9C-101B-9397-08002B2CF9AE}" pid="8" name="ocw_directie">
    <vt:lpwstr>WJZ/HBS</vt:lpwstr>
  </property>
  <property fmtid="{D5CDD505-2E9C-101B-9397-08002B2CF9AE}" pid="9" name="ocw_naw_adres">
    <vt:lpwstr>Postbus 20018</vt:lpwstr>
  </property>
  <property fmtid="{D5CDD505-2E9C-101B-9397-08002B2CF9AE}" pid="10" name="ocw_naw_org">
    <vt:lpwstr>Tweede Kamer der Staten-Generaal</vt:lpwstr>
  </property>
  <property fmtid="{D5CDD505-2E9C-101B-9397-08002B2CF9AE}" pid="11" name="ocw_naw_postc">
    <vt:lpwstr>2500 EA</vt:lpwstr>
  </property>
  <property fmtid="{D5CDD505-2E9C-101B-9397-08002B2CF9AE}" pid="12" name="ocw_naw_woonplaats">
    <vt:lpwstr>DEN HAAG</vt:lpwstr>
  </property>
  <property fmtid="{D5CDD505-2E9C-101B-9397-08002B2CF9AE}" pid="13" name="sjabloon.edocs.documenttype">
    <vt:lpwstr>BRIEF</vt:lpwstr>
  </property>
  <property fmtid="{D5CDD505-2E9C-101B-9397-08002B2CF9AE}" pid="14" name="sjabloon.edocs.richting">
    <vt:lpwstr>UITGAAND</vt:lpwstr>
  </property>
  <property fmtid="{D5CDD505-2E9C-101B-9397-08002B2CF9AE}" pid="15" name="Template">
    <vt:lpwstr>Brief TK</vt:lpwstr>
  </property>
  <property fmtid="{D5CDD505-2E9C-101B-9397-08002B2CF9AE}" pid="16" name="TemplateId">
    <vt:lpwstr>544A72AD7B0042649EEB73530503F044</vt:lpwstr>
  </property>
  <property fmtid="{D5CDD505-2E9C-101B-9397-08002B2CF9AE}" pid="17" name="Typist">
    <vt:lpwstr>O437SCH</vt:lpwstr>
  </property>
</Properties>
</file>